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da38e" w14:textId="93da3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16 февраля 2018 года № 220 "Об утверждении Правил представления органом государственных доходов уполномоченным государственным органам сведений о представленных декларациях о доходах и имуществе, с указанием даты представления и кода органа государственных доходов, лицами, на которых Законом Республики Казахстан от 18 ноября 2015 года "О противодействии коррупции" возложена такая обязанность"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финансов Республики Казахстан от 28 июля 2022 года № 764. Зарегистрирован в Министерстве юстиции Республики Казахстан 29 июля 2022 года № 28942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Порядок введения в действие см. п.</w:t>
      </w:r>
      <w:r>
        <w:rPr>
          <w:rFonts w:ascii="Times New Roman"/>
          <w:b w:val="false"/>
          <w:i w:val="false"/>
          <w:color w:val="ff0000"/>
          <w:sz w:val="28"/>
        </w:rPr>
        <w:t>3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16 февраля 2018 года № 220 "Об утверждении Правил представления органом государственных доходов уполномоченным государственным органам сведений о представленных декларациях о доходах и имуществе, с указанием даты представления и кода органа государственных доходов, лицами, на которых Законом Республики Казахстан от 18 ноября 2015 года "О противодействии коррупции" возложена такая обязанность" (зарегистрирован в Реестре государственной регистрации нормативных правовых актов под № 16495)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представления органом государственных доходов уполномоченным государственным органам сведений о представленных декларациях о доходах и имуществе, с указанием даты представления и кода органа государственных доходов, лицами, на которых Законом Республики Казахстан "О противодействии коррупции" возложена такая обязанность";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14) пункта 3 статьи 30 Кодекса Республики Казахстан "О налогах и других обязательных платежах в бюджет" (Налоговый кодекс)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представления органом государственных доходов уполномоченным государственным органам сведений о представленных декларациях о доходах и имуществе, с указанием даты представления и кода органа государственных доходов, лицами, на которых Законом Республики Казахстан "О противодействии коррупции" возложена такая обязанность.";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органом государственных доходов уполномоченным государственным органам сведений о представленных декларациях о доходах и имуществе, с указанием даты представления и кода органа государственных доходов, лицами, на которых Законом Республики Казахстан от 18 ноября 2015 года "О противодействии коррупции" возложена такая обязанность, утвержденных указанным приказом: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представления органом государственных доходов уполномоченным государственным органам сведений о представленных декларациях о доходах и имуществе, с указанием даты представления и кода органа государственных доходов, лицами, на которых Законом Республики Казахстан "О противодействии коррупции" возложена такая обязанность";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представления органом государственных доходов уполномоченным государственным органам сведений о представленных декларациях о доходах и имуществе, с указанием даты представления и кода органа государственных доходов, лицами, на которых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противодействии коррупции" возложена такая обязанность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30 Кодекса Республики Казахстан "О налогах и других обязательных платежах в бюджет" (Налоговый кодекс) и определяют порядок представления органом государственных доходов уполномоченным государственным органам сведений о представленных декларациях о доходах и имуществе (далее – Сведения), с указанием даты представления и кода органа государственных доходов, лицами, на которых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противодействии коррупции" (далее – Закон) возложена такая обязанность.";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При выявлении факта нарушения лицами, на которых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возложена обязанность по представлению декларации о доходах и имуществе, сроков представления деклараций о доходах и имуществе, государственные органы в срок не позднее 30 октября текущего года уведомляют о таких фактах департамент либо уполномоченный орган по противодействию коррупции по месту своего нахождения.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по противодействию коррупции информация, предусмотренная частью первой настоящего пункта, представляется в следующем порядке: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центральные государственные органы – в центральный аппарат;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остальные государственные органы – в территориальные подразделения по месту своего нахождения.".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Жаналинов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9" w:id="18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противодействию коррупции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(Антикоррупционная служба)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