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e806" w14:textId="d64e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13 марта 2020 года № 54-НҚ "Об утверждении руководящего документа в строительстве Республики Казахстан 8.01-14-2019 "Расчет сметных цен на строительные ресурсы и услуги по перевозке грузов для строительства""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 августа 2022 года № 158-нқ. Зарегистрирован в Министерстве юстиции Республики Казахстан 5 августа 2022 года № 29025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13 марта 2020 года № 54-НҚ "Об утверждении руководящего документа в строительстве Республики Казахстан 8.01-14-2019 "Расчет сметных цен на строительные ресурсы и услуги по перевозке грузов для строительства"" (зарегистрирован в Реестре государственной регистрации нормативных правовых актов за № 20141).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сметных норм в строительстве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