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10061" w14:textId="5c100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энергетики Республики Казахстан от 10 декабря 2018 года № 489 "Об утверждении Правил формирования и ведения Реестра групп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4 августа 2022 года № 259. Зарегистрирован в Министерстве юстиции Республики Казахстан 5 августа 2022 года № 29032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Порядок введения в действие см.п.4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10 декабря 2018 года № 489 "Об утверждении Правил формирования и ведения Реестра групп лиц" (зарегистрирован в Реестре государственной регистрации нормативных правовых актов за № 17923)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70-32)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электроэнергетике"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Реестра групп лиц,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основные понятия: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Реестр групп лиц (далее - Реестр) – формируемый и размещаемый на официальном интернет-ресурсе уполномоченнного органа перечень энергопроизводящих организаций и потребителей, входящих в одну группу лиц, при условии наличия контроля в соответствии с частями второй, третьей и четвертой </w:t>
      </w:r>
      <w:r>
        <w:rPr>
          <w:rFonts w:ascii="Times New Roman"/>
          <w:b w:val="false"/>
          <w:i w:val="false"/>
          <w:color w:val="000000"/>
          <w:sz w:val="28"/>
        </w:rPr>
        <w:t>пункта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Закона.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государственный орган, осуществляющий руководство в области электроэнергетики;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определения, используемые в настоящих Правилах, применяются в соответствии с законодательством Республики Казахстан в области электроэнергетики.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Юридическое лицо, под контролем которого находятся потребители и энергопроизводящие организации в соответствии с частями второй, третьей и четвертой </w:t>
      </w:r>
      <w:r>
        <w:rPr>
          <w:rFonts w:ascii="Times New Roman"/>
          <w:b w:val="false"/>
          <w:i w:val="false"/>
          <w:color w:val="000000"/>
          <w:sz w:val="28"/>
        </w:rPr>
        <w:t>пункта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(далее – Заявитель), для включения группы лиц в Реестр представляет в уполномоченный орган следующие документы: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включение группы лиц в Реестр;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учредительные документы Заявителя, представляющего интересы группы лиц;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устав юридического лица, выписку из торгового реестра для иностранного юридического лица либо другой документ, подтверждающий, что потребители и энергопроизводящие организации, входят в состав одной группы лиц;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доверенность или договор, подтверждающий право Заявителя, представлять интересы потребителей и энергопроизводящих организаций.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Заявление Заявителя содержит: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энергопроизводящих организаций, за счет которых будут обеспечиваться электрической мощностью потребители, входящие с ними в одну группу лиц при условии наличия контроля, определенного в соответствии с частями второй, третьей и четвертой </w:t>
      </w:r>
      <w:r>
        <w:rPr>
          <w:rFonts w:ascii="Times New Roman"/>
          <w:b w:val="false"/>
          <w:i w:val="false"/>
          <w:color w:val="000000"/>
          <w:sz w:val="28"/>
        </w:rPr>
        <w:t>пункта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потребителей, которые будут обеспечиваться мощностью за счет энергопроизводящих организаций, входящих с ними в одну группу лиц, при условии наличия контроля, определенного в соответствии с частями второй, третьей и четвертой </w:t>
      </w:r>
      <w:r>
        <w:rPr>
          <w:rFonts w:ascii="Times New Roman"/>
          <w:b w:val="false"/>
          <w:i w:val="false"/>
          <w:color w:val="000000"/>
          <w:sz w:val="28"/>
        </w:rPr>
        <w:t>пункта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Закона.".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энергетики Республики Казахстан;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приказа возложить на курирующего вице-министра энергетики Республики Казахстан.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энергетики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Акчулаков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