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d4b4" w14:textId="640d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5 августа 2022 года № 291. Зарегистрирован в Министерстве юстиции Республики Казахстан 8 августа 2022 года № 29047.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       Порядок введения в действие см. 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Оспанова Е.Д.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Казахсан 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2022 года № 291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Казахстан, в которые вносятся изменения</w:t>
      </w:r>
    </w:p>
    <w:bookmarkEnd w:id="12"/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труда и социальной защиты населения РК от 23.05.2023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труда и социальной защиты населения РК от 23.05.2023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