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2c82" w14:textId="7382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5 октября 2021 года № 498 "Об утверждении Правил и методики проведения ежегодного социологического мониторинга состояния морально-психологического климата в подразделениях органов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августа 2022 года № 21. Зарегистрирован в Министерстве юстиции Республики Казахстан 16 августа 2022 года № 29133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11.09.2022.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октября 2021 года № 498 "Об утверждении Правил и методики проведения ежегодного социологического мониторинга состояния морально-психологического климата в подразделениях органов гражданской защиты" (зарегистрирован в Реестре государственной регистрации нормативных правовых актов под № 24665)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медико-психологической службы Министерства по чрезвычайным ситуациям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сентября 2022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