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df09" w14:textId="ad7d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ноября 2021 года № 1252 "Об утверждении Правил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12 августа 2022 года № 818. Зарегистрирован в Министерстве юстиции Республики Казахстан 16 августа 2022 года № 29137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1252 "Об утверждении Правил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благосостояния" (зарегистрирован в Реестре государственной регистрации нормативных правовых актов под № 25489)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 (далее – Правила),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Выявление нарушений в ходе проведения контроля осуществляется в соответствии с перечнем профилей рисков контроля, приведенным в приложении 1-1 к настоящим Правилам.";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Элементы контроля и способы устранения нарушений, указанных в уведомлении, отражены в приложении 1-2 к настоящим Правилам.";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 и 1-2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 № 818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проведения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осуществляемого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 благосостояния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профилей рисков контроля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риска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выбора данных профиля риска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профиля риска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тендерной (аукционной) документации квалификационных требований и условий, не предусмотренных законодательством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закупки способом тендера (аукциона);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Предметом закупок являются товары, работы,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организатором, заказчиком в тендерной (аукционной) документации квалификационных требований и условий в нарушение требований и условий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 утвержденных приказом Министра финансов Республики Казахстан от 30 ноября 2021 года № 1253 (зарегистрирован в Реестре государственной регистрации нормативных правовых актов под № 25488) (далее – Правила осуществления закупок), а также принципов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тендерной (аукционной) документации квалификационных требований и условий, которые: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ограничивают и необоснованно усложняют участие потенциальных поставщиков в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непосредственно не вытекают из необходимости выполнения обязательств по договору о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влекут за собой ограничение количества потенциальных поставщиков,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установление любых не измеряемых количественно и (или) не администрируемых требований к потенциальным поставщикам;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нарушение принципов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организатором, заказчиком тендерной (аукционной) документации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закупках отдельных субъектов квазигосударственного сектора" (далее – Закон)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осуществления закупок, при наличии соответствующих замечаний в протоколе предварительного обсуждения к проекту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тендера (аукциона), где сформирован протокол предварительного обсуждения.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Протокол предварительного обсуждения содержит замечания к проекту тендерной (аукционной)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утвержденной тендерной (аукционной) документации установлены нарушения законодательства о закупках отдельных субъектов квазигосударственного сектора, которые указаны в протоколе предварительного обсуждения к проекту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закупок способом тендера.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закупки товаров, работ, услуг, проведенные способом тендера;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разделение на лоты при осуществлении закупок товаров, работ и услуг в случаях, предусмотренных пунктом 6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нарушениями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(аукциона), по которым оформлен протокол об итогах.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об итогах комиссией принято решение о признании тендерной (аукционной) заявки потенциального поставщика (поставщика), несоответствующей квалификационным требованиям и требованиям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допуске потенциального поставщика с нарушением законодательства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(аукциона), по которым оформлен протокол об итогах.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об итогах комиссией принято решение о признании тендерной (аукционной) заявки потенциального поставщика (поставщика), соответствующей квалификационным требованиям и требованиям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 способом тендера, по которым оформлен протокол об итогах, при этом они признаны состоявшимися.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Обоснованность применения либо не применения тендерной комиссией к тендерному ценовому предложению потенциального поставщика относительного значения критериев, предусмотренных законодательством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тендерных(аукционных) заявок.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тендера (аукциона), где сформирован протокол предварительного допуска.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Сформированный и опубликованный протокол предварительного допуска не содержит: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перечень потенциальных поставщиков, не соответствующих квалификационным требованиям и требованиям тендерной (аукционной) документации,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тендерной (аукционной)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документов, которые необходимо представить и привести в соответствие с квалификационными требованиями и требованиями тендерной (аукционной) документации потенциальному поставщику посредством веб-портала.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15 (пятнадцати)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Закупки товаров, работ, услуг, проведенные способами,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Минимальный срок поставки товаров, выполнения работ, оказания услуг определен менее 15 (пятнадцати)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запроса ценовых предложений.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разделение на лоты при осуществлении закупок товаров, работ и услуг в нарушение пункта 6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пункта 6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полезные модели и другие характеристики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запроса ценовых предложений.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описании закупаемых товаров работ, услуг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закупок – способ из одного источника путем прямого заключения договора о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 договора о закупках путем прямого заключения, направлен заказчиком на подписание потенциальному поставщику.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Основание для заключения договора о закупках способом из одного источника путем прямого заключения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проведенные способом через товарные биржи.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Наличие закупаемых товаров в перечне биржевых товаров,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142 "Об утверждении биржевых товаров" (зарегистрирован в Реестре государственной регистрации нормативных правовых актов под № 10587).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(аукциона), по которым оформлен протокол предварительного допуска.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предварительного допуска, комиссией принято решение о признании тендерной (аукционной) заявки потенциального поставщика (поставщика), не соответствующей квалификационным требованиям и требованиям тендерной (аукционной) документации без представления права для приведения заявок на участие в тендере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тендерной (аукционной) документации квалификационных требований и условий, не предусмотренных законодательством о закупках отдельных субъектов квазигосударственного сектора, в случае изменений тендерной (аукционной) документации по итогам обсуждения либо в тендерной (аукционной) документации,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 по которым оформлен протокол предварительного обсуждения проекта тендерной (аукционной) документации.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Согласно протоколу предварительного обсуждения имеются замечания к проекту тендерной (аукционной)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организатором, заказчиком в тендерной (аукционной) документации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закупок, а также принципов осуществления закупок, по итогам внесения изменений и (или) дополнений в проект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тендерной (аукционной) документации квалификационных требований и условий, которые: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ограничивают и необоснованно усложняют участие потенциальных поставщиков в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непосредственно не вытекают из необходимости выполнения обязательств по договору о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влекут за собой ограничение количества потенциальных поставщиков, в том числе: - установления любых не измеряемых количественно и (или) не администрируемых требований к потенциальным поставщикам; -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нарушают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закупок, а также принципов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требования в случае осуществления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закупки способом запроса ценовых предложений.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Предметом закупок являются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организатором, заказчиком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квалификационных требований в случае осуществления закупок способом запроса ценовых предложений.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проведения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осуществляемого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 благосостояния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Элементы контроля и способы устранения нарушений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Направления/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системы управления рисками для отбора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устранения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Закупки товаров, работ, услуг, входящих в перечень товаров, работ, услуг по которым закупки осуществляются способом тендера.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договора о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1)сумма закупки превышает 2 (два) миллиона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2)имеется более одного пункта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годового плана закупок с одинаковыми наименованиями и кодами Единого номенклатурного справочника товаров, работ,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Закупки, по которым в централизованную службу по контролю за закупками поступили жалобы.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закупки способом через товарные биржи.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 Установление организатором, заказчиком в тендерной (аукционной) документации квалификационных требований и условий, в нарушение законодательства Республики Казахстан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Внесение изменений в тендерную (аукционную) документацию 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организатора, заказчика об утверждении тендерной (аукционной) документации в случае, если предварительное обсуждение проекта тендерной (аукционной) документации не осуществляется*.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закупок способом тендера.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8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15 (пятнадцати)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11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закупок – способ из одного источника путем прямого заключения договора о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закупок с внесением изменений в годовой план закупок в соответствии с уведомлением.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12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закупок в соответствии с уведомлением*.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2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организатором, заказчиком тендерной (аукционной) документации в нарушение законодательства Республики Казахстан о закупках отдельных субъектов квазигосударственного сектора, при наличии соответствующих замечаний в протоколе предварительного обсуждения к проекту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 (заказчиком) в тендерной (аукционной) документации квалификационных требований и условий, не предусмотренных законодательством Республики Казахстан о закупках отдельных субъектов квазигосударственного сектора, в случае изменений тендерной (аукционной) документации по итогам обсуждения либо в тендерной (аукционной) документации,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(аукциона), сумма которых превышает 300 (триста) миллионов тенге, и (или) закупки способом тендера (аукциона), по которым поступили жалобы потенциальных поставщиков, подавших заявку на участие в соответствующем тендере (аукционе)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4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протокола предварительного допуска в соответствие с уведомлением*.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допуске потенциального поставщика с нарушением законодательства Республики Казахстан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протокола предварительного допуска в соответствие с уведомлением*.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7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тендерных (аукционных) заявок.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 об утверждении тендерной (аукционной) документации в случае, если предварительное обсуждение проекта тендерной (аукционной) документации не осуществляется*.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13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организатора, заказчика в случае оформления организатором, заказчиком закупок протокола об итогах*.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(аукциона), сумма которых превышает 300 (триста) миллионов тенге, и (или) закупки способом тендера (аукциона), по которым поступили жалобы в сроки, установленные статьей 16 Закона Республики Казахстан "О закупках отдельных субъектов квазигосударственного сектора".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4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допуске потенциального поставщика с нарушением законодательства Республики Казахстан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6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закупок способом запроса ценовых предложений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запроса ценовых предложений, сумма лота которых превышает 2 (два) миллиона тенге, и (или) закупки, по которым в централизованную службу по контролю за закупками поступили жалобы.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9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полезные модели и другие характеристики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15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требования в случае осуществления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закупок способами из одного источника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договора о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закупки превышает 2 (два) миллиона тенге; 2) имеется более одного пункта годового плана закупок с одинаковыми наименованиями и кодами Единого номенклатурного справочника товаров, работ,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закупки способом через товарные биржи.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11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закупок – способ из одного источника путем прямого заключения договора о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закупках с внесением изменений в годовой план закупок в соответствии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12 Неправомерный выбор способа осуществления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закупок в соответствии с уведомлением*.</w:t>
            </w:r>
          </w:p>
        </w:tc>
      </w:tr>
    </w:tbl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заключении договора о закупках после вручения уведомления, нарушение устраняется путем расторжения такого договора (с отменой итогов).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