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216c" w14:textId="5682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16 августа 2022 года № 238. Зарегистрирован в Министерстве юстиции Республики Казахстан 17 августа 2022 года № 29157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21 ноября 2014 года № 105 "Об утверждении натуральных норм обеспечения спортсменов, тренеров и специалистов в области физической культуры и спорта, военнослужащих и сотрудников правоохранительных органов в период подготовки и участия в спортивных мероприятиях, проводимых на территории Республики Казахстан и за ее пределами" (зарегистрирован в Реестре государственной регистрации нормативных правовых актов под № 11790);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 июля 2017 года № 202 "О внесении изменений в приказ исполняющего обязанности Министра культуры и спорта Республики Казахстан от 21 ноября 2014 года № 105 "Об утверждении натуральных норм обеспечения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мероприятиях, проводимых на территории Республики Казахстан и за ее пределами" (зарегистрирован в Реестре государственной регистрации нормативных правовых актов под № 15592).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