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5611" w14:textId="6d25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8 августа 2022 года № 798. Зарегистрирован в Министерстве юстиции Республики Казахстан 17 августа 2022 года № 29165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Актюбинской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2022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3 608 014 000 (три миллиарда шестьсот восемь миллионов четырнадцать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