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3c9d" w14:textId="4733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7 декабря 2020 года № ҚР ДСМ-235/2020 "Об утверждении правил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19 августа 2022 года № ҚР ДСМ-87. Зарегистрирован в Министерстве юстиции Республики Казахстан 22 августа 2022 года № 29201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декабря 2020 года № ҚР ДСМ-235/2020 "Об утверждении правил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представления" (зарегистрирован в Реестре государственной регистрации нормативных правовых актов под № 21735)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3 статьи 75 Кодекса Республики Казахстан "О здоровье народа и системе здравоохранения", подпунктом 2) статьи 4, статьей 13 и подпунктом 2)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осуществления статистического наблюдения в области здравоохранения, формы статистического учета и отчетности в области здравоохранения, порядка их ведения, заполнения и сроков представления (далее - Правила) разработаны в соответствии с пунктом 3 статьи 75 Кодекса Республики Казахстан "О здоровье народа и системе здравоохранения" (далее – Кодекс), подпунктом 2) статьи 4, статьей 13 и подпунктом 2) пункта 3 статьи 16 Закона Республики Казахстан "О государственной статистике" (далее – Закон) и определяют порядок проведения статистического наблюдения в области здравоохранения, форм статистического учета и отчетности в области здравоохранения, порядок их ведения, заполнения и сроков представления.";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Формы, предназначенные для сбора административных данных субъектов здравоохранения, формируются в сводные формы на районном, областном уровне в местных органах государственного управления здравоохранением.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органы государственного управления здравоохранением предоставляют формы, предназначенные для сбора административных данных субъектов здравоохранения в Министерство здравоохранения Республики Казахстан (далее – Министерство).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формы, предназначенные для сбора административных данных субъектов здравоохранения, в разрезе регионов формирует в сводные годовые формы по Республике Казахстан.";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статистического наблюдения в области здравоохранения, формы статистического учета и отчетности в области здравоохранения, порядок их ведения, заполнения и сроков представления: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предназначенной для сбора административных данных (статистического учета) "Отчет о числе организаций здравоохранения":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Районные организации здравоохранения -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 в Министерство здравоохранения Республики Казахстан до 10 января следующего за отчетным периодом.";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предназначенной для сбора административных данных (статистического учета) "Отчет по заболеваемости населения":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Районные организации здравоохранения -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 в Министерство здравоохранения Республики Казахстан до 10 января следующего за отчетным периодом.";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предназначенной для сбора административных данных (статистического учета) "Отчет по медицинским кадрам":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Районные организации здравоохранения -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 в Министерство здравоохранения Республики Казахстан до 10 января следующего за отчетным периодом.";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предназначенной для сбора административных данных (статистического учета) "Отчет по материнской смертности":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Районные организации здравоохранения – в областные организации здравоохранения, организации здравоохранения городов республиканского значения и столицы до 1 января следующего за отчетным периодом;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органы государственного управления здравоохранением в Министерство здравоохранения Республики Казахстан до 10 января следующего за отчетным периодом.";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