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51c2" w14:textId="7045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инфраструктурного развития Республики Казахстан от 30 апреля 2019 года № 256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18 августа 2022 года № 455. Зарегистрирован в Министерстве юстиции Республики Казахстан 23 августа 2022 года № 29205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апреля 2019 года № 256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под № 18608)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 и термины: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 заявки потенциального поставщика;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 претендующее на заключение с субъектом естественной монополии договора о закупках;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 – способ закупки, предусматривающий конкуренцию между потенциальными поставщиками и направленный на выявление наиболее выгодных условий договора закупки;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конкурса – потенциальный поставщик, соответствующий требованиям конкурсной документации и допущенный к участию в конкурсе;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– коллегиальный орган, создаваемый субъектом естественной монополии для выполнения процедуры проведения закупок способом конкурса, предусмотренными настоящими Правилами;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документация – документация, размещаемая субъектом естественной монополии на информационных системах электронных закупок для подготовки заявки на участие в конкурсе, в которой содержатся требования к заявке на участие в конкурсе, условия и порядок осуществления закупок способом конкурса;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целевое значение показателя – цифровое значение показателя, утверждаемое уполномоченным органом, которое достигается субъектом естественной монополии по завершению периода действия тарифа с применением стимулирующего метода тарифного регулирования;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имущество субъекта естественной монополии, сделки с которым предусматривают получение согласия уполномоченного органа – находящееся в собственности субъекта естественной монополии недвижимое и движимое имущество, используемое для предоставления регулируемых услуг и учтенное в бухгалтерском балансе на начало текущего года, стоимость которого превышает 0,05 процента от балансовой стоимости его активов в соответствии с бухгалтерским балансом на начало текущего года, за исключением денег, в том числе иностранной валюты;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закупках;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 – физическое лицо, обладающее специальными и (или) техническими познаниями, опытом и квалификацией в области проводимых закупок, подтверждаемыми соответствующими документами (дипломами, сертификатами, свидетельствами и другими документами), привлекаемое субъектом естественной монополии (заказчиком)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закупка – приобретение субъектом естественной монополии товаров, работ и услуг, затраты на которые учитываются при утверждении тарифа с применением затратного метода тарифного регулирования;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договор о закупках – гражданско-правовой договор, заключенный посредством информационной системы электронных закупок между заказчиком и поставщиком, удостоверенный электронными цифровыми подписями, за исключением случаев, предусмотренных законодательством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слот – время, выделенное в аэропорту для выполнения операций прибытия или отправления воздушного судна авиакомпании в определенную дату или период;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аффилированное лицо субъекта естественной монополии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технический эксперт (экспертная организация) – физическое или юридическое лицо, оказывающее услуги по проведению технической экспертизы;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техническая экспертиза – анализ технического состояния (технических характеристик) задействованных активов, эффективности технологического процесса производства, оценка исполнения инвестиционных программ, уровня задействованности и обоснованности распределения основных средств по видам предоставляемых регулируемых услуг;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информационная система электронных закупок (далее – портал) – портал, предоставляющий единую точку доступа к электронным закупкам, осуществляемых субъектами естественных монополий;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aeronautical information circular – бюллетень аэронавигационной информации – циркуляр аэронавигационной информации (далее – AIC);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aeronautical information publication – сборник аэронавигационной информации – сборник аэронавигационной информации Республики Казахстан (далее – AIP);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notice to airmen (далее – NOTAM) – извещение, содержащее информацию о введении в строй или изменению любого аэронавигационного оборудования (или, регламента его работы), обслуживания и правил полетов; или, информация об опасности, своевременное предупреждение, которого имеет важное значение для безопасности полетов.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определения и термины, используемые в настоящих Правилах, применяются в соответствии с действующим законодательством Республики Казахстан.";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включения в Регистр, заявитель предоставляет в уполномоченный орган следующие документы: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перечень, находящийся на балансе заявителя, либо находящийся в аренде или в доверительном управлении инженерных сетей и сооружений, необходимых для предоставления регулируемых услуг потребителям в условиях естественной монополии, а также карты-схемы (указанные документы подписываются первым руководителем либо лицом его замещающим);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расчеты планируемых объемов предоставления потребителям регулируемых услуг в сфере естественных монополий;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содержащие сведения об осуществлении деятельности, не относящейся к регулируемым услугам и (или) отнесенной к сфере естественной монополии.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документы, предусмотренные настоящим пунктом, подаются заявителем в электронном либо бумажном виде. Документы в бумажном виде прошнуровываются и пронумеровываются, последний лист скрепляется подписью первого руководителя субъекта естественной монополии или лица, исполняющего его обязанности.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включении в Регистр рассматривается уполномоченным органом не более 15 (пятнадцати) календарных дней при условии предоставления документов, указанных в настоящем пункте Правил. Срок рассмотрения заявления исчисляется со дня подачи документов.";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Уполномоченный орган, не позднее 5 (пяти) календарных дней после принятия решения о включении (исключении) субъекта естественной монополии в Регистр (из Регистра), уведомляет об этом данного субъекта естественной монополии, но не позднее 15 (пятнадцати) календарных дней со дня поступления заявления и прилагаемых к нему документов.";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38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Прилагаемые к ходатайству документы представляются субъектом естественной монополии по описи в электронном либо бумажном виде. Документы в бумажном виде прошнуровываются и пронумеровываются, последний лист скрепляется подписью первого руководителя субъекта естественной монополии или лица, исполняющего его обязанности.";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Закупки товаров, работ, услуг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одним из следующих способов: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запроса ценовых предложений;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одного источника;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через товарные биржи.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Закупки способом через товарные биржи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утвержденными приказом исполняющего обязанности Министра национальной экономики Республики Казахстан от 30 марта 2015 года № 280 (зарегистрирован в Реестре государственной регистрации нормативных правовых актов под № 10993) и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товаров, утвержденным постановлением Правительства Республики Казахстан от 6 мая 2009 года № 638.";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Субъект естественной монополии ежегодно, в срок до 31 декабря, формирует и направляет для сведения уполномоченному органу Перечень, по форме согласно приложению 4-1 к настоящим Правилам на следующий календарный год, утвержденным приказом первого руководителя или лица, исполняющего его обязанности.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представляемый уполномоченному органу прошнуровывается и пронумеровывается, последний лист скрепляется подписью первого руководителя субъекта естественной монополии или лица, исполняющего его обязанности.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субъекта естественной монополии вносятся изменения и дополнения в утвержденный Перечень. Изменения и дополнения в Перечень соответствуют требованиям, установленным абзацем вторым настоящего пункта.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вносимые в него изменения и дополнения не позднее 10 (десяти) рабочих дней с момента принятия решения размещаются на интернет-ресурсе субъекта естественной монополии, а при отсутствии своего интернет-ресурса – предоставлением уполномоченному органу для размещения на его интернет-ресурсе.";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3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Закупки, осуществляемые способом конкурса посредством портала";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Закупки товаров, работ, услуг путем проведения конкурса проводятся посредством портала в восемь этапов: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конкурсной комиссии;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утверждение конкурсной документации;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объявления о проведении конкурса и конкурсной документации на портале;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конкурсных заявок;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конкурсной заявки;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 конкурсных заявок, рассмотрение конкурсной комиссией конкурсных заявок на соответствие условиям конкурса и составление протокола рассмотрения конкурсных заявок;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победителя конкурса с составлением протокола итогов;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договора о закупе товаров, работ и услуг с победителем конкурса.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Субъект естественной монополии: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размещает на своем интернет ресурсе, а при отсутствии своего интернет-ресурса – предоставляет уполномоченному органу для размещения на его интернет ресурсе информацию о портале, на котором осуществляются закупки, с указанием ссылки на портал;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передачу информации, сведений о закупках, осуществляемых в информационных системах электронных закупок, в информационную систему Национальной палаты предпринимателей Республики Казахстан в целях формирования единой точки доступа к информации по закупкам.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 публикации объявления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проведении конкурса субъект естественной монополии утверждает состав конкурсной комиссии, конкурсную документацию, секретаря конкурсной комиссии и определяет экспертов, для определения соответствия товаров, работ и услуг необходимым в соответствии с конкурсной документацией техническим и качественным характеристикам, включая спецификации, планы, чертежи, эскизы.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решения, указанные в настоящем пункте, принимаются приказом первого руководителя субъекта естественной монополии или лица, исполняющего его обязанности.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действует с момента утверждения субъектом естественной монополии приказа о создании конкурсной комиссии и прекращает свою деятельность в день подведения итогов конкурса.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членов конкурсной комиссии составляет нечетное количество и состоит не менее из 3 (трех) человек.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конкурсной комиссии входят председатель, заместитель председателя и члены конкурсной комиссии из числа работников субъекта естественной монополии. Во время отсутствия председателя его функции выполняет лицо, замещающее его.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кого-либо из членов конкурсной комиссии на заседании конкурсной комиссии по производственной или другой причине в протоколе заседания конкурсной комиссии указывается причина его отсутствия и ссылка на документ, подтверждающий данный факт.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субъекта естественной монополии создается конкурсная комиссия с постоянным составом на весь финансовый год.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Секретарь конкурсной комиссии осуществляет следующие функции: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публикует объявление о проведении конкурса и конкурсную документацию на портале не позднее, чем за 10 (десять) календарных дней до дня окончания приема конкурсных заявок;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публикует объявление о проведении конкурса на своем интернет-ресурсе и направляет уполномоченному органу для размещения на его интернет-ресурсе не позднее, чем за 10 (десять) календарных дней до дня окончания приема конкурсных заявок;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участников конкурса о каждой стадии процесса конкурса, в том числе об итогах конкурса посредством размещения информации на портале;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функции, предусмотренные настоящими Правилами.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конкурсной комиссии не является членом конкурсной комиссии и не участвует при принятии конкурсной комиссией решений.";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108-1 и 108-2 следующего содержания: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"108-1. Заседание конкурсной комиссии проводится при условии присутствия не менее двух третей от общего числа членов конкурсной комиссии.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принимается открытым голосованием и считается принятым, если за него подано большинство голосов от общего количества членов конкурсной комиссии участвующих в заседании. При равенстве голосов принятым считается решение, за которое проголосовал председатель.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имеет возможность выразить особое мнение, которое излагается в письменном виде и прилагается к протоколу вскрытия или подведения итогов конкурса.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108-2. Эксперты дают заключение по соответствию предлагаемых потенциальными поставщиками товаров (работ, услуг) требованиям конкурсной документации либо о том, что потенциальный поставщиком предложен товар (работа, услуга) более лучшими функциональными, техническими, эксплуатационными и качественными характеристиками. Экспертное заключение оформляется в форме электронной копии документа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 (далее – Закон об электронном документе) и прилагается к протоколу заседания конкурсной комиссии на портале.";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"109. Конкурсная документация содержит следующие сведения: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соответствии потенциального поставщика требованиям, указанным в пункте 52 настоящих Правил;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проектно-сметной документации, вместо технической спецификации конкурсная документация содержит утвержденную проектно-сметную документацию. При этом сроки выполнения работ по таким закупкам соответствуют срокам выполнения работ, указанным в утвержденной проектно-сметной документации;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закупок работ, требующих проектно-сметной документации, вместо технической спецификации конкурсная документация содержит проектно-сметную документацию, утвержденную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утвержденными приказом Министра национальной экономики Республики Казахстан от 2 апреля 2015 года № 304 (зарегистрирован в Реестре государственной регистрации нормативных правовых актов под № 10632). При этом сроки выполнения работ по таким закупкам соответствуют срокам выполнения работ, указанным в утвержденной проектно-сметной документации;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(объем) закупаемых товаров, работ и услуг;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и условия поставки закупаемых товаров, работ и услуг;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требуемые сроки поставки закупаемых товаров, работ и услуг;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платежа;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опыта работы (кроме случаев, когда предметом закупок признается наличие лицензии и (или) разрешения у потенциального поставщика);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метода оценки и сопоставления конкурсных заявок;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стоимость (далее – НДС);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языку составления и представления конкурсной заявки, договора о закупках в соответствии с законодательством Республики Казахстан о языках;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информацию о сроке действия конкурсной заявки потенциального поставщика;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условия, размер, форму, сроки внесения обеспечения конкурсной заявки;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указание на право потенциального поставщика изменять или отзывать конкурсную заявку и сдать ее повторно до истечения окончательного срока представления конкурсной заявки и на право потенциального поставщика на обжалование неправомерных действий субъекта естественной монополии, конкурсной комиссии, секретаря конкурсной комиссии и технических экспертов;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окончательный срок представления конкурсных заявок;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способы, с помощью которых потенциальные поставщики запрашивают разъяснения по содержанию конкурсной документации;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должностных лицах субъекта естественной монополии, уполномоченных его представлять при проведении конкурса;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проект договора.".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109-1, 109-2, 109-3, 109-4 и 109-5 следующего содержания: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"109-1. В технической спецификации указываются полное описание и требуемые функциональные, технические, качественные и эксплуатационные характеристики закупаемых товаров (работ, услуг), включая спецификации, планы, чертежи, эскизы.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вместо технической спецификации конкурсная документация содержит утвержденную проектно-сметную документацию.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 по разработке технико-экономического обоснования и разработке проектно-сметной (типовой проектно-сметной) документации в техническом задании об их разработке указывается требование о применении при расчетах и проектировании материалов и оборудования.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товаров).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109-2. При проведении конкурса по закупке однородных товаров, работ и услуг, субъект естественной монополии в конкурсной документации разделяет товары, работы и услуги на лоты по их однородным видам и месту их поставки (выполнения, оказания).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субъект естественной монополии в конкурсной документации не разделяет на лоты по их однородным видам и месту их поставки (выполнения, оказания) следующие товары, работы и услуги: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работы, услуги, предусматривающие комплекс взаимосвязанных работ, услуг;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товары, работы, услуги, по которым разделение на лоты по их однородным видам и по месту их поставки (выполнения, оказания) не требуется, а именно канцелярские товары, хозяйственные товары, лекарственные средства и изделия медицинского назначения, электротовары, запасные части, товары легкой промышленности, услуги охраны и пожарной сигнализации, услуги по техническому обслуживанию зданий (уборка помещений и благоустройство территорий, опрессовка и промывка систем отоплений, электромонтажные и сантехнические работы, услуги плотника). 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 менее 5 (пяти) мест поставок товаров, оказания услуг в лоте указывается несколько мест поставок товаров, оказания услуг.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победитель конкурса определяется по каждому лоту товаров, работ и услуг.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109-3. Потенциальный поставщик запрашивает у субъекта естественной монополии о разъяснении конкурсной документации, но не позднее, чем за 5 (пять) календарных дней до истечения окончательного срока представления конкурсных заявок. Субъект естественной монополии не позднее 3 (трех) рабочих дней со дня получения запроса предоставляет ответ на такой запрос и направляет такое разъяснение всем потенциальным поставщикам, представившим конкурсную заявку.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потенциального поставщика и ответ субъекта естественной монополии осуществляются посредством портала.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109-4. Субъект естественной монополии в срок не позднее 5 (пяти) рабочих дней до истечения окончательного срока представления конкурсных заявок по собственной инициативе или в ответ на запросы потенциальных поставщиков вносит изменения в конкурсную документацию, либо до подведения итогов конкурса отменяет конкурс в связи с корректировкой тарифной сметы и (или) инвестиционной программы и (или) изменения Перечня путем принятия решения первого руководителя субъекта естественной монополии или лица, исполняющего его обязанности.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изменениях в конкурсную документацию или об отмене конкурса сообщается всем потенциальным поставщикам, представившим конкурсную заявку.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окончательный срок представления конкурсных заявок продлевается субъектом естественной монополии на срок не менее чем 5 (пять) календарных дней для учета потенциальными поставщиками этих изменений в конкурсных заявках.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109-5. Конкурсная заявка остается в силе в течение срока, указанного в ней в соответствии с конкурсной документацией.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конкурсной заявки, представленной потенциальным поставщиком для участия в конкурсе, составляет не менее 35 (тридцати пяти) календарных дней с даты вскрытия конкурсных заявок на участие в конкурсе.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заявка, имеющая более короткий срок действия, чем указанная в конкурсной документации, отклоняется.";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Объявление о проведении конкурса размещается на портале не менее чем за 10 (десять) календарных дней до истечения окончательного срока представления конкурсных заявок.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объявлении о проведении конкурса, указываются следующие сведения: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конкурса (наименования и номера лотов, если в предмет конкурса входит несколько лотов);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местонахождение субъекта естественной монополии;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описание, единица измерения, количество закупаемых товаров, объем выполняемых работ и оказываемых услуг по каждому лоту, а также электронная копия технической спецификации по каждому лоту;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поставки товаров, выполнения работ или оказания услуг по каждому лоту место поставки товаров, оказания услуг, выполнения работ по каждому лоту;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документация;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начала и окончания представления конкурсных заявок на портале, а также дата и время вскрытия конкурсных заявок;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сумма, выделенная на закуп товаров, работ и услуг по каждому лоту, без учета НДС;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требуемый срок заключения договора о закупе товаров, работ и услуг по каждому лоту с даты подведения итогов конкурса;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требование о необходимости включения потенциальным поставщиком в конкурсное ценовое предложение помимо цены закупаемых товаров, работ и услуг иных расходов, предусмотренных конкурсной документацией, без учета НДС;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действия конкурсной заявки.";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"113. Заявка на участие в конкурсе представляется потенциальным поставщиком посредством портала в форме электронного документа и подписывается электронной цифровой подписью.";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На портале не размещаются конкурсные заявки потенциальных поставщиков, представляемые после истечения срока окончания представления конкурсных заявок, указанного в объявлении конкурса, а также конкурсные заявки потенциальных поставщиков, отклоненные за предоставление недостоверной информации, в течение 24 (двадцати четырех) месяцев со дня подписания протокола итогов.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Конкурсная заявка потенциального поставщика, являющегося юридическим лицом, изъявившим желание участвовать в конкурсе, содержит: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по форме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копий документов либо их в виде электронного документа, подтверждающие соответствие требованиям, предъявляемым к потенциальному поставщику: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лицензии, разрешения (уведомления) в виде электронного документа,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лицензии;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патента, свидетельства, сертификаты, дипломы и (или) документы, подтверждающих право потенциального поставщика на производство, переработку, поставку и реализацию закупаемых товаров, работ и услуг (при наличии соответствующего требования);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либо в виде электронного документа справку о государственной регистрации (перерегистрации) юридического лица, для временного объединения юридических лиц (консорциум) – копии соглашения о консорциуме и копии справок о государственной регистрации (перерегистрации) участников консорциума;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электронного документа или копию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Казахстан, выданной не ранее 3 (трех) месяцев до дня вскрытия конкурсных заявок;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либо в виде электронного документа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3 (трех) месяцев, предшествующих дате выдачи справки, перед банком или филиалом банка в соответствии с постановлением Правления Национального Банка (если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Справка, выданная не ранее 1 (одного) месяца, предшествующего дате вскрытия конкурсных заявок.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представляется электронная копия либо в виде электронного документа соответствующего документа органа государственных доходов Республики Казахстан о том, что данный потенциальный поставщик нерезидент Республики Казахстан и не состоит на налоговом учете;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предлагаемую потенциальным поставщиком цену, представленную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содержит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потенциальным поставщиком представляется письмо о согласии с условиями утвержденной проектно-сметной документации;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внесение обеспечения конкурсной заявки;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ранее выполненных договорах по аналогичным закупкам товаров, работ и услуг за последние 3 (три) года, если такие требования установлены технической спецификацией;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квалификационном соответствии работников потенциального поставщика, если такие требования установлены технической спецификацией;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объемах работ (услуг), передаваемых потенциальным поставщиком субподрядчикам (соисполнителям) для выполнения работ (оказания услуг), являющихся предметом проводимых закупок в денежном и процентном выражении.";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117-1, 117-2 и 117-3 следующего содержания: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"117-1. Конкурсная заявка, представляемая потенциальным поставщиком, являющимся индивидуальным предпринимателем, изъявившим желание участвовать в конкурсе, содержит: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по форме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выписку из реестра субъектов предпринимательства;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требованиям, предъявляемым к потенциальному поставщику: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лицензий и (или) патентов, свидетельств, других документов,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3 (трех) месяцев, предшествующих дате выдачи справки, перед банком или филиалом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(зарегистрировано в Реестре государственной регистрации нормативных правовых актов под № 6793) (если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Справка, выданная не ранее 1 (одного) месяца, предшествующего дате вскрытия конкурсных заявок;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Казахстан, выданной не ранее 3 (трех) месяцев до дня вскрытия конкурсных заявок;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предлагаемая потенциальным поставщиком цена, представленная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содержащая все фактические затраты потенциального поставщика, составляющие конечную цену поставляемых товаров, работ и услуг;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потенциальным поставщиком представляется письмо о согласии с условиями утвержденной проектно-сметной документации;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внесение обеспечения конкурсной заявки;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об объемах работ (услуг), передаваемых потенциальным поставщиком субподрядчикам (соисполнителям) для выполнения работ (оказания услуг), являющихся предметом проводимых закупок в денежном и процентном выражении;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ранее выполненных договорах по аналогичным закупкам товаров, работ и услуг за последние 3 (три) года, если такие требования установлены технической спецификацией;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 квалификационном соответствии работников потенциального поставщика, если такие требования установлены технической спецификацией.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117-2. Не передается потенциальным поставщиком субподрядчикам (соисполнителям) на субподряд (соисполнение) в совокупности более двух третей объема работ (услуг).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117-3. Потенциальному поставщику предоставляется возможность изменить или отозвать свою конкурсную заявку до истечения окончательного срока представления конкурсной заявки, не теряя при этом права на возврат гарантийного обеспечения своей конкурсной заявки.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поставщиком направляется уведомление об отзыве или изменений конкурсной заявки посредством портала, но не позднее окончательного срока представления конкурсных заявок.";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"124. Вскрытие конкурсных заявок потенциальных поставщиков, осуществляется на портале в установленный конкурсной документацией срок.";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125-1 следующего содержания: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"125-1. Конкурсная комиссия при оценке и сопоставлении конкурсных заявок запрашивает посредством портала: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потенциальных поставщиков о разъяснении их конкурсных заявок;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уточнении сведений, содержащихся в заявках на участие в конкурсе, у физических или юридических лиц, государственных органов.";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"126. Конкурсная комиссия отклоняет конкурсную заявку и не допускает потенциального поставщика к участию в конкурсе по следующим основаниям: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не внес обеспечение конкурсной заявки в форме, объеме и на условиях, предусмотренных в конкурсной документации;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заявка содержит информацию, представленную с ошибкой открытия файла;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конкурсная заявка, содержит документы, представленные или оформленные с нарушением норм </w:t>
      </w:r>
      <w:r>
        <w:rPr>
          <w:rFonts w:ascii="Times New Roman"/>
          <w:b w:val="false"/>
          <w:i w:val="false"/>
          <w:color w:val="000000"/>
          <w:sz w:val="28"/>
        </w:rPr>
        <w:t>пунктов 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данная конкурсная заявка не отвечает требованиям конкурсной документации;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разрешений (уведомлений),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непредставление электронных копий либо в виде электронного документа патентов, свидетельств, сертификатов,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несоответствие потенциального поставщика требованиям в части обладания опытом работы на рынке закупаемых товаров, работ, услуг, наличие которых установлено в конкурсной документации;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подлежит процедуре банкротства либо ликвидации;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передача потенциальным поставщиком субподрядчикам (соисполнителям) на субподряд (соисполнение) в совокупности более двух третей объема работ (услуг) при представлении сведений о субподрядчиках;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в соответствующем документе органа государственных доходов Республики Казахстан сведений о налоговой задолженности и задолженности по обязательным пенсионным взносам и социальным отчислениям в размере одного тенге и более;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поставщика, длящейся более трех месяцев, предшествующих дате выдачи данной справки;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непредставление технической спецификации, за исключением случая, когда конкурсная документация вместо технической спецификации содержит проектно-сметную документацию, прошедшую экспертизу в соответствии с законодательством Республики Казахстан;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представление потенциальным поставщиком технической спецификации, не соответствующей требованиям конкурсной документации, за исключением случаев,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установления факта представления недостоверной информации;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потенциальный поставщик является аффилированным лицом другого потенциального поставщика, подавшего заявку на участие в данном конкурсе (лоте) или субъекта естественной монополии;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цена конкурсного ценового предложения потенциального поставщика конкурса превышает сумму, выделенную на закуп товаров, работ и услуг, являющихся предметом конкурса (лота);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имеется вступившее в законную силу решение суда, подтверждающее факт неисполнения или ненадлежащего исполнения им обязательств перед субъектом естественной монополии, в течение 2 (двух) лет со дня вступления в законную силу решения суда;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ценовое предложение потенциального поставщика в соответствии с пунктом 126-1 настоящих Правил признано демпинговым.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потенциальный поставщик состоит в реестре недобросовестных участников государственных закупок;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деятельность потенциального поставщика приостановлена в соответствии с законодательством Республики Казахстан;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руководитель, учредители (акционеры) потенциального поставщика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должников.";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126-1 и 126-2 следующего содержания: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"126-1. Ценовое предложение, признается демпинговым: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товарам или работам более чем на 30 (тридцати) процентов ниже суммы, предусмотренной для закупки в Перечне без учета НДС;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услугам более чем на 40 (сорока) процентов ниже суммы, предусмотренной для закупки в Перечне без учета НДС.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126-2. Конкурсная заявка, отклоненная конкурсной комиссией, не принимается к оценке и сопоставлению конкурсных заявок.";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"127. Протокол рассмотрения конкурсных заявок формируется на портале, подписывается электронной цифровой подписью субъекта естественной монополии и размещается в открытой части портала лицом субъекта естественной монополии, уполномоченным на формирование и размещение информации.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После подписания и размещения на портале протокола рассмотрения конкурсных заявок, вскрытие конкурсных заявок потенциальных поставщиков осуществляется автоматически порталом в установленный конкурсной документацией срок.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На портале оцениваются и сопоставляются конкурсные ценовые предложения, которые не были отклонены, и определяется победитель конкурса (по лотам) на основе самой низкой цены конкурсного ценового предложения.";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Если конкурс признан несостоявшимся, субъект естественной монополии принимает одно из следующих решений: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конкурса;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конкурсной документации и повторном проведении конкурса;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осуществлении закупки способом из одного источника.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указанные в настоящем пункте, оформляются приказами первого руководителя субъекта естественной монополии или лица, исполняющего его обязанности.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повторного конкурса, объявление публикуется на портале не позднее, чем за 5 (пять) календарных дней до дня окончания приема конкурсных заявок.";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132-1 и 132-2 следующего содержания: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"132-1. По несостоявшимся закупкам субъект естественной монополии осуществляет закупки способом из одного источника, в случаях: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представленных заявок на участие в конкурсе. При этом потенциальный поставщик, которому направляется приглашение на участие в закупках способом из одного источника, определяется субъектом естественной монополии;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менее 2 (двух) заявок на участие в конкурсе. При этом приглашение на участие в закупках способом из одного источника направляется потенциальному поставщику, представившему заявку на участие в конкурсе на условиях, предусмотренных его заявкой, и цена заключенного договора о закупках не превышает его конкурсное ценовое предложение;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 участию в конкурсе не допущен ни один потенциальный поставщик. При этом приглашение на участие в закупках способом из одного источника направляется потенциальному поставщику, представившему заявку на участие в конкурсе с наименьшей ценой;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к участию в конкурсе допущен только один потенциальный поставщик. При этом приглашение на участие в закупках способом из одного источника направляется потенциальному поставщику, допущенному на участие в конкурсе на условиях, предусмотренных его заявкой, и цена заключенного договора о закупках не превышает его конкурсное ценовое предложение.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132-2. Конкурсная комиссия оценивает и сопоставляет конкурсные заявки, не отклоненные конкурсной комиссией, и определяет выигравшую конкурсную заявку на основе самой низкой цены.";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"133. Конкурсная комиссия подводит итоги конкурса в срок не более 20 (двадцати) календарных дней со дня вскрытия конкурсных заявок, формирует и размещает на портале электронный протокол об итогах конкурса по закупкам товаров, работ, услуг, подписанный электронной цифровой подписью субъекта естественной монополии.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 осуществлении закупок посредством конкурса, конкурсная комиссия оформляет протокол об итогах конкурса, в котором содержится следующая информация: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и краткие описания закупаемых товаров, работ и услуг;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и места нахождения потенциальных поставщиков, представивших конкурсные заявки;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квалификационные данные потенциальных поставщиков, представивших конкурсные заявки;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и основные условия каждой конкурсной заявки;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изложение оценки и сопоставления конкурсных заявок;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отклонении конкурсных заявок – основания для их отклонения;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и местонахождение победителя конкурса по каждому лоту и условия, по которым определен победитель;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потенциальном поставщике, занявшем второе место;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если в результате конкурса не определен победитель – основания для принятия такого решения конкурсной комиссией;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обобщенное изложение запросов о разъяснении конкурсной документации, ответов на них, а также обобщенное изложение изменений и дополнений к конкурсной документации;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срок, в течение которого подписывается договор закупки (но не более 10 (десяти) рабочих дней с момента получения уведомления победителем конкурса);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 привлечении экспертов;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сумма выделенная для закупки данных товаров, работ, услуг, предусмотренная Перечнем.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Субъект естественной монополии в течение 3 (трех) рабочих дней со дня подведения итогов конкурса направляет посредством портала уведомление победителю конкурса и извещает всех принявших участие потенциальных поставщиков, с указанием наименования и цены единицы товара, работ и услуг, предложенных победителем конкурса.";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135-1 и 135-2 следующего содержания: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"135-1. Потенциальному поставщику предоставляется возможность обжаловать в уполномоченный орган неправомерные действия субъекта естественной монополии, конкурсной комиссии, секретаря конкурсной комиссии и экспертов.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135-2. При обнаружении нарушений, влияющих на итоги конкурса в проводимом/проведенном конкурсе, субъект естественной монополии до момента заключения договора: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подведения итогов отменяет закупки (лот);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подведения итогов отменяет или пересматривает их.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естественной монополии в течение 2 (двух) рабочих дней со дня утверждения решения об отмене закупок (лота) или их итогов извещает об этом лиц, участвовавших в проводимых закупках и опубликовать на своем интернет-ресурсе или интернет-ресурсе уполномоченного органа.";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4 изложить в следующей редакции:</w:t>
      </w:r>
    </w:p>
    <w:bookmarkStart w:name="z2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Закупки способом запроса ценовых предложений";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Закуп способом запроса ценовых предложений проводятся посредством портала на имеющиеся в наличии у потенциальных поставщиков товары, работы и услуги, подробная спецификация которых не имеет для субъекта естественной монополии существенного значения, а также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республиканском бюджете. При этом решающим условием является цена.";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146-1 следующего содержания: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"146-1. Субъект естественной монополии не менее чем за 5 (пять) рабочих дней до окончания срока представления ценовых предложений размещает на портале объявление о закупках способом запроса ценовых предложений с содержанием следующей информации: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планируемом проведении закупок способом запроса ценовых предложений – наименование, краткая характеристика, а также требуемые объем, условия оплаты, сроки, место и условия поставки товаров, выполнения работ, оказания услуг, срок заключения договора о закупках с потенциальным поставщиком, признанным победителем;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сроке начала и окончания представления потенциальными поставщиками ценовых предложений;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проекта договора о закупках;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сведении о суммах, выделенных по каждому лоту для приобретения товаров, работ, услуг, без учета НДС, являющихся предметом проводимых закупок способом запроса ценовых предложений.";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"148. Ценовое предложение представляется посредством портала до окончания срока приема ценовых предложений, указанного в объявлении о закупках способом ценовых предложений. Каждый потенциальный поставщик подает только одно ценовое предложение, подписанное электронно-цифровой подписью потенциального поставщика, которое содержит следующие сведения и документы: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(фамилия, имя, отчество (при наличии), юридический адрес потенциального поставщика;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характеристики и количество поставляемых товаров, наименование и объем выполняемых работ, оказываемых услуг;</w:t>
      </w:r>
    </w:p>
    <w:bookmarkEnd w:id="244"/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сроки поставки товаров, выполнения работ, оказания услуг;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лицензии (если условиями закупок предполагается деятельность, которая подлежит обязательному лицензированию);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технической спецификации, подписанную руководителем потенциального поставщика (если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спецификации).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запросе субъекта естественной монополии.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Каждый потенциальный поставщик представляет только одно ценовое предложение. 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потенциальных поставщиков отзываются поданные ценовые предложения до истечения срока их представления. При этом повторные ценовые предложения с внесенными изменениями предоставляются до истечения срока их представления.";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"155. Порталом автоматически сопоставляются ценовые предложения и определяется потенциальный поставщик, предложивший наименьшее ценовое предложение.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наименьшего ценового предложения несколькими потенциальными поставщиками, ценовое предложение которого поступило ранее ценовых предложений других потенциальных поставщиков.";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155-1 следующего содержания:</w:t>
      </w:r>
    </w:p>
    <w:bookmarkEnd w:id="254"/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"155-1. Вскрытие ценовых предложений потенциальных поставщиков осуществляется автоматически на портале в установленный объявлением о закупке способом запроса ценовых предложений срок.";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"160. Итоги закупок способом запроса ценовых предложений автоматически подводятся порталом в срок не позднее 3 (трех) рабочих дней со дня окончания срока представления потенциальными поставщиками ценовых предложений. В протоколе итогов закупок способом запроса ценовых предложений включаются следующие сведения: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субъекта естественной монополии и почтовый адрес;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проведенных закупок товаров, работ, услуг способом запроса ценовых предложений;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наименование (фамилия, имя, отчество (при наличии)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услуги;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отклоненных ценовых предложениях с обоснованием причин отклонения;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победителе закупок способом запроса ценовых предложений;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потенциальном поставщике, занявшем второе место;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сумме и сроках заключения договора о закупках.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Со дня итогов закупок способом запроса ценовых предложений в течении 1 (одного) рабочего дня уведомление автоматически порталом направляется победителю закупки.";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5 изложить в следующей редакции:</w:t>
      </w:r>
    </w:p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Закупки способом из одного источника";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"162. Закупки из одного источника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в случаях: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закупки способом конкурса или запроса ценовых предложений признаны несостоявшимися;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товаров, работ, услуг по ценам, тарифам, установленным законодательством Республики Казахстан;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товаров, работ, услуг у лица, обладающего исключительными правами в отношении приобретаемых товаров, работ, услуг, или у лица, являющегося субъектом государственной или естественной монополии;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приобретения товаров, работ, услуг, связанных с представительскими расходами;</w:t>
      </w:r>
    </w:p>
    <w:bookmarkEnd w:id="271"/>
    <w:bookmarkStart w:name="z3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приобретения периодических печатных изданий на бумажном носителе и (или) в электронной форме;</w:t>
      </w:r>
    </w:p>
    <w:bookmarkEnd w:id="272"/>
    <w:bookmarkStart w:name="z3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приобретения имущества (активов), реализуемого на торгах (аукционах):</w:t>
      </w:r>
    </w:p>
    <w:bookmarkEnd w:id="273"/>
    <w:bookmarkStart w:name="z3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bookmarkEnd w:id="274"/>
    <w:bookmarkStart w:name="z3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проводимых в соответствии с законодательством Республики Казахстан о реабилитации и банкротстве;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проводимых в соответствии с земельным законодательством Республики Казахстан;</w:t>
      </w:r>
    </w:p>
    <w:bookmarkEnd w:id="276"/>
    <w:bookmarkStart w:name="z3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приватизации государственного имущества;</w:t>
      </w:r>
    </w:p>
    <w:bookmarkEnd w:id="277"/>
    <w:bookmarkStart w:name="z3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приобретения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278"/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приобретения услуг, связанных с направлением работника в служебную командировку, включая проезд туда и обратно, наем жилого помещения, транспортное обслуживание, обеспечение питания;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когда у заказчика, закупившего товары, работы, услуги, возникает потребность в приобретении товаров, работ, услуг у того же поставщика в целях унификации, стандартизации или обеспечения совместимости.";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162-1 и 162-2 следующего содержания: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"162-1. Закупки способом из одного источника в случаях, указанных в подпунктах 2), 3),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осуществляются путем направления посредством портала проекта договора потенциальному поставщику и его подписания.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162-2. Пункты </w:t>
      </w:r>
      <w:r>
        <w:rPr>
          <w:rFonts w:ascii="Times New Roman"/>
          <w:b w:val="false"/>
          <w:i w:val="false"/>
          <w:color w:val="000000"/>
          <w:sz w:val="28"/>
        </w:rPr>
        <w:t>163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содержат порядок проведения закупок способом из одного источника в случаях, если закупки способом конкурса или запроса ценовых предложений признаны несостоявшимися.";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"163. При признании закупок способом конкурса и запроса ценовых предложений несостоявшимися, субъект естественной монополии посредством портала направляет потенциальному поставщику, указанному в пункте 132-1 настоящих Правил приглашение на участие в закупках способом из одного источника, которое содержит следующие сведения: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 нахождения субъекта естественной монополии;</w:t>
      </w:r>
    </w:p>
    <w:bookmarkEnd w:id="285"/>
    <w:bookmarkStart w:name="z32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286"/>
    <w:bookmarkStart w:name="z32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проектно-сметной документации, вместо технической спецификации конкурсная документация содержит утвержденную проектно-сметную документацию. При этом сроки выполнения работ по таким закупкам соответствуют срокам выполнения работ, указанным в утвержденной в проектно-сметной документации;</w:t>
      </w:r>
    </w:p>
    <w:bookmarkEnd w:id="287"/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товара, объемы выполняемых работ, оказываемых услуг, являющихся предметом проводимых закупок;</w:t>
      </w:r>
    </w:p>
    <w:bookmarkEnd w:id="288"/>
    <w:bookmarkStart w:name="z3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поставки товара, выполнения работ, оказания услуг;</w:t>
      </w:r>
    </w:p>
    <w:bookmarkEnd w:id="289"/>
    <w:bookmarkStart w:name="z32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bookmarkEnd w:id="290"/>
    <w:bookmarkStart w:name="z32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платежа и проект договора о закупках;</w:t>
      </w:r>
    </w:p>
    <w:bookmarkEnd w:id="291"/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условия, форма, объем и способ внесения обеспечения исполнения договора о закупках в случаях, предусмотренных настоящими Правилами;</w:t>
      </w:r>
    </w:p>
    <w:bookmarkEnd w:id="292"/>
    <w:bookmarkStart w:name="z32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суммах, выделенных для приобретения товаров, работ, услуг, являющихся предметом проводимых закупок способом из одного источника;</w:t>
      </w:r>
    </w:p>
    <w:bookmarkEnd w:id="293"/>
    <w:bookmarkStart w:name="z32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соответствии потенциального поставщика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исключением, когда закупки способом из одного источника осуществляются в результате признания закупок способом запроса ценовых предложений несостоявшимися;</w:t>
      </w:r>
    </w:p>
    <w:bookmarkEnd w:id="294"/>
    <w:bookmarkStart w:name="z32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закупки способом из одного источника осуществляются в результате признания закупок способом запроса ценовых предложений несостоявшимися, а также информации,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5"/>
    <w:bookmarkStart w:name="z3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направляемое приглашение соответствуют условиям проведенных закупок (конкурс, запрос ценовых предложений), признанных несостоявшимися.</w:t>
      </w:r>
    </w:p>
    <w:bookmarkEnd w:id="296"/>
    <w:bookmarkStart w:name="z3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Потенциальный поставщик, изъявивший желание осуществить поставку товара, выполнение работ, оказание услуг, являющихся предметом проводимых закупок способом из одного источника посредством портала предоставляет в установленный срок субъекту естественной монополии следующую информацию:</w:t>
      </w:r>
    </w:p>
    <w:bookmarkEnd w:id="297"/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о согласии с условиями технических спецификаций, с указанием лиц, которых потенциальный поставщик предусматривает привлечь в качестве субподрядчиков (соисполнителей) работ либо услуг.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потенциальным поставщиком представляется письмо о согласии с условиями утвержденной проектно-сметной документации;</w:t>
      </w:r>
    </w:p>
    <w:bookmarkEnd w:id="299"/>
    <w:bookmarkStart w:name="z3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потенциального поставщика и лиц, которых он предусматривает привлечь в качестве субподрядчиков (соисполнителей) работ либо услуг требованиям, указанным в приглашении субъекта естественной монополии, за исключением, когда закупки способом из одного источника осуществляются в результате признания закупок способом запроса ценовых предложений несостоявшимися;</w:t>
      </w:r>
    </w:p>
    <w:bookmarkEnd w:id="300"/>
    <w:bookmarkStart w:name="z3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цены на предлагаемые товары, работы, услуги.";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172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"168. При осуществлении закупок из одного источника порталом автоматически формируется протокол, в котором содержатся: 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применения способа закупок из одного источника;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закупаемых товаров, работ и услуг;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место нахождения потенциального поставщика, с которым будет заключен договор закупки и цена такого договора.</w:t>
      </w:r>
    </w:p>
    <w:bookmarkEnd w:id="305"/>
    <w:bookmarkStart w:name="z34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Закупки способом из одного источника признаются не состоявшимися в случаях:</w:t>
      </w:r>
    </w:p>
    <w:bookmarkEnd w:id="306"/>
    <w:bookmarkStart w:name="z34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потенциальный поставщик не соответствует требованиям указанных в приглашении субъекта естественной монополии, за исключением, когда закупки способом из одного источника осуществляются по итогам несостоявшихся закупок способом запроса ценовых предложений;</w:t>
      </w:r>
    </w:p>
    <w:bookmarkEnd w:id="307"/>
    <w:bookmarkStart w:name="z34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потенциальный поставщик отказался от участия в закупках способом из одного источника;</w:t>
      </w:r>
    </w:p>
    <w:bookmarkEnd w:id="308"/>
    <w:bookmarkStart w:name="z34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потенциальный поставщик представил цену на предлагаемый товар (работу, услугу), превышающую сумму, выделенную для закупки или представил техническую спецификацию, приводящую к ухудшению качества товаров, работ и услуг либо сокращению их количества и/или объема.</w:t>
      </w:r>
    </w:p>
    <w:bookmarkEnd w:id="309"/>
    <w:bookmarkStart w:name="z34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закупки способом из одного источника не состоявшимися на основании настоящего пункта Правил, закупки осуществляются способами,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0"/>
    <w:bookmarkStart w:name="z34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Субъект естественной монополии посредством портала направляет победителю проект договора в течение 5 (пяти) рабочих дней со дня подведения итогов закупки. Договор закупки вступает в силу с момента подписания его уполномоченными представителями сторон.</w:t>
      </w:r>
    </w:p>
    <w:bookmarkEnd w:id="311"/>
    <w:bookmarkStart w:name="z34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Если потенциальный поставщик, определенный победителем, в течение 5 (пяти) рабочих дней со дня получения не подписал и не представил проект договора субъекту естественной монополии, то субъект естественной монополии в течение 5 (пяти) рабочих дней со дня истечения срока подписания и представления проекта договора, направляет потенциальному поставщику, занявшему второе место, проект договора посредством портала.</w:t>
      </w:r>
    </w:p>
    <w:bookmarkEnd w:id="312"/>
    <w:bookmarkStart w:name="z34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Потенциальный поставщик, занявший второе место, в течение 5 (пяти) рабочих дней со дня представления ему проекта договора, подписывает и представляет его субъекту естественной монополии посредством портала.";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"174. Если поставщик, не внес обеспечение исполнения договора в порядке, установленном договором, субъект естественной монополии в течение 5 (пяти) рабочих дней со дня истечения срока внесения обеспечения договора направляет посредством портала потенциальному поставщику, занявшему второе место, проект договора.";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177 изложить в следующей редакции: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"177. Договор закупки подписывается субъектом естественной монополии в электронной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электронном документе.";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"182. По мере исполнения обязательств по договору субъект естественной монополии, по направленному посредством портала уведомлению поставщика уменьшает размер обеспечения исполнения аванса пропорционально выполненным обязательствам, предусмотренным договором о закупках.";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"190. Минимальный срок поставки товаров, выполнения работ, оказания услуг по договору, составляет не менее срока, затрачиваемого на поставку товара, в том числе его изготовление (производство), доставку, выполнение работы, оказание услуги, но не менее 10 (десяти) календарных дней.";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"200. Договоры закупок, конкурсная документация, протоколы закупок, заявки потенциальных поставщиков и иные материалы по проведенным закупкам хранятся на портале не менее 5 (пяти) лет.";</w:t>
      </w:r>
    </w:p>
    <w:bookmarkEnd w:id="319"/>
    <w:bookmarkStart w:name="z36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321"/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2"/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9" w:id="32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</w:tbl>
    <w:bookmarkStart w:name="z37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закупаемых товаров, работ и услуг, затраты, на которые учитываются при утверждении тарифа с применением затратного метода тарифного регулирования на 20__ год. (наименование субъекта естественной монополии)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НДС)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утвержденная для закупки, тенге (без учета НДС)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объявления закупки (месяц)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товара, выполнения работ,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товара, выполнения работ,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</w:tbl>
    <w:bookmarkStart w:name="z37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Объявление о предстоящем конкурсе</w:t>
      </w:r>
    </w:p>
    <w:bookmarkEnd w:id="330"/>
    <w:bookmarkStart w:name="z37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объявляет о проведении</w:t>
      </w:r>
    </w:p>
    <w:bookmarkEnd w:id="331"/>
    <w:bookmarkStart w:name="z37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субъекта естественной монополии (далее – Заказчик) (повторного) конкурса по закупкам следующих товаров, работ и услуг: (краткое описание товаров, работ и услуг и их количество (объем) без указания стоимости); (при закупке в одном конкурсе пяти и более наименований товаров, работ и услуг, объявление о проведении конкурса содержит ссылку, что полный перечень закупаемых товаров, работ и услуг указан в конкурсной документации заказчика.</w:t>
      </w:r>
    </w:p>
    <w:bookmarkEnd w:id="332"/>
    <w:bookmarkStart w:name="z38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работы, услуги доставляются (выполняются/оказываются):</w:t>
      </w:r>
    </w:p>
    <w:bookmarkEnd w:id="333"/>
    <w:bookmarkStart w:name="z38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 (указать место поставки товаров, выполнения работ или оказания услуг).</w:t>
      </w:r>
    </w:p>
    <w:bookmarkEnd w:id="334"/>
    <w:bookmarkStart w:name="z38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Требуемый срок поставки (выполнения, оказания) ______________________</w:t>
      </w:r>
    </w:p>
    <w:bookmarkEnd w:id="335"/>
    <w:bookmarkStart w:name="z38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конкурсе допускаются все потенциальные поставщики, отвечающие требованиям, указанным в Правилах осуществления деятельности субъектами естественных монополий,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апреля 2019 года № 256 (зарегистрирован в Реестре государственной регистрации нормативных правовых актов под № 18608).</w:t>
      </w:r>
    </w:p>
    <w:bookmarkEnd w:id="336"/>
    <w:bookmarkStart w:name="z38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и справки получают по телефону: _________ (указать код города и номер телефона).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поставщика)</w:t>
            </w:r>
          </w:p>
        </w:tc>
      </w:tr>
    </w:tbl>
    <w:bookmarkStart w:name="z38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участие в конкурсе (для юридических лиц)</w:t>
      </w:r>
    </w:p>
    <w:bookmarkEnd w:id="338"/>
    <w:p>
      <w:pPr>
        <w:spacing w:after="0"/>
        <w:ind w:left="0"/>
        <w:jc w:val="both"/>
      </w:pPr>
      <w:bookmarkStart w:name="z390" w:id="339"/>
      <w:r>
        <w:rPr>
          <w:rFonts w:ascii="Times New Roman"/>
          <w:b w:val="false"/>
          <w:i w:val="false"/>
          <w:color w:val="000000"/>
          <w:sz w:val="28"/>
        </w:rPr>
        <w:t>
      Рассмотрев конкурсную документацию по проведению конкурса)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________________________________, получение которой настоящим удостоверяется,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(название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наименование (фамилия, имя, отчество (при наличии) потенциального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предлагает осуществить поставку товаров (выполнение работ, оказание услуг)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 лотам: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(подробное описание товаров, работ и услуг по лотам) в соответствии с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документацией на общую сумму)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 обязуемся, при признании нашей конкурсной заявки выигравшей, начать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поставку материальных, финансовых ресурсов (выполнения работ, оказания услуг)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завершить поставку всех материальных, финансовых ресурсов (выполнить работу, оказать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услугу), указанных в настоящей конкурсной заявке, в течение ____________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от Вас уведомления о признании нашей конкурсной заявки выигравшей.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 согласны с Вашими условиями платежа, оговоренными в конкурсной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Предлагаем следующие альтернативные условия платежа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(перечисляются альтернативные условия платежа, если таковые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другие условия (перечислить: ___________________________________________)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предоставляем ценовую скидку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в денежном выражении, 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действует в течение ____________________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момента заключения договора о закупках настоящая конкурсная заявка вместе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Вашим уведомлением о признании ее выигравшей будет выполнять роль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между 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дата)             (Должность,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Имеющий все полномочия подписать конкурсную заявку от имени и по поручению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(фамилия, имя, отчество (при наличии) потенциального поставщика)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кого)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поставщика)</w:t>
            </w:r>
          </w:p>
        </w:tc>
      </w:tr>
    </w:tbl>
    <w:bookmarkStart w:name="z39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участие в конкурсе (для индивидуальных предпринимателей)</w:t>
      </w:r>
    </w:p>
    <w:bookmarkEnd w:id="340"/>
    <w:p>
      <w:pPr>
        <w:spacing w:after="0"/>
        <w:ind w:left="0"/>
        <w:jc w:val="both"/>
      </w:pPr>
      <w:bookmarkStart w:name="z393" w:id="341"/>
      <w:r>
        <w:rPr>
          <w:rFonts w:ascii="Times New Roman"/>
          <w:b w:val="false"/>
          <w:i w:val="false"/>
          <w:color w:val="000000"/>
          <w:sz w:val="28"/>
        </w:rPr>
        <w:t>
      Рассмотрев конкурсную документацию по проведению конкурса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_____________________________, получение которой настоящим удостоверяется,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предлагаю осуществить поставку материальных, финансовых ресурсов (выполнение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работ, оказание услуг) по следующим лотам: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(подробное описание товаров, работ и услуг по лотам)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конкурсной документацией на общую сумму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 обязуюсь, при признании моей конкурсной заявки выигравшей, начать поставку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материальных, финансовых ресурсов (выполнения работ, оказания услуг)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завершить поставку всех материальных, финансовых ресурсов (выполнить работу,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оказать услугу), указанных в настоящей конкурсной заявке, в течение ___________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от Вас      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о признании моей конкурсной заявки выигравшей.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 согласен (-на) с Вашими условиями платежа, оговоренными в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Предлагаю следующие альтернативные условия платежа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(перечисляются альтернативные условия платежа, если таковые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другие условия (перечислить: _____________________________) и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ценовую скидку в размере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(указать в денежном выражении, 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действует в течение _____________________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дня вскрытия конвертов с конкурсными заявками.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момента заключения договора о закупках настоящая конкурсная заявка вместе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Вашим уведомлением о признании ее выигравшей будет выполнять роль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между 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дата)                         (Фамилия,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</w:tbl>
    <w:bookmarkStart w:name="z39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Таблица цен конкурсной заявки потенциального поставщика</w:t>
      </w:r>
    </w:p>
    <w:bookmarkEnd w:id="342"/>
    <w:p>
      <w:pPr>
        <w:spacing w:after="0"/>
        <w:ind w:left="0"/>
        <w:jc w:val="both"/>
      </w:pPr>
      <w:bookmarkStart w:name="z397" w:id="343"/>
      <w:r>
        <w:rPr>
          <w:rFonts w:ascii="Times New Roman"/>
          <w:b w:val="false"/>
          <w:i w:val="false"/>
          <w:color w:val="000000"/>
          <w:sz w:val="28"/>
        </w:rPr>
        <w:t>
      (наименование (фамилия, имя, отчество (при наличии) потенциального поставщика)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отдельно на каждый лот)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Краткое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Страна происхождения (при закупках работ исключить)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Завод-изготовитель (при закупках работ и услуг исключить)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Единица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Цена ________ за единицу в _________ на условиях ____ (пункт назначения)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Количество (объем)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Всего цена = строка 5 умноженная на строку 6, в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Общая цена, в __________ на условиях __________ (пункт назначения),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расходы потенциального поставщика на транспортировку, страхование, уплату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таможенных пошлин, НДС и других налогов, платежей и сборов, стоимость комплектующих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деталей, обязательных запасных частей и обслуживания в течение начального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на единицу измерения и другие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инициативе потенциального поставщика указываются другие расходы,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числе: 8.1., 8.2.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Размер скидки при ее представления 9.1., 9.2.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