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8f2b" w14:textId="6548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17 августа 2022 года № 371. Зарегистрирован в Министерстве юстиции Республики Казахстан 23 августа 2022 года № 29223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 (зарегистрирован в Реестре государственной регистрации нормативных правовых актов под № 7355)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и критерии их отбора";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согласно приложению 1 к настоящему приказу;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отбора в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согласно приложению 2 к настоящему приказу.";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соревнований, утвержденных указанным приказом: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 № 514";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 отбора в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 № 514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отбора в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принципов академической культуры: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приверженность академическим стандартам, честность и принципиальность в организации образовательной, научной и творческой деятельности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актуальность, новизна, открытость и прозрачность мероприятия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соблюдение прав интеллектуальной собственности (антиплагиат)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наличие системы прокторинга, видеофиксации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уважение прав и свобод, обеспечение доступности и равных возможностей для всех участников мероприятия (1 балл).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построения модели проведения мероприятия: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устойчивость и периодичность проведения (не менее 3-лет)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масштабность (от регионального до республиканского, международного)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массовость (охват участников разного возраста)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-разнообразие представленной модели проведения (этапы проведения, выбор площадок, распределение групп предметов) (1 балл);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обеспечения мероприятия: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наличие положения и условий проведения (положения, инструкции, программы)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наличие базы примеров и заданий прошлых лет, с учетом критериев оценивания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наличие, информации о системе поощрения, победителях и призерах прошлых лет (не менее чем за 3 года)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соответствие мероприятия возрастным нормам и психологическим особенностям участников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психологическая поддержка и сопровождение участников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наличие мониторинга качества олимпиадной подготовки участников и проведения (1 балл).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проведения мероприятия: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бесплатного доступа к олимпиаде или мероприятиям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безопасной и комфортной среды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сетевого взаимодействия (вопросы-ответы, отзывы) и интегрированной системы проведения (очной и дистанционной)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качественного и профессионального состава жюри, объективности и прозрачности его деятельности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наличие системы апелляции по итогам проведения (1 балл).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Развивающая и информационная среда: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участников методической, информационной поддержкой педагогов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выявление одаренных и талантливых, создание мотивационной среды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публичность (организаторы и партнеры), наличие отзывов участников, родителей, научной и педагогической, творческой общественности (1 балл).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 выше</w:t>
            </w:r>
          </w:p>
        </w:tc>
      </w:tr>
    </w:tbl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(далее – мероприятия) осуществляется при соответствии критериям указанным в таблице.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наличия и действительности критериев Организации предоставляют следующие материалы: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Аналитическая справка. (с указанием масштабности, массовости, профессионального статуса, ссылок на источники)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Утвержденные положения проведения мероприятия.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Ссылки на интернет-ресурсы, где опубликованы материалы (электронный формат):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положения и условия проведения мероприятия (положения, инструкции, программы);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материалы с примерами и заданиями прошлых лет с учетом критериев оценивания;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информации о системе поощрения, победителях и призерах прошлых лет (за 3 года);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план работы психологической поддержки и сопровождения участников;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результаты мониторинга качества олимпиадной подготовки участников и проведения.</w:t>
      </w:r>
    </w:p>
    <w:bookmarkEnd w:id="28"/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подтверждают наличие и действительность каждого критерия и дескриптора.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