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cd146" w14:textId="d7cd1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17 июля 2014 года № 439 "Об утверждении Правил организации деятельности Центров оперативного управления и дежурных частей органов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22 августа 2022 года № 695. Зарегистрирован в Министерстве юстиции Республики Казахстан 24 августа 2022 года № 29249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17 июля 2014 года №439 "Об утверждении Правил организации деятельности Центров оперативного управления и дежурных частей органов внутренних дел Республики Казахстан" (зарегистрирован в Реестре государственной регистрации нормативных правовых актов за № 9697)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деятельности Центров оперативного управления и дежурных частей органов внутренних дел Республики Казахстан, утвержденных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73 Правил изложить в следующей редакции: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наличие специальных помещений, комнат для разбирательства, их соответствие предъявляемым требованиям и соблюдение порядка содержания задержанных и доставленных лиц, согласно Закона Республики Казахстан "О порядке и условиях содержания лиц в специальных учреждениях, обеспечивающих временную изоляцию от общества";"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Штаб-Департаменту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Министерства внутренних дел Республики Казахстан и Штаб-Департамент Министерства внутренних дел Республики Казахстан.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