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f053" w14:textId="ee3f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16 марта 2018 года № 208 "Об утверждении Правил присвоения, повышения, подтверждения, сохранения, снижения и снятия классной квалификации сотрудников и военнослужащих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августа 2022 года № 693. Зарегистрирован в Министерстве юстиции Республики Казахстан 25 августа 2022 года № 29270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2018 года № 208 "Об утверждении Правил присвоения, повышения, подтверждения, сохранения, снижения и снятия классной квалификации сотрудников и военнослужащих органов внутренних дел" (зарегистрирован в Реестре государственной регистрации нормативных правовых актов № 16731)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присвоения, повышения, подтверждения, сохранения, снижения и снятия классной квалификации сотрудников и военнослужащих органов внутренних дел,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специальной и мобилизационной подготовки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2022 года № 693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присвоения, повышения, подтверждения, сохранения снижения и снятия классной квалификации сотрудников и военнослужащих органов внутренних дел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присвоения, повышения, подтверждения, сохранения, снижения и снятия классной квалификации сотрудников и военнослужащих органов внутренних дел (далее – Правила) определяют порядок присвоения, повышения, подтверждения, снижения и снятия классной квалификации сотрудников и военнослужащих полиции, уголовно-исполнительной системы, военно-следственных подразделений органов внутренних дел, а также присвоения, повышения, подтверждения, снижения и сохранения классной квалификации военнослужащих Национальной гвардии Республики Казахстан (далее – НГ).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Классная квалификация сотрудников и военнослужащих полиции, уголовно-исполнительной системы, военно-следственных подразделений органов внутренних дел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присвоения, повышения, подтверждения, снижения и снятия классной квалификации сотрудникам и военнослужащим полиции, уголовно-исполнительной системы, военно-следственных подразделений органов внутренних дел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Присвоение, повышение классной квалификации сотрудников и военнослужащих полиции, уголовно-исполнительной системы, военно-следственных подразделений органов внутренних дел Республики Казахстан (далее – сотрудники и военнослужащие ОВД) производится по итогам учебного года, в целях стимулирования профессионального мастерства каждого сотрудника и военнослужащего ОВД.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уровня профессиональной служебной и физической подготовки, опыта и стажа службы, в правоохранительных и специальных государственных органах, воинской и государственной фельдъегерской службе, а также состояния служебной дисциплины сотрудникам и военнослужащим ОВД, последовательно присваиваются следующие классные квалификации: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сотрудникам и военнослужащим ОВД, имеющим стаж службы не менее пяти лет (для сотрудников строевых подразделений и младшего начальствующего состава ОВД – не менее трех лет), выдержавшим необходимый пороговый уровень по видам профессиональный служебной и физической подготовки в соответствии с критериями, предусмотренными пунктом 20 настоящих Правил;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сотрудникам и военнослужащим ОВД, имеющим классную квалификацию "Специалист 2 класса", стаж службы не менее семи лет (для сотрудников строевых подразделений и младшего начальствующего состава ОВД – не менее пяти лет), выдержавшим необходимый пороговый уровень по видам профессиональный служебной и физической подготовки в соответствии с критериями, предусмотренными пунктом 20 настоящих Правил;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сотрудникам и военнослужащим ОВД, имеющим классную квалификацию "Специалист 1 класса", стаж службы не менее десяти лет (для сотрудников строевых подразделений и младшего начальствующего состава ОВД – не менее семи лет), выдержавшим необходимый пороговый уровень по видам профессиональный служебной и физической подготовки в соответствии с критериями, предусмотренными пунктом 20 настоящих Правил.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Присвоение, повышение классной квалификации осуществляется при общем стаже службы в правоохранительных и специальных государственных органах, воинской и государственной фельдъегерской службе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лицам, прибывшим на службу в ОВД из государственных органов и назначенным на руководящие должности, определение классной квалификации которым осуществляется Министром внутренних дел Республики Казахстан, указанные в подпункте 1) пункта 21, подпункте 1) пункта 36 настоящих Правил, присваивается классная квалификация "Специалист 1 класса – наставник (мастер)".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Выпускникам ведомственных организаций образования правоохранительных и специальных государственных органов, вооруженных сил, других войск и воинских формирований период обучения засчитывается в общий стаж службы для присвоения классной квалификации.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Имеющаяся классная квалификация подтверждается приказом руководителей органов (подразделений) внутренних дел при назначении на должность с установлением соответствующей надбавки: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и военнослужащим ОВД, находящимся в распоряжении свыше двух месяцев, в отпуске по уходу за ребенком, обучающимся по очной форме в ведомственных организациях образования Министерства внутренних дел Республики Казахстан (далее - МВД) и зарубежных странах в рамках договоренности, прикомандированным к государственным органам и международным организациям и назначенным вновь на должности ОВД;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прибывшим на службу в ОВД в порядке перевода (откомандирования) из других правоохранительных и специальных государственных органов, вооруженных сил, других войск и воинских формирований, государственной фельдъегерской службы;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уволенным из правоохранительных и специальных государственных органов, воинской и государственной фельдъегерской службы и вновь принятым на службу в ОВД;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восстановленным на службу по решению суда.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Сотрудникам и военнослужащим ОВД, имеющим непрерывный стаж службы в правоохранительных и специальных государственных органах, вооруженных силах, других войсках и воинских формированиях, государственной фельдъегерской службе более десяти лет, не имевшим ранее классной квалификации, соответствующие пункту 15 настоящих Правил и получившие в период подведения итогов учебного года оценку "отлично" по практической стрельбе, физической подготовке и боевым приемам борьбы, а также не менее 80 % правильных ответов по проверяемым дисциплинам контрольного тестирования согласно нормативов предусмотренных в Правилах организации профессиональной служебной и физической подготовки сотрудников органов внутренних дел Республики Казахстан, утвержденных приказом Министра внутренних дел Республики Казахстан от 6 июня 2017 года № 95 дсп (зарегистрированное в Реестре государственной регистрации нормативных правовых актов под № 15310) (далее – Правила организации профессиональной подготовки сотрудников ОВД), присваивается классная квалификация "Специалист 1 класса".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Присвоение, повышение классной квалификации производится сотрудникам и военнослужащим ОВД, соответствующим настоящим Правилам, представленным по запросу подразделений ответственных за организацию профессиональной служебной и физической подготовки (далее – подразделения профессиональной подготовки) списке сотрудников и военнослужащих ОВД по форме, согласно приложению 1 к настоящим Правилам (далее – список ОВД).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Руководители (начальники) обеспечивают своевременность, объективность и достоверность представляемых списков.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Сотрудники и военнослужащие ОВД, представленные к присвоению, повышению классной квалификации и не принимавшие участия по уважительным причинам (болезнь, отпуск, командировка), в проверке уровня профессиональной служебной и физической подготовки по итогам учебного года представляются к присвоению, повышению классной квалификации в соответствии с настоящими Правилами, в течение одного месяца после прекращения данных обстоятельств.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повторного отсутствия сотрудника и военнослужащего ОВД, либо перехода одного обстоятельства (болезнь, отпуск, командировка) в другое, время для присвоения, повышения классной квалификации, отводится от последнего.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Сотрудники и военнослужащие ОВД, не прошедшие определение классной квалификации по итогам учебного года в соответствии с подпунктами 2), 3) пункта 15 настоящих Правил, в случае вынесения начальником органа (подразделения) или судом, решения о неправомерности наложения дисциплинарного взыскания представляются к присвоению, повышению классной квалификации в соответствии с настоящими Правилами, в течение одного месяца после издания начальником органа приказа об отмене дисциплинарного взыскания или вступления решения суда в законную силу.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случае, руководители (начальники) вышеуказанных сотрудников и военнослужащих ОВД в течение пяти рабочих дней со дня издания приказа направляют в подразделения профессиональной подготовки мотивированное письмо с приложением соответствующих документов.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Присвоение, повышение классной квалификации сотрудников и военнослужащих ОВД, а также рассмотрение жалоб и заявлений по ним, осуществляют подразделения профессиональной подготовки.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случае, руководители (начальники) вышеуказанных сотрудников и военнослужащих ОВД в течение десяти рабочих дней со дня издания приказа о присвоении, повышении классной квалификации направляют в подразделения профессиональной подготовки мотивированное письмо.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присвоения, повышения классной квалификации сотрудников и военнослужащих ОВД отражаются в акте о присвоении классной квалификации сотрудникам и военнослужащим полиции, уголовно-исполнительной системы, военно-следственных подразделений ОВД по форме, согласно приложению 2 к настоящим Правилам (далее – акт ОВД).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акта ОВД руководителями, указанными в пункте 21 настоящих Правил, в течении десяти календарных дней издается приказ о присвоении классной квалификации сотрудникам и военнослужащим ОВД.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присвоения классной квалификации сотруднику и военнослужащему ОВД считается день подписания приказа.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финансовые службы для начисления соответствующей надбавки за классную квалификацию.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Городские, районные, линейные подразделения ОВД копии приказов направляют в кадровые службы департаментов полиции и на транспорте (далее – ДП(Т)) областей, городов республиканского значения и столицы.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присвоению, повышению классной квалификации не допускаются сотрудники и военнослужащие ОВД: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нахождения их в распоряжении ОВД;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действующие дисциплинарные взыскания;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проведения в отношении них служебного расследования (рассмотрения вопроса о привлечении к дисциплинарной ответственности) или досудебного расследования – до принятия решения о привлечении к дисциплинарной ответственности или прекращении уголовного дела по реабилитирующим основаниям.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Сотрудникам и военнослужащим ОВД, которым присвоена, повышена классная квалификация, подразделениями профессиональной подготовки выдаются нагрудные знаки классной квалификации по форме, согласно приложению 3 к настоящим Правилам.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Объявление приказа и вручение нагрудных знаков классной квалификации производится в торжественной обстановке перед строем или на собрании.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Снижение и снятие классной квалификации сотрудникам и военнослужащим ОВД производится приказом руководителей органов (подразделений) внутренних дел при наложении дисциплинарного взыскания, применяемого к сотруднику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56 Закона Республики Казахстан "О правоохранительной службе".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классная квалификация снижается только на одну ступень, а снятие производится в отношении сотрудников и военнослужащих ОВД, имеющих классную квалификацию "Специалист 2 класса".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Материалы о присвоении классной квалификации сотрудников и военнослужащих ОВД хранятся в номенклатурных делах подразделений профессиональной подготовки и включают следующие документы: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ОВД;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ОВД;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присвоении классной квалификации.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Критерии присвоения, повышения классной квалификации сотрудникам и военнослужащим полиции, уголовно-исполнительной системы, военно-следственных подразделений органов внутренних дел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присвоения, повышения классной квалификации сотрудникам и военнослужащим ОВД согласно нормативов, предусмотренных в Правилах организации профессиональной подготовки сотрудников ОВД, необходимо выдержать следующие пороговые результаты: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не менее 70 % правильных ответов по проверяемым дисциплинам контрольного тестирования, не ниже оценки "хорошо" по результатам выполнения контрольного упражнения стрельб, итоговой оценки не ниже "хорошо" по физической подготовке и боевым приемам борьбы;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не менее 75 % правильных ответов по проверяемым дисциплинам контрольного тестирования, не ниже оценки "хорошо" по результатам выполнения контрольного упражнения стрельб, итоговой оценки не ниже "хорошо" по физической подготовке и боевым приемам борьбы;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не менее 80 % правильных ответов по проверяемым дисциплинам контрольного тестирования, не ниже оценки "отлично" по результатам выполнения контрольного упражнения стрельб, итоговой оценки не ниже "хорошо" по физической подготовке и боевым приемам борьбы.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Присвоение, повышение, подтверждение, снижение и снятие классной квалификации сотрудникам и военнослужащим полиции, уголовно-исполнительной системы, военно-следственных подразделений органов внутренних дел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Присвоение, повышение, подтверждение, снижение и снятие классной квалификации сотрудникам и военнослужащим ОВД осуществляют: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 внутренних дел Республики Казахстан – руководителю аппарата МВД, советникам Министра, помощнику Министра по режиму, председателям комитетов, начальникам департаментов и самостоятельных подразделений центрального аппарата МВД и их заместителям, начальникам ДП(Т), департаментов уголовно-исполнительной системы (далее – ДУИС) областей, городов республиканского значения и столицы, организаций образования МВД и их заместителям, командиру отряда специального назначения "Сункар";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Министра внутренних дел Республики Казахстан – сотрудникам и военнослужащим ОВД, проходящим службу в должностях рядового и начальствующего состава подразделений центрального аппарата МВД, начальникам учебных центров МВД и их заместителям, начальникам государственных учреждений "Управление специализированной службы охраны" (город Нур-Султан), городов республиканского значения, столицы, (город Жезказган) и областей, "Учреждение автотранспортного обслуживания", База военного и специального снабжения "Северная", "Южная", а также их заместителям, начальникам представительства МВД в городе Байконыр, Кинологического центра и их заместителям, командирам Полка полиции МВД по охране дипломатических представительств, Полка полиции МВД по охране правительственных учреждений и их заместителям, сотрудникам и военнослужащим военно-следственных подразделений;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 Комитета уголовно-исполнительной системы МВД – личному составу Комитета уголовно-исполнительной системы;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Начальники ДП(Т), ДУИС, организаций образования МВД – сотрудникам аппарата ДП(Т) (в том числе сотрудникам подразделений собственной безопасности и представительства МВД в городе Байконыр), ДУИС, организаций образования МВД, руководящему составу подчиненных органов и подразделений внутренних дел;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Начальники городских, районных, линейных подразделений ОВД, государственных учреждений "Управление специализированной службы охраны" (город Нур-Султан), городов республиканского значения, столицы, (город Жезказган) и областей, "Учреждение автотранспортного обслуживания", База военного и специального снабжения "Северная", "Южная", Кинологического центра, начальники исправительных учреждений, следственных изоляторов, тюрьмы и колоний-поселений, командир отряда специального назначения "Сункар", командиры Полка полиции МВД по охране дипломатических представительств, Полка полиции МВД по охране правительственных учреждений, командиры строевых подразделений приравненных к ним – личному составу подразделений.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 сотрудников и военнослужащих ОВД имеющих классную квалификацию ведут подразделения профессиональной подготовки ОВД.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снижении и снятии классных квалификации вносятся кадровыми службами в послужные списки личных дел сотрудников и военнослужащих ОВД, а также в автоматизированный ведомственный банк данных, с указанием даты и номера приказа.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Классная квалификация военнослужащих Национальной гвардии Республики Казахстан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присвоения, повышения, подтверждения, снижения и сохранения классной квалификации военнослужащим Национальной гвардии Республики Казахстан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Присвоение, повышение, подтверждение, снижение и сохранение классной квалификации (далее – определение классной квалификации) производится в целях стимулирования развития профессионального мастерства каждого военнослужащего НГ, установления степени их готовности к осуществлению профессиональной деятельности по занимаемой должности.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уровня профессиональной подготовки, опыта и времени прохождения воинской службы (выслуги лет), службы в специальных государственных и правоохранительных органах, фельдъегерской службе, а также состояния воинской дисциплины военнослужащим НГ (за исключением военнослужащих, проходящих воинскую службу на должностях, соответствующих военно-учетным специальностям летного состава и авиационных наземных специалистов по обслуживанию авиационной техники) последовательно присваиваются, подтверждаются и сохраняются следующие классные квалификации: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 на весь период службы, имеющим выслугу не менее одного года (для военнослужащих по призыву не ранее чем через три месяца), выдержавшим профессиональный уровень в соответствии с критериями, предусмотренными пунктом 35 настоящих Правил;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 (для военнослужащих по призыву не менее шести месяцев), выдержавшим профессиональный уровень в соответствии с критериями, предусмотренными пунктом 35 настоящих Правил;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 (кроме военнослужащих по призыву), имеющим классную квалификацию "Специалист 2 класса", выслугу не менее семи лет, выдержавшим профессиональный уровень в соответствии с критериями, предусмотренными пунктом 35 настоящих Правил;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- наставник (мастер)" – военнослужащим НГ (кроме военнослужащих по призыву), имеющим классную квалификацию "Специалист 1 класса", выслугу не менее десяти лет, выдержавшим профессиональный уровень в соответствии с критериями, предусмотренными пунктом 35 настоящих Правил.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имеющим выслугу 25 лет и более в календарном исчислении – имеющаяся классная квалификация "специалист 1 класса - наставник (мастер)" сохраняется до окончания службы без дальнейшего подтверждения, с выплатой установленной надбавки, за исключением случаев, предусмотренных подпунктом 2 пункта 32 настоящих Правил.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Военнослужащим центра подготовки спортивной команды НГ классная квалификация присваивается, подтверждается и сохраняется: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военнослужащим-спортсменам по призыву входящим в состав резерва центра подготовки спортивной команды НГ: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спортивный разряд (звание) не ниже "Кандидат в мастера спорта", не ранее чем через три месяца со дня призыва;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спортивный разряд не ниже "Кандидат в мастера спорта", не ранее чем через шесть месяцев;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военнослужащим-спортсменам, проходящим службу по контракту (старшим инструкторам по физической подготовке и спорту):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выслугу не менее одного года, спортивное звание "Мастер спорта" и выше;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лет, спортивное звание "Мастер спорта" и выше;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НГ, имеющим классную квалификацию "Специалист 2 класса", выслугу не менее семи лет, спортивное звание "Мастер спорта" и выше;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военнослужащим НГ, имеющим классную квалификацию "Специалист 1 класса", выслугу не менее десяти лет, спортивное звание "Мастер спорта международного класса" и выше;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военнослужащим-спортсменам офицерского состава (старшим инструкторам по спорту):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выслугу не менее одного года, спортивное звание "Мастер спорта" и выше;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лет, спортивное звание "Мастер спорта международного класса" и выше;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НГ, имеющим классную квалификацию "Специалист 2 класса", выслугу не менее семи лет, спортивное звание "Заслуженный мастер спорта";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военнослужащим НГ, имеющим классную квалификацию "Специалист 1 класса", выслугу не менее десяти лет, спортивное звание "Заслуженный мастер спорта".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военнослужащим офицерского состава (начальнику команды, главному тренеру, старшему тренеру команды, тренеру команды):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военнослужащим НГ, имеющим выслугу не менее одного года, спортивное звание "Мастер спорта" и выше, или стаж тренерской работы не менее одного года;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военнослужащим НГ, имеющим классную квалификацию "Специалист 3 класса", выслугу не менее четырех лет, спортивное звание "Мастер спорта международного класса" и выше, или стаж тренерской работы не менее четырех лет, а также подготовившим спортсмена в одном из званий "Чемпион Азии", "Чемпион Азиатских игр", "Призер этапа Кубка мира";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военнослужащим НГ, имеющим классную квалификацию "Специалист 2 класса", выслугу не менее семи лет, спортивное звание "Мастер спорта международного класса" и выше, или "Заслуженный тренер Республики Казахстан", или стаж тренерской работы не менее семи лет, а также подготовившим спортсмена в одном из званий "Призер Олимпийских игр", "Призер Чемпионата мира", "Призер Кубка мира", "Победитель этапа Кубка мира";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– наставник (мастер)" – военнослужащим НГ, имеющим классную квалификацию "Специалист 1 класса", выслугу не менее десяти лет, спортивное звание "Мастер спорта международного класса", или стаж тренерской работы не менее десяти лет, а также подготовившим спортсмена в одном из званий "Чемпион Олимпийских игр", "Чемпион Мира", "Победитель Кубка мира".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центра подготовки спортивной команды НГ, не имеющим спортивных званий, классная квалификация определяется на общих основаниях, в соответствии с требованиями настоящих Правил.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Классная квалификация определяется: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офицерам и военнослужащим, проходящим воинскую службу по контракту на должностях военнослужащих, сержантов – один раз в год в соответствии с настоящими Правилами;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проходящим воинскую службу по контракту на должностях авиационных наземных специалистов по обслуживанию авиационной техники согласно параграфу 4 Главы 3 настоящих Правил;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проходящим воинскую службу по контракту на должностях, соответствующих летным военно-учетным специальностям согласно параграфу 5 Главы 3 настоящих Правил;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по призыву – в соответствии с пунктом 23 настоящих Правил.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военнослужащих по призыву на воинскую службу по контракту, ранее присвоенная классная квалификация в период срочной службы не учитывается.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Определение уровня профессиональной подготовки военнослужащих проводится по результатам итоговых (инспекторских проверок) по основным предметам обучения, государственных и выпускных экзаменов, а также квалификационных испытаний на право ношения крапового берета и тельняшки краповой расцветки (далее – квалификационных испытаний).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Военнослужащим НГ, представленным к присвоению, подтверждению, сохранению и снижению, классной квалификации, но не принимавшим участия в проверке уровня профессиональной подготовки по уважительным причинам (болезнь, отпуск, командировка), классная квалификация сохраняется, а выплата установленной надбавки производится после определения классной квалификации, в течение одного месяца после прекращения соответствующих обстоятельств. При этом, в случае повторного отсутствия военнослужащего, либо перехода одного обстоятельства (болезнь, отпуск, командировка) в другое, время для определения классной квалификации, отводится от последнего.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неприбытия военнослужащего для проверки уровня профессиональной подготовки по истечении одного месяца после прекращения вышеуказанных обстоятельств, классная квалификация снижается на одну ступень.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определения классной квалификации военнослужащих НГ в соответствии с требованиями настоящих Правил создаются комиссии.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в составе председателя, заместителя председателя, секретаря и не менее трех членов из числа начальников управлений (отделов, отделений). Состав комиссии утверждается ежегодно приказами заместителя Министра внутренних дел Республики Казахстан – Главнокомандующего Национальной гвардией, командующих региональными командованиями, командиров воинских частей.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членов комиссии допускается замена временно исполняющими их обязанности.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следующие функции: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материалов на присвоение, подтверждение, снижение и сохранения классной квалификации;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объективности и достоверности представленных сведений;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и заявлений, связанных с определением классной квалификации.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проверки уровня профессиональной подготовки военнослужащих НГ, квалификационных испытаний, командиром (начальником) на рассмотрение комиссии выносится список военнослужащих НГ представляемых на присвоение, подтверждение, сохранение и снижение классной квалификации по форме, согласно приложению 4 к настоящим Правилам (далее – список НГ).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списку НГ, на каждого военнослужащего прилагается выписка из сводной ведомости, а на военнослужащих ПСН, успешно прошедших квалификационные испытания, выписка из приказа о результатах испытаний.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для спортсменов и тренеров центра подготовки спортивной команды копию документа, удостоверяющего спортивное звание или разряд, выписку из послужного списка о тренерском стаже.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Результаты определения классной квалификации военнослужащих НГ отражаются в акте о присвоении, подтверждении, сохранении и снижении классной квалификации военнослужащим НГ по форме согласно приложению 5 к настоящим Правилам (далее – акт НГ).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Присвоение, подтверждение, сохранение и снижение классной квалификации военнослужащим НГ производится на основании акта НГ, который в течение десяти календарных дней утверждается приказом должностных лиц, указанных в пункте 36 настоящих Правил.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 об утверждении акта НГ.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воинские части, а также в финансовые подразделения для начисления соответствующей надбавки за классную квалификацию либо прекращения (приостановления) ее выплаты, за исключением военнослужащих по призыву.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приказа проводится по месту службы военнослужащих в торжественной обстановке, военнослужащим выдаются нагрудные знаки классной квалификации по форме, согласно приложению 6.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Классная квалификация подтверждается: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находящимся в отпуске по уходу за ребенком, имеющаяся классная квалификация сохраняется, а выплата установленной надбавки за классную квалификацию производится после выхода на службу до подтверждения ее по итогам года;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обучающимся по очной форме в ведомственных, военных организациях образования и зарубежных странах в рамках договоренности, имеющаяся классная квалификация сохраняется, а выплата установленной надбавки за классную квалификацию производится после окончания учебы и назначения на соответствующую должность до подтверждения ее по итогам года;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принятым на воинскую службу по контракту или переведенным в НГ из Вооруженных Сил, других войск и воинских формирований, а также других правоохранительных и специальных государственных органов Республики Казахстан,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года;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уволенным из НГ на пенсию по выслуге лет и принятым вновь на службу,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года;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находящимся в распоряжении свыше двух месяцев,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года;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НГ, прикомандированным к государственным органам и международным организациям и назначенным вновь на должности НГ, имеющаяся классная квалификация сохраняется, а выплата установленной надбавки за классную квалификацию производится после назначения на соответствующую должность до подтверждения ее по итогам учебного года;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восстановленным на службу по решению суда, имеющаяся классная квалификация сохраняется, а выплата установленной надбавки за классную квалификацию производится после восстановления на службу и назначения на соответствующую должностьдо подтверждения ее по итогам года.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Снижение классной квалификации производится, если военнослужащим НГ: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выполнены критерии на подтверждение имеющейся классной квалификации;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 значительный дисциплинарный проступок;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показаны неудовлетворительные результаты по основным предметам обучения в ходе практической (курсовой) подготовки (учебно-методических сборов).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классная квалификация снижается только на одну ступень.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Военнослужащие (кроме военнослужащих по призыву), которым классная квалификация была снижена, допускаются к присвоению очередной классной квалификации не ранее чем через год со дня ее снижения.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присвоению (подтверждению) классной квалификации не допускаются военнослужащие НГ: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нахождения их в распоряжении НГ;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в отношении них служебного расследования (рассмотрения вопроса о привлечении к дисциплинарной ответственности) или досудебного расследования – до принятия решения о привлечении к дисциплинарной ответственности или прекращении уголовного дела по реабилитирующим основаниям.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не присваивается военнослужащим НГ, имеющим действующие дисциплинарные взыскания. Данные военнослужащие допускаются только к подтверждению имеющейся классной квалификации.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Критерии присвоения, повышения, подтверждения и сохранения классной квалификации военнослужащим Национальной гвардии Республики Казахстан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присвоения, повышения, подтверждения, сохранения классной квалификации необходимо показать следующий профессиональный уровень: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по всем проверенным предметам оценены не ниже "удовлетворительно".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Курсантам выпускного курса Военной Академии НГ – если по дисциплинам, выносимым на государственные экзамены и по результатам защиты дипломных работ (проектов, задач) оценены на оценку не ниже "хорошо";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по всем проверенным предметам оценены на "хорошо" и "отлично";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не менее 30% по всем проверенным предметам оценены на "отлично", а по остальным на "хорошо";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 - наставник (мастер)" – не менее 50% по всем проверенным предметам оценены на "отлично", а по остальным на "хорошо".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других высших военных учебных заведений, которым не была присвоена классная квалификация в учебном заведении, при представлении соответствующих документов, подтверждающих выполнение квалификационных требований классная квалификация "Специалист 3 класса" присваивается по прибытию выпускника к месту службы командиром воинской части, не позднее одного месяца со дня зачисления в списки части.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Присвоение, повышение, подтверждение, сохранение и снижение классной квалификации военнослужащим Национальной гвардии Республики Казахстан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Присвоение, повышение, подтверждение, сохранение и снижение классной квалификации военнослужащим НГ (за исключением военнослужащих, проходящих воинскую службу на должностях, соответствующих военно-учетным специальностям летного состава и авиационных наземных специалистов по обслуживанию авиационной техники) осуществляют: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 внутренних дел Республики Казахстан – заместителям Главнокомандующего НГ;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министра - Главнокомандующий НГ – командующим РгК и их заместителям, начальнику Военной Академии и его заместителям, командирам частей непосредственного подчинения и их заместителям, а также военнослужащим Главного командования;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Командующие региональными командованиями – командирам воинских частей и их заместителям, а также военнослужащим управлений региональных командований;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Военной академии – военнослужащим Военной академии и выпускникам в год выпуска;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Командиры воинских частей – военнослужащим воинских частей.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определяется в соответствии с настоящими Правилами.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Учет военнослужащих НГ, имеющих классную квалификацию, осуществляют подразделения боевой подготовки НГ.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сохранении и снижении классной квалификации вносятся в послужные списки личных дел военнослужащих НГ и информационную систему "Максат" НГ, с указанием даты и номера приказа.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присвоения, повышения, подтверждения, сохранения и снижения классной квалификации военнослужащим, проходящим воинскую службу по контракту на должностях авиационных наземных специалистов по обслуживанию авиационной техники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Военнослужащим НГ, проходящим воинскую службу по контракту на должностях авиационных наземных специалистов по обслуживанию авиационной техники (далее – наземные авиационные специалисты) в зависимости от достигнутого уровня профессиональной подготовки, стажа службы и состояния воинской дисциплины, последовательно присваиваются следующие классные квалификации: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присваивается на весь период прохождения воинской службы;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- через один учебный год, после очередного присвоения;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через два учебных года, после очередного присвоения;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"Наставник (мастер)" - через три учебных года, после очередного присвоения.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Наземные авиационные специалисты подтверждают классную квалификацию: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и "Специалист 2 класса" - ежегодно;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- один раз в два года;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"Наставник (мастер)" – не подтверждается и присваивается на весь период прохождения службы.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присвоению (повышению) классной квалификации допускаются наземные авиационные специалисты, не имеющие действующих дисциплинарных взысканий и сдавшие итоговую проверку (инспекторскую проверку) по основным предметам обучения на оценку не ниже "удовлетворительно".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определении классной квалификации, наземные авиационные специалисты (за исключением военнослужащих, проходящих службу в подразделениях инженерно-авиационного и аэронавигационного обеспечения полетов авиации НГ) проверяются в объеме соответствующих программ специальной подготовки.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Наземные авиационные специалисты, проходящие службу в подразделениях инженерно-авиационного и аэронавигационного обеспечения полетов авиации НГ проверяются в объеме программ Курсов боевой или специальной подготовки.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Подготовка наземных авиационных специалистов для определения классной квалификации осуществляется непосредственными командирами (начальниками) путем проверки знаний контрольных тем и оценки качества практических работ в ходе эксплуатации (обслуживании) авиационной техники.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учета подготовки наземных авиационных специалистов к определению классной квалификации, на них заводится карточка контроля подготовки к испытаниям на классную квалификацию по форме, согласно приложению 7 к настоящим Правилам.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контрольной проверке теоретической подготовки наземные авиационные специалисты проверяются в знании: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руководства (инструкции) по технической эксплуатации обслуживаемой авиационной техники;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руководящих документов по организации соответствующего вида наземного обеспечения полетов государственной авиации.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Проверка практических навыков наземных авиационных специалистов производится путем оценки качества выполнения ими работ (тренажей) на обслуживаемой и/или эксплуатируемой авиационной технике.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Наземным авиационным специалистам, проходившим службу в других войсках и воинских формированиях Республики Казахстан, при назначении на воинскую должность в авиацию НГ, имеющаяся классная квалификация подтверждается приказом соответствующего командира (начальника) до окончания календарного года на основании заключения квалификационной комиссии, дальнейшее определение классной квалификации проводится в порядке, установленном настоящими Правилами.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Наземным авиационным специалистам, назначенным на воинскую должность с изменением военно-учетной специальности, имеющиеся классная квалификация сохраняется с выплатой установленной надбавки до конца календарного года, дальнейшее определение классной квалификации проводится в порядке, установленном настоящими Правилами.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Снижение классной квалификации наземным авиационным специалистам производится, если по их вине не выполнены критерии на подтверждение имеющейся классной квалификации, а также по результатам служебных расследований (расследований авиационных событий), связанных с нарушениями в обслуживании и/или эксплуатации авиационной техники.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присвоения, подтверждения и сохранения классной квалификации наземным авиационным специалистам необходимо показать следующий профессиональный уровень по специальной подготовке: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– не имеющим классной квалификации, по всем проверенным предметам оценены не ниже "удовлетворительно";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– специалисты 3 класса, не менее 50% по всем проверенным предметам оценены на "хорошо", а по остальным не ниже "удовлетворительно";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– специалисты 2 класса, не менее 50% по всем проверенным предметам оценены на "отлично", а по остальным на "хорошо";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"Наставник (мастер)" присваивается специалистам 1 класса, сдавшим проверку теоретических знаний не менее 80% по всем проверяемым предметам на "отлично", а по остальным на "хорошо" и прошедшим проверку практических навыков на оценку "отлично".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Представления и другие материалы (карточка контроля подготовки к испытаниям на классную квалификацию, копии допусков и проверок из книжек авиационного специалиста, выписка из ведомости итоговой проверки, список на определение классной квалификации направляются в соответствующие квалификационные комиссии для принятия решения и издания приказа о присвоении (повышение, подтверждении, сохранении, снижении) классной квалификации.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определения классной квалификации наземных авиационных специалистов в соответствии с пунктом 28 настоящих Правил создаются комиссии.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Определение классной квалификации наземных авиационных специалистов производится на основании акта по форме согласно приложению 5 к настоящим Правилам (далее – акт НГ), который в течение десяти календарных дней утверждается приказом должностных лиц, указанных в пункте 54 настоящих Правил, где датой определения классной квалификации считается день подписания приказа.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приказов направляются в воинские части, а также в финансовые подразделения для начисления соответствующей надбавки за классную квалификацию либо прекращения (приостановления) ее выплаты.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приказа, а также вручение нагрудного знака классного специалиста по форме согласно приложению 6 к настоящим Правилам проводится по месту службы наземных авиационных специалистов в торжественной обстановке.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Присвоение, подтверждение, сохранение и снижение классной квалификации наземным авиационным специалистам осуществляют: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Казахстан- Главнокомандующий НГ – классную квалификацию до "Наставника (мастера)" включительно;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– классную квалификацию до "Специалиста 2 класса" включительно.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Учет наземных авиационных специалистов, имеющих классную квалификацию, ведҰтся в штабе авиационной части и в управлении авиации.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присвоении, повышении, подтверждении, сохранении и снижении классных квалификаций наземным авиационным специалистам вносятся в послужные списки личных дел военнослужащих и информационную систему "Максат" НГ с указанием даты и номера приказа.</w:t>
      </w:r>
    </w:p>
    <w:bookmarkEnd w:id="191"/>
    <w:bookmarkStart w:name="z19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присвоения, повышения, подтверждения, сохранения и снижения классной квалификации военнослужащим, проходящим воинскую службу по контракту на должностях, соответствующих летным военно-учетным специальностям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Военнослужащим НГ, проходящим воинскую службу по контракту на должностях, соответствующих летным военно-учетным специальностям (далее - летчики и штурманы), последовательно присваиваются следующие классные квалификации: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– военнослужащим летного состава, выдержавшим профессиональный уровень в соответствии с критериями, предусмотренными пунктом 58 настоящих Правил;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– военнослужащим летного состава, имеющим классную квалификацию "Специалист 3 класса" ("Военный летчик (штурман) 3 класса"), выдержавшим профессиональный уровень в соответствии с критериями, предусмотренными пунктом 58 настоящих Правил;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– военнослужащим летного состава, имеющим классную квалификацию "Специалист 2 класса" ("Военный летчик (штурман) 2 класса"), выдержавшим профессиональный уровень в соответствии с критериями, предусмотренными пунктом 58 настоящих Правил;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- снайпер" – военнослужащим летного состава, имеющим классную квалификацию "Специалист 1 класса" ("Военный летчик (штурман) 1 класса"), выдержавшим профессиональный уровень в соответствии с критериями, предусмотренными пунктом 58 настоящих Правил;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определении классной квалификации летчики (штурманы) должны быть подготовлены к выполнению задач по предназначению в соответствии с Условиями для присвоения (повышения, подтверждения) классной квалификации летчикам (штурманам) согласно приложению 8 к настоящим Правилам, выполнить нормы минимального налета часов согласно приложению 9 к настоящим Правилам и сдать проверку по физической подготовке на оценку не ниже "удовлетворительно".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присвоения, повышения, подтверждения классной квалификации летчикам и штурманам необходимо показать следующий профессиональный уровень: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– по всем проверенным предметам оценены не ниже "удовлетворительно";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– по всем проверенным предметам оценены на "хорошо" и "отлично";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– не менее 50% по всем проверенным предметам оценены на "отлично", а по остальным на "хорошо".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"Летчик (штурман) – снайпер" присваивается летчикам (штурманам), сдавшим проверку теоретических знаний не менее 80% по всем проверяемым предметам на "отлично", а по остальным на "хорошо" и прошедшим контрольную проверку летной подготовки на оценку "отлично".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Соответствие уровня летной подготовки и теоретических знаний летчиков (штурманов) требованиям, предъявляемым к определению классной квалификации, определяется путем проведения контрольной проверки.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Перечень упражнений, определяющих готовность летчиков (штурманов) к выполнению задач по предназначению в зависимости от типа воздушного судна предусмотрен в Курсах боевой подготовки родов авиации (далее – КБП).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контрольной проверке теоретических знаний военнослужащие летного состава проверяются на знание: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авиационной техники;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руководства по летной эксплуатации (инструкции экипажу) воздушного судна;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практической аэродинамики типа воздушного судна;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спасения и жизнеобеспечения, находящихся на борту воздушного судна и способов их применения в аварийной обстановке;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тактико-технических данных средств связи и радиотехнического обеспечения полетов аэродрома;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авиационной метеорологии;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регламентирующих использование воздушного пространства и деятельность государственной авиации, производство полетов и летную подготовку;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аэронавигационного паспорта аэродрома, и аэронавигационного паспорта авиационного полигона;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условий проведения полетов в приграничной полосе;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воздушной навигации.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Контрольная проверка летной подготовки осуществляется в соответствии с требованиями КБП и проводится: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летчиков – по технике пилотирования и боевому применению (применению по предназначению);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штурманов – по воздушной навигации и боевому применению (применению по предназначению).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проведения контрольной проверки летной подготовки назначаются проверяющие из числа летного состава, имеющие классную квалификацию равную или выше классной квалификации, к которой представляется кандидат, но не ниже "Специалиста 2 класса" ("Военного летчика (штурмана) 2 класса") в соответствии с требованиями Правил производства полетов государственной авиации Республики Казахстан утвержденных приказом Министра обороны Республики Казахстан от 14 декабря 2017 года №744 (далее - ППП ГА), (Зарегистрирован в Реестре государственной регистрации нормативных правовых актов № 16210).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отсутствии подготовленных проверяющих из числа военнослужащих летного состава, допускается проводить контрольную проверку летной подготовки летчиками-инструкторами, не имеющих перерывов в летной работе и допущенных к полетам в соответствующих метеоусловиях по определенным для присвоения (подтверждения) классной квалификации упражнениям КБП.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невозможности нахождения проверяющего на борту воздушного судна контрольная проверка качества полета оценивается на основании данных бортовых и наземных средств объективного контроля полетов. Проверяющие лица в этом случае дают соответствующее заключение на основании анализа средств объективного контроля, оценки параметров полета согласно требованиям КБП.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 результатам проверки летной подготовки, проверяющий оценивает уровень подготовки кандидата к присвоению классной квалификации, о чем производит соответствующую запись в летной книжке кандидата по форме, согласно приложению 7 к ППП ГА.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 результатам контрольной проверки в квалификационную комиссию направляются два экземпляра представления с выводом о соответствии (несоответствии) уровня подготовки кандидата требованиям, предъявляемым к присвоению (повышению) классной квалификации, по форме согласно приложению 10 к настоящим Правилам.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 представлению прилагаются заверенные печатью воинской части документы: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плановых таблиц полетов;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бюллетеня погоды;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объективного контроля полета.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представления хранится в штабе воинской части, второй экземпляр по месту издания приказа о присвоении (повышении) классной квалификации.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Присвоенная летчикам и штурманам классная квалификация подтверждается: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3 класса" ("Военный летчик (штурман) 3 класса") - ежегодно;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 ("Военный летчик (штурман) 2 класса") - один раз в два года;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 ("Военный летчик (штурман) 1 класса") - один раз в три года;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"Летчик (штурман) – снайпер" - не подтверждается и присваивается на весь период службы.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Классная квалификация в год ее присвоения летному составу, а также в год переучивания на другой тип или модификацию воздушного судна, считается подтвержденной в текущем году.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Подтверждение классной квалификации летчикам (штурманам) осуществляется в течение года путем проведения проверок: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полете по видам летной подготовки в соответствии с требованиями КБП;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знаний теоретических дисциплин, указанных в пункте 61 настоящих Правил.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Летчикам (штурманам), проходившим службу в других войсках и воинских формированиях Республики Казахстан, при назначении на воинскую должность в авиацию НГ, имеющаяся классная квалификация подтверждается приказом соответствующего командира (начальника) до окончания календарного года на основании заключения квалификационной комиссии, дальнейшее определение классной квалификации проводится в порядке, установленном настоящими Правилами.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Летчикам и штурманам, не допущенным к полетам по состоянию здоровья, классная квалификация подтверждается только по результатам проверок знаний теоретических дисциплин.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Летчикам и штурманам, обучающимся по очной форме в высших учебных заведениях, классная квалификация сохраняется и подтверждается в течение шести месяцев после окончания учебного заведения.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 рапорту на присвоение (подтверждение) классной квалификации подчиненным военнослужащим летного состава прилагаются: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акта проверки знаний теоретических дисциплин;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летной книжки с результатами проверок по видам летной подготовки (дата, вид проверки, метеорологические условия, общая оценка);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(копии документов) о том, что к полетам не допущен по состоянию здоровья (при необходимости).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Результаты определения классной квалификации летчиков (штурманов) отражаются в акте о присвоении, подтверждении, сохранении и снижении классной квалификации летчиков (штурманов) авиации НГ по форме согласно приложению 11 к настоящим Правилам (далее – акт авиации НГ).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На основании акта авиации НГ руководителями, указанными в пункте 78 настоящих Правил в течение десяти календарных дней, издается приказ о присвоении, повышении, подтверждении, сохранении и снижении классной квалификации летчикам (штурманам).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считается день подписания приказа.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Объявление приказа о присвоении, повышении, подтверждении, сохранении и снижении классной квалификации, а также вручение нагрудного знака классного специалиста по форме согласно приложению 12 к настоящим Правилам проводится по месту службы летчиков (штурманов) в торжественной обстановке.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Присвоение, повышение, подтверждение, сохранение и снижение классной квалификации летчикам и штурманам осуществляют: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 - Главнокомандующий НГ – до классной квалификации "Летчик (штурман) – снайпер" включительно;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авиационной части – классную квалификацию "Специалист 3 класса" ("Военный летчик (штурман) 3 класса").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Снижение классной квалификации летчикам (штурманам) производится, если по их вине не выполнены критерии на подтверждение имеющейся классной квалификации, а также по результатам служебных расследований (расследований авиационных событий), связанных с летной деятельностью летчиков (штурманов).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классная квалификация снижается только на одну ступень.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Снижение классной квалификации осуществляется приказом должностного лица, которому предоставлено право ее присвоения (повышения, подтверждения) на основании Акта авиации НГ.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Военнослужащие, сниженные в классной квалификации, представляются к присвоению классной квалификации на общих основаниях, но не ранее чем через один календарный год.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57"/>
    <w:bookmarkStart w:name="z26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Список сотрудников и военнослужащих ОВД 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              (наименование подразделения)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 подлежащих присвоению классной квалификации по итогам 20_____ учебного года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службы на аттестованных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дисциплинарное взыскание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к присвоению классной квалификации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8" w:id="260"/>
      <w:r>
        <w:rPr>
          <w:rFonts w:ascii="Times New Roman"/>
          <w:b w:val="false"/>
          <w:i w:val="false"/>
          <w:color w:val="000000"/>
          <w:sz w:val="28"/>
        </w:rPr>
        <w:t>
      Начальник (руководитель) подразделения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(должность, звание, подпись, Ф.И.О.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61"/>
    <w:bookmarkStart w:name="z27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Акт о присвоении классной квалификации сотрудникам полиции, уголовно-</w:t>
      </w:r>
      <w:r>
        <w:br/>
      </w:r>
      <w:r>
        <w:rPr>
          <w:rFonts w:ascii="Times New Roman"/>
          <w:b/>
          <w:i w:val="false"/>
          <w:color w:val="000000"/>
        </w:rPr>
        <w:t xml:space="preserve">  исполнительной системы, военнослужащим военно-следственных подразделений ОВД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Ф.И.О. (при его наличии)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службы на аттестованных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должностях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классная квалификация, дата и номер приказа о присвоении (повышении подтверждении, снижении, снятии), кем присвоена (подтверждена, снижена, снята)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(по критериям оценки для соответствующих классных квалификации)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дисциплин контрольного тестирования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Боевые приемы борьбы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пройден/не пройден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пройден/не пройден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пройден/не пройден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(руководитель) подразделения _________________________________________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сотрудник__________________________________________________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7"/>
    <w:bookmarkStart w:name="z27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КЛАССНОЙ КВАЛИФИКАЦИИ</w:t>
      </w:r>
    </w:p>
    <w:bookmarkEnd w:id="268"/>
    <w:bookmarkStart w:name="z27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сотрудников и военнослужащих ОВД</w:t>
      </w:r>
      <w:r>
        <w:br/>
      </w:r>
      <w:r>
        <w:rPr>
          <w:rFonts w:ascii="Times New Roman"/>
          <w:b/>
          <w:i w:val="false"/>
          <w:color w:val="000000"/>
        </w:rPr>
        <w:t>"СПЕЦИАЛИСТ 1 КЛАССА-НАСТАВНИК (МАСТЕР)"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0"/>
    <w:p>
      <w:pPr>
        <w:spacing w:after="0"/>
        <w:ind w:left="0"/>
        <w:jc w:val="both"/>
      </w:pPr>
      <w:r>
        <w:drawing>
          <wp:inline distT="0" distB="0" distL="0" distR="0">
            <wp:extent cx="5181600" cy="237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сотрудников и военнослужащих ОВД</w:t>
      </w:r>
      <w:r>
        <w:br/>
      </w:r>
      <w:r>
        <w:rPr>
          <w:rFonts w:ascii="Times New Roman"/>
          <w:b/>
          <w:i w:val="false"/>
          <w:color w:val="000000"/>
        </w:rPr>
        <w:t>"СПЕЦИАЛИСТ 1 КЛАССА"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2"/>
    <w:p>
      <w:pPr>
        <w:spacing w:after="0"/>
        <w:ind w:left="0"/>
        <w:jc w:val="both"/>
      </w:pPr>
      <w:r>
        <w:drawing>
          <wp:inline distT="0" distB="0" distL="0" distR="0">
            <wp:extent cx="46482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сотрудников и военнослужащих ОВД</w:t>
      </w:r>
      <w:r>
        <w:br/>
      </w:r>
      <w:r>
        <w:rPr>
          <w:rFonts w:ascii="Times New Roman"/>
          <w:b/>
          <w:i w:val="false"/>
          <w:color w:val="000000"/>
        </w:rPr>
        <w:t>"СПЕЦИАЛИСТ 2 КЛАССА"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4"/>
    <w:p>
      <w:pPr>
        <w:spacing w:after="0"/>
        <w:ind w:left="0"/>
        <w:jc w:val="both"/>
      </w:pPr>
      <w:r>
        <w:drawing>
          <wp:inline distT="0" distB="0" distL="0" distR="0">
            <wp:extent cx="44196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75"/>
    <w:bookmarkStart w:name="z28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Список военнослужащих НГ представляемых на присвоение,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      подтверждение, сохранение и снижение классной квалификации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В/звание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(службы)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результат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выписка из сводной ведомости.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 полковник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"_____" __________ 20___ года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280"/>
    <w:bookmarkStart w:name="z29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 присвоении, подтверждении, сохранении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снижении классной квалификации военнослужащим НГ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председателя комиссии (должность, воинское звание, Ф.И.О. (при его наличии)), заместителя председателя комиссии (должность, воинское звание, Ф.И.О. (при его наличии)), и членов комиссии (должность, воинское звание, Ф.И.О. (при его наличии)), рассмотрев представленные на присвоение, подтверждение, сохранение и снижение классной квалификации документы и результаты профессиональной подготовки военнослужащих НГ, проведенных в период с _______________ по _____________ 20 _____ года, выносит следующее решение: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 звание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(службы)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результат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________________________________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8"/>
    <w:bookmarkStart w:name="z30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КЛАССНОГО СПЕЦИАЛИСТА</w:t>
      </w:r>
    </w:p>
    <w:bookmarkEnd w:id="289"/>
    <w:bookmarkStart w:name="z30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НГ (кроме солдат срочной службы) "СПЕЦИАЛИСТ 1 КЛАССА-НАСТАВНИК (МАСТЕР)" (для военнослужащих, находящихся на должностях наземных авиационных специалистов авиации НГ -" НАСТАВНИК (МАСТЕР)")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1"/>
    <w:p>
      <w:pPr>
        <w:spacing w:after="0"/>
        <w:ind w:left="0"/>
        <w:jc w:val="both"/>
      </w:pPr>
      <w:r>
        <w:drawing>
          <wp:inline distT="0" distB="0" distL="0" distR="0">
            <wp:extent cx="6781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(кроме солдат срочной службы)</w:t>
      </w:r>
      <w:r>
        <w:br/>
      </w:r>
      <w:r>
        <w:rPr>
          <w:rFonts w:ascii="Times New Roman"/>
          <w:b/>
          <w:i w:val="false"/>
          <w:color w:val="000000"/>
        </w:rPr>
        <w:t>"СПЕЦИАЛИСТ 1 КЛАССА"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3"/>
    <w:p>
      <w:pPr>
        <w:spacing w:after="0"/>
        <w:ind w:left="0"/>
        <w:jc w:val="both"/>
      </w:pPr>
      <w:r>
        <w:drawing>
          <wp:inline distT="0" distB="0" distL="0" distR="0">
            <wp:extent cx="67818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(кроме солдат срочной службы)</w:t>
      </w:r>
      <w:r>
        <w:br/>
      </w:r>
      <w:r>
        <w:rPr>
          <w:rFonts w:ascii="Times New Roman"/>
          <w:b/>
          <w:i w:val="false"/>
          <w:color w:val="000000"/>
        </w:rPr>
        <w:t>"СПЕЦИАЛИСТ 2 КЛАССА"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5"/>
    <w:p>
      <w:pPr>
        <w:spacing w:after="0"/>
        <w:ind w:left="0"/>
        <w:jc w:val="both"/>
      </w:pPr>
      <w:r>
        <w:drawing>
          <wp:inline distT="0" distB="0" distL="0" distR="0">
            <wp:extent cx="6781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(кроме солдат срочной службы)</w:t>
      </w:r>
      <w:r>
        <w:br/>
      </w:r>
      <w:r>
        <w:rPr>
          <w:rFonts w:ascii="Times New Roman"/>
          <w:b/>
          <w:i w:val="false"/>
          <w:color w:val="000000"/>
        </w:rPr>
        <w:t>"СПЕЦИАЛИСТ 3 КЛАССА"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7"/>
    <w:p>
      <w:pPr>
        <w:spacing w:after="0"/>
        <w:ind w:left="0"/>
        <w:jc w:val="both"/>
      </w:pPr>
      <w:r>
        <w:drawing>
          <wp:inline distT="0" distB="0" distL="0" distR="0">
            <wp:extent cx="6781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солдат срочной службы</w:t>
      </w:r>
      <w:r>
        <w:br/>
      </w:r>
      <w:r>
        <w:rPr>
          <w:rFonts w:ascii="Times New Roman"/>
          <w:b/>
          <w:i w:val="false"/>
          <w:color w:val="000000"/>
        </w:rPr>
        <w:t>"СПЕЦИАЛИСТ 2 КЛАССА"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9"/>
    <w:p>
      <w:pPr>
        <w:spacing w:after="0"/>
        <w:ind w:left="0"/>
        <w:jc w:val="both"/>
      </w:pPr>
      <w:r>
        <w:drawing>
          <wp:inline distT="0" distB="0" distL="0" distR="0">
            <wp:extent cx="40259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солдат срочной службы</w:t>
      </w:r>
      <w:r>
        <w:br/>
      </w:r>
      <w:r>
        <w:rPr>
          <w:rFonts w:ascii="Times New Roman"/>
          <w:b/>
          <w:i w:val="false"/>
          <w:color w:val="000000"/>
        </w:rPr>
        <w:t>"СПЕЦИАЛИСТ 3 КЛАССА"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1"/>
    <w:p>
      <w:pPr>
        <w:spacing w:after="0"/>
        <w:ind w:left="0"/>
        <w:jc w:val="both"/>
      </w:pPr>
      <w:r>
        <w:drawing>
          <wp:inline distT="0" distB="0" distL="0" distR="0">
            <wp:extent cx="40259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 повышения, подтверждения, снижения и снятия классной квалификации сотрудников и военнослужащих органов внутренних дел</w:t>
            </w:r>
          </w:p>
        </w:tc>
      </w:tr>
    </w:tbl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Форма</w:t>
      </w:r>
    </w:p>
    <w:bookmarkEnd w:id="302"/>
    <w:bookmarkStart w:name="z31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КАРТОЧКА</w:t>
      </w:r>
    </w:p>
    <w:bookmarkEnd w:id="303"/>
    <w:p>
      <w:pPr>
        <w:spacing w:after="0"/>
        <w:ind w:left="0"/>
        <w:jc w:val="both"/>
      </w:pPr>
      <w:bookmarkStart w:name="z318" w:id="30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контроля подготовки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звание, 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 испытаниям на классную квалификацию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(классная квалификация)</w:t>
      </w:r>
    </w:p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в/звание, роспись проверяющего ФИО (при его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теоретической подготовки:____________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Практическая подготовка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авиационной технике (тренажи)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в/звание, роспись проверяющего ФИО (при его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практической подготовки:____________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Заключение:</w:t>
      </w:r>
    </w:p>
    <w:bookmarkEnd w:id="310"/>
    <w:p>
      <w:pPr>
        <w:spacing w:after="0"/>
        <w:ind w:left="0"/>
        <w:jc w:val="both"/>
      </w:pPr>
      <w:bookmarkStart w:name="z325" w:id="311"/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контрольной проверки уровень теоретической и практической подготовки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____________________________________________________соответствует присвоения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(повышения,  (воинское звание, Ф.И.О. кандидата (при его наличии)) подтверждения)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классной квалификации_______________________________________________________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(классная 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квалификационной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(должность, воинское звание, подпись, Ф.И.О. (при его наличии))</w:t>
      </w:r>
    </w:p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"____"____________20___г.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14"/>
    <w:bookmarkStart w:name="z33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Условия для присвоения (повышения, подтверждения)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   классной квалификации летчикам (штурманам)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Классная квалификация, к присвоению которой представляется летный состав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Готовность к выполнению задач (боевых задач) по предназначению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Уровень подготовки по технике пилотирования (воздушной навигации) при заходе на посадку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3 класса" ("Военный лҰтчик (штурман) 3 класса")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простых метеорологических условиях (ПМУ)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простых метеорологических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2 класса" ("Военный лҰтчик (штурман) 2 класса")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сложных метеорологических условиях (СМУ), ночью в простых метеорологических условиях (СМУ)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в сложных метеорологических условиях при установленном минимуме погоды, ночью в простых метеорологических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"Специалист 1 класса" ("Военный лҰтчик (штурман) 1 класса")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(СМУ)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при установленном минимуме погоды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"Летчик (штурман) –снайпер"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ночью в сложных метеорологических условиях (СМУ) во всем эксплуатационном диапазоне воздушного судна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Инструктор, ночью в сложных метеорологических условиях при установленном минимуме погоды</w:t>
            </w:r>
          </w:p>
        </w:tc>
      </w:tr>
    </w:tbl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В случае выполнения полетов летным составом только на воздушных судах, оборудование которых не позволяет решать задачи в указанных метеорологических условиях, то условия на присвоение (повышение, подтверждение) классной квалификации устанавливаются в соответствии с КБП, с учетом Руководства по летной эксплуатации (Инструкции экипажу);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отсутствия соответствующих метеорологических условий при подтверждении классной квалификации летчики (штурманы) выполняют проверку летной подготовки с использованием шторок с открытием их на высотах, определяемых КБП.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33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18"/>
    <w:bookmarkStart w:name="z33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Нормы минимального налета часов для летчиков (штурманов)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авиации Национальной гвардии Республики Казахстан, представляемых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 присвоению (повышению) классной квалификации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воздушных судов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на всех типах воздушных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(тренировочный)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Военно-транспортные, транспортные самолеты всех предназначений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всех предназначений, (поршневые самолеты)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 вертолеты, не оборудованные к полетам в СМУ и/или ночью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присвоению (повышению) классной квалификации "Специалист 1 класса" ("Военный летчик 1 класса") и "Летчик-снайпер" представляется подготовленный летный состав, выполняющий полеты в качестве командира воздушного судна (командира экипажа).</w:t>
      </w:r>
    </w:p>
    <w:bookmarkEnd w:id="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33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(первый лист)</w:t>
      </w:r>
    </w:p>
    <w:bookmarkEnd w:id="321"/>
    <w:bookmarkStart w:name="z33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ПРЕДСТАВЛЕНИЕ</w:t>
      </w:r>
    </w:p>
    <w:bookmarkEnd w:id="322"/>
    <w:bookmarkStart w:name="z34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присвоение (повышение) классной квалификации ________________________________</w:t>
      </w:r>
    </w:p>
    <w:bookmarkEnd w:id="323"/>
    <w:bookmarkStart w:name="z34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324"/>
    <w:bookmarkStart w:name="z34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Воинское звание: _______________________________________________________________</w:t>
      </w:r>
    </w:p>
    <w:bookmarkEnd w:id="325"/>
    <w:bookmarkStart w:name="z3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наличии): _________________________________________</w:t>
      </w:r>
    </w:p>
    <w:bookmarkEnd w:id="326"/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__________________________ Личный номер _________________________</w:t>
      </w:r>
    </w:p>
    <w:bookmarkEnd w:id="327"/>
    <w:bookmarkStart w:name="z3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 ____________________________________________________________________</w:t>
      </w:r>
    </w:p>
    <w:bookmarkEnd w:id="328"/>
    <w:bookmarkStart w:name="z3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учебного заведения: _______________________________________________</w:t>
      </w:r>
    </w:p>
    <w:bookmarkEnd w:id="329"/>
    <w:bookmarkStart w:name="z3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Присвоенная классная квалификация, дата и номер приказа ___________________________</w:t>
      </w:r>
    </w:p>
    <w:bookmarkEnd w:id="330"/>
    <w:bookmarkStart w:name="z3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воздушного судна, на котором выполнены нормы: _______________________________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Налет на всех типах воздушных судах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полетов на боевое применение по предназначению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Самостоятельный (Тренировочный)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ДнҰм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Ночью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ДнҰм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Ночью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  <w:bookmarkEnd w:id="3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ПМУ</w:t>
            </w:r>
          </w:p>
          <w:bookmarkEnd w:id="3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СМУ</w:t>
            </w:r>
          </w:p>
          <w:bookmarkEnd w:id="334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2" w:id="335"/>
      <w:r>
        <w:rPr>
          <w:rFonts w:ascii="Times New Roman"/>
          <w:b w:val="false"/>
          <w:i w:val="false"/>
          <w:color w:val="000000"/>
          <w:sz w:val="28"/>
        </w:rPr>
        <w:t>
      ВЫВОД: Летная и теоретическая подготовка ___________________________________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(воинское звание, Ф.И.О.(при его наличии) кандидата)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уровню_____________________________________________________________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(представляемая классная 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 воинской части (начальник):______________________________________________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(должность представляющего на контрольную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(воинское звание, подпись, Ф.И.О. (при его наличии))</w:t>
      </w:r>
    </w:p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"____"________20___г.</w:t>
      </w:r>
    </w:p>
    <w:bookmarkEnd w:id="336"/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(второй лист)</w:t>
      </w:r>
    </w:p>
    <w:bookmarkEnd w:id="338"/>
    <w:bookmarkStart w:name="z35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РЕЗУЛЬТАТЫ КОНТРОЛЬНОЙ ПРОВЕРКИ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Теоретическая подготовка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Должность, в/звание, фамилия проверяющего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проверки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Подпись проверяющего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летной эксплуатации (инструкция экипажу) воздушного судна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аэродинамика типа воздушного судна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спасения и жизнеобеспечения, находящихся на борту ВС и способов их применения в аварийной обстановке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Тактико-технические данные средств связи и радиотехнического обеспечения полетов аэродрома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метеорология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регламентирующие использование воздушного пространства и деятельность государственной авиации, производство полетов и летную подготовку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Аэронавигационные паспорта аэродрома, и аэронавигационные паспорта авиационного полигона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проведения полетов в приграничной полосе.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навигация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Летная подготовка:</w:t>
      </w:r>
    </w:p>
    <w:bookmarkEnd w:id="341"/>
    <w:p>
      <w:pPr>
        <w:spacing w:after="0"/>
        <w:ind w:left="0"/>
        <w:jc w:val="both"/>
      </w:pPr>
      <w:bookmarkStart w:name="z359" w:id="342"/>
      <w:r>
        <w:rPr>
          <w:rFonts w:ascii="Times New Roman"/>
          <w:b w:val="false"/>
          <w:i w:val="false"/>
          <w:color w:val="000000"/>
          <w:sz w:val="28"/>
        </w:rPr>
        <w:t>
      1) техника пилотирования (воздушная навигация): ___________________________________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(номер и название упражнения Курса боевой подготовки)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боевое применение:____________________________________________________________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(номер и название упражнения Курса боевой подготовки)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проверки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ВС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время суток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метеоусловия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посадочной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Общая оценка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Техника пилотирования (воздушная навигация)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Боевое применение по предназначению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p>
      <w:pPr>
        <w:spacing w:after="0"/>
        <w:ind w:left="0"/>
        <w:jc w:val="both"/>
      </w:pPr>
      <w:bookmarkStart w:name="z360" w:id="3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(должность, воинское звание, подпись, Ф.И.О. проверяющего (при его наличии))</w:t>
      </w:r>
    </w:p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Заключение:</w:t>
      </w:r>
    </w:p>
    <w:bookmarkEnd w:id="344"/>
    <w:p>
      <w:pPr>
        <w:spacing w:after="0"/>
        <w:ind w:left="0"/>
        <w:jc w:val="both"/>
      </w:pPr>
      <w:bookmarkStart w:name="z362" w:id="345"/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контрольной проверки уровень летной и теоретической подготовки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соответствует предъявляемым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звание, Ф.И.О. кандидата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достоин присвоения (повышения) классной квалификации______________________________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(классная квалификация)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квалификационной комиссии__________________________________________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(должность, воинское звание, подпись, Ф.И.О. (при его наличии))</w:t>
      </w:r>
    </w:p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"____"____________20___г.</w:t>
      </w:r>
    </w:p>
    <w:bookmarkEnd w:id="346"/>
    <w:bookmarkStart w:name="z3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36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Форма</w:t>
      </w:r>
    </w:p>
    <w:bookmarkEnd w:id="348"/>
    <w:bookmarkStart w:name="z367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присвоении, повышении, подтверждении, сохранении и снижении классной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квалификации летчикам (штурманам) авиации НГ</w:t>
      </w:r>
    </w:p>
    <w:bookmarkEnd w:id="349"/>
    <w:bookmarkStart w:name="z36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председателя комиссии (должность, воинское звание, Ф.И.О. (при его наличии)), заместителя председателя комиссии (должность, воинское звание, Ф.И.О. (при его наличии)), и членов комиссии (должность, воинское звание, Ф.И.О. (при его наличии)), рассмотрев представленные на присвоение, подтверждение, сохранение и снижение классной квалификации документы и результаты профессиональной подготовки летчикам (штурманам), проведенных в период с _______________ по _____________ 20 _____ года, выносит следующее решение: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присвоенная классная квалификация (кем, № и дата приказа)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налет / налет в текущем году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физической подготовки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 теоретических знаний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техники пилотирования (воздушной навигации)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боевого применения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взысканий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квалификационной комиссии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</w:t>
      </w:r>
    </w:p>
    <w:bookmarkEnd w:id="351"/>
    <w:bookmarkStart w:name="z37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_________________________________________</w:t>
      </w:r>
    </w:p>
    <w:bookmarkEnd w:id="352"/>
    <w:bookmarkStart w:name="z37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_________________________________________________</w:t>
      </w:r>
    </w:p>
    <w:bookmarkEnd w:id="353"/>
    <w:bookmarkStart w:name="z37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______________________________________________</w:t>
      </w:r>
    </w:p>
    <w:bookmarkEnd w:id="354"/>
    <w:bookmarkStart w:name="z37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bookmarkEnd w:id="355"/>
    <w:bookmarkStart w:name="z3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3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повышения, подтверждения,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и снятия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bookmarkStart w:name="z37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57"/>
    <w:bookmarkStart w:name="z37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КЛАССНОЙ КВАЛИФИКАЦИИ ЛЕТНОГО СОСТАВА АВИАЦИИ НАЦИОНАЛЬНОЙ ГВАРДИИ</w:t>
      </w:r>
    </w:p>
    <w:bookmarkEnd w:id="358"/>
    <w:bookmarkStart w:name="z37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"ЛҢТЧИК-СНАЙПЕР"</w:t>
      </w:r>
    </w:p>
    <w:bookmarkEnd w:id="359"/>
    <w:bookmarkStart w:name="z37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0"/>
    <w:p>
      <w:pPr>
        <w:spacing w:after="0"/>
        <w:ind w:left="0"/>
        <w:jc w:val="both"/>
      </w:pPr>
      <w:r>
        <w:drawing>
          <wp:inline distT="0" distB="0" distL="0" distR="0">
            <wp:extent cx="50800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"ШТУРМАН-СНАЙПЕР"</w:t>
      </w:r>
    </w:p>
    <w:bookmarkEnd w:id="361"/>
    <w:bookmarkStart w:name="z38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2"/>
    <w:p>
      <w:pPr>
        <w:spacing w:after="0"/>
        <w:ind w:left="0"/>
        <w:jc w:val="both"/>
      </w:pPr>
      <w:r>
        <w:drawing>
          <wp:inline distT="0" distB="0" distL="0" distR="0">
            <wp:extent cx="50800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1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ЛЕТЧИК 1 КЛАССА")</w:t>
      </w:r>
    </w:p>
    <w:bookmarkEnd w:id="363"/>
    <w:bookmarkStart w:name="z38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4"/>
    <w:p>
      <w:pPr>
        <w:spacing w:after="0"/>
        <w:ind w:left="0"/>
        <w:jc w:val="both"/>
      </w:pPr>
      <w:r>
        <w:drawing>
          <wp:inline distT="0" distB="0" distL="0" distR="0">
            <wp:extent cx="50800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1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1 КЛАССА")</w:t>
      </w:r>
    </w:p>
    <w:bookmarkEnd w:id="365"/>
    <w:bookmarkStart w:name="z38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6"/>
    <w:p>
      <w:pPr>
        <w:spacing w:after="0"/>
        <w:ind w:left="0"/>
        <w:jc w:val="both"/>
      </w:pPr>
      <w:r>
        <w:drawing>
          <wp:inline distT="0" distB="0" distL="0" distR="0">
            <wp:extent cx="55372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 Национальной гвардии Республики Казахстан "СПЕЦИАЛИСТ 2 КЛАССА" ("ВОЕННЫЙ ЛЕТЧИК 2 КЛАССА")</w:t>
      </w:r>
    </w:p>
    <w:bookmarkEnd w:id="367"/>
    <w:bookmarkStart w:name="z38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8"/>
    <w:p>
      <w:pPr>
        <w:spacing w:after="0"/>
        <w:ind w:left="0"/>
        <w:jc w:val="both"/>
      </w:pPr>
      <w:r>
        <w:drawing>
          <wp:inline distT="0" distB="0" distL="0" distR="0">
            <wp:extent cx="50800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2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2 КЛАССА")</w:t>
      </w:r>
    </w:p>
    <w:bookmarkEnd w:id="369"/>
    <w:bookmarkStart w:name="z38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0"/>
    <w:p>
      <w:pPr>
        <w:spacing w:after="0"/>
        <w:ind w:left="0"/>
        <w:jc w:val="both"/>
      </w:pPr>
      <w:r>
        <w:drawing>
          <wp:inline distT="0" distB="0" distL="0" distR="0">
            <wp:extent cx="51816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3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ЛЕТЧИК 3 КЛАССА")</w:t>
      </w:r>
    </w:p>
    <w:bookmarkEnd w:id="371"/>
    <w:bookmarkStart w:name="z39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2"/>
    <w:p>
      <w:pPr>
        <w:spacing w:after="0"/>
        <w:ind w:left="0"/>
        <w:jc w:val="both"/>
      </w:pPr>
      <w:r>
        <w:drawing>
          <wp:inline distT="0" distB="0" distL="0" distR="0">
            <wp:extent cx="54356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3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3 КЛАССА")</w:t>
      </w:r>
    </w:p>
    <w:bookmarkEnd w:id="373"/>
    <w:bookmarkStart w:name="z39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4"/>
    <w:p>
      <w:pPr>
        <w:spacing w:after="0"/>
        <w:ind w:left="0"/>
        <w:jc w:val="both"/>
      </w:pPr>
      <w:r>
        <w:drawing>
          <wp:inline distT="0" distB="0" distL="0" distR="0">
            <wp:extent cx="53721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БЕЗ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ЛЕТЧИК БЕЗ КЛАССА")</w:t>
      </w:r>
    </w:p>
    <w:bookmarkEnd w:id="375"/>
    <w:bookmarkStart w:name="z395" w:id="376"/>
    <w:p>
      <w:pPr>
        <w:spacing w:after="0"/>
        <w:ind w:left="0"/>
        <w:jc w:val="left"/>
      </w:pPr>
    </w:p>
    <w:bookmarkEnd w:id="376"/>
    <w:p>
      <w:pPr>
        <w:spacing w:after="0"/>
        <w:ind w:left="0"/>
        <w:jc w:val="both"/>
      </w:pPr>
      <w:r>
        <w:drawing>
          <wp:inline distT="0" distB="0" distL="0" distR="0">
            <wp:extent cx="50800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96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для военнослужащих летного состава авиации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Национальной гвардии Республики Казахстан "СПЕЦИАЛИСТ БЕЗ КЛАССА"</w:t>
      </w:r>
      <w:r>
        <w:br/>
      </w:r>
      <w:r>
        <w:rPr>
          <w:rFonts w:ascii="Times New Roman"/>
          <w:b/>
          <w:i w:val="false"/>
          <w:color w:val="000000"/>
        </w:rPr>
        <w:t>("ВОЕННЫЙ ШТУРМАН БЕЗ КЛАССА")</w:t>
      </w:r>
    </w:p>
    <w:bookmarkEnd w:id="377"/>
    <w:bookmarkStart w:name="z397" w:id="378"/>
    <w:p>
      <w:pPr>
        <w:spacing w:after="0"/>
        <w:ind w:left="0"/>
        <w:jc w:val="left"/>
      </w:pPr>
    </w:p>
    <w:bookmarkEnd w:id="378"/>
    <w:p>
      <w:pPr>
        <w:spacing w:after="0"/>
        <w:ind w:left="0"/>
        <w:jc w:val="both"/>
      </w:pPr>
      <w:r>
        <w:drawing>
          <wp:inline distT="0" distB="0" distL="0" distR="0">
            <wp:extent cx="48006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