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39f13" w14:textId="c339f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исполняющего обязанности Министра здравоохранения и социального развития Республики Казахстан и Министра здравоохранения и социального развития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23 августа 2022 года № 325. Зарегистрирован в Министерстве юстиции Республики Казахстан 25 августа 2022 года № 29285. Утратил силу приказом Заместителя Премьер-Министра - Министра труда и социальной защиты населения Республики Казахстан от 29 июня 2023 года № 263.</w:t>
      </w:r>
    </w:p>
    <w:p>
      <w:pPr>
        <w:spacing w:after="0"/>
        <w:ind w:left="0"/>
        <w:jc w:val="both"/>
      </w:pPr>
      <w:r>
        <w:rPr>
          <w:rFonts w:ascii="Times New Roman"/>
          <w:b w:val="false"/>
          <w:i w:val="false"/>
          <w:color w:val="ff0000"/>
          <w:sz w:val="28"/>
        </w:rPr>
        <w:t xml:space="preserve">
      Сноска. Утратил силу приказом Заместителя Премьер-Министра - Министра труда и социальной защиты населения РК от 29.06.2023 </w:t>
      </w:r>
      <w:r>
        <w:rPr>
          <w:rFonts w:ascii="Times New Roman"/>
          <w:b w:val="false"/>
          <w:i w:val="false"/>
          <w:color w:val="ff0000"/>
          <w:sz w:val="28"/>
        </w:rPr>
        <w:t>№ 263</w:t>
      </w:r>
      <w:r>
        <w:rPr>
          <w:rFonts w:ascii="Times New Roman"/>
          <w:b w:val="false"/>
          <w:i w:val="false"/>
          <w:color w:val="ff0000"/>
          <w:sz w:val="28"/>
        </w:rPr>
        <w:t xml:space="preserve"> (вводится в действие с 01.07.2023).</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изменения и дополнения в некоторые приказы исполняющего обязанности Министра здравоохранения и социального развития Республики Казахстан и Министра здравоохранения и социального развития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2. Департаменту развития политики социальных услуг Министерства труда и социальной защиты населения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труда и социальной защиты населения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труда и социальной защиты населения Республики Казахстан Оспанова Е.Д.</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труда и социальной</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защиты населения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просвещения</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w:t>
            </w:r>
            <w:r>
              <w:br/>
            </w:r>
            <w:r>
              <w:rPr>
                <w:rFonts w:ascii="Times New Roman"/>
                <w:b w:val="false"/>
                <w:i w:val="false"/>
                <w:color w:val="000000"/>
                <w:sz w:val="20"/>
              </w:rPr>
              <w:t>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августа 2022 года № 325</w:t>
            </w:r>
          </w:p>
        </w:tc>
      </w:tr>
    </w:tbl>
    <w:bookmarkStart w:name="z17" w:id="11"/>
    <w:p>
      <w:pPr>
        <w:spacing w:after="0"/>
        <w:ind w:left="0"/>
        <w:jc w:val="left"/>
      </w:pPr>
      <w:r>
        <w:rPr>
          <w:rFonts w:ascii="Times New Roman"/>
          <w:b/>
          <w:i w:val="false"/>
          <w:color w:val="000000"/>
        </w:rPr>
        <w:t xml:space="preserve"> Перечень некоторых приказов исполняющего обязанности Министра здравоохранения и социального развития Республики Казахстан и Министра здравоохранения и социального развития Республики Казахстан, в которые вносятся изменения и дополнения</w:t>
      </w:r>
    </w:p>
    <w:bookmarkEnd w:id="11"/>
    <w:bookmarkStart w:name="z18" w:id="1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приказе</w:t>
      </w:r>
      <w:r>
        <w:rPr>
          <w:rFonts w:ascii="Times New Roman"/>
          <w:b w:val="false"/>
          <w:i w:val="false"/>
          <w:color w:val="000000"/>
          <w:sz w:val="28"/>
        </w:rPr>
        <w:t xml:space="preserve"> исполняющего обязанности Министра здравоохранения и социального развития от 24 февраля 2016 года № 138 "Об утверждении стандарта оказания специальных социальных услуг жертвам торговли людьми" (зарегистрирован в Реестре государственной регистрации нормативных правовых актов под № 13543):</w:t>
      </w:r>
    </w:p>
    <w:bookmarkEnd w:id="12"/>
    <w:bookmarkStart w:name="z19" w:id="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оказания специальных социальных услуг жертвам торговли людьми, утвержденном указанным приказом: </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21" w:id="14"/>
    <w:p>
      <w:pPr>
        <w:spacing w:after="0"/>
        <w:ind w:left="0"/>
        <w:jc w:val="both"/>
      </w:pPr>
      <w:r>
        <w:rPr>
          <w:rFonts w:ascii="Times New Roman"/>
          <w:b w:val="false"/>
          <w:i w:val="false"/>
          <w:color w:val="000000"/>
          <w:sz w:val="28"/>
        </w:rPr>
        <w:t>
      "11. При выявлении (обнаружении) органами внутренних дел правонарушения, связанного с торговлей людьми, идентификация жертвы торговли людьми проводится органами внутренних дел совместно с уполномоченным органом и организацией.";</w:t>
      </w:r>
    </w:p>
    <w:bookmarkEnd w:id="14"/>
    <w:bookmarkStart w:name="z22" w:id="15"/>
    <w:p>
      <w:pPr>
        <w:spacing w:after="0"/>
        <w:ind w:left="0"/>
        <w:jc w:val="both"/>
      </w:pPr>
      <w:r>
        <w:rPr>
          <w:rFonts w:ascii="Times New Roman"/>
          <w:b w:val="false"/>
          <w:i w:val="false"/>
          <w:color w:val="000000"/>
          <w:sz w:val="28"/>
        </w:rPr>
        <w:t>
      дополнить пунктом 13-1 следующего содержания:</w:t>
      </w:r>
    </w:p>
    <w:bookmarkEnd w:id="15"/>
    <w:bookmarkStart w:name="z23" w:id="16"/>
    <w:p>
      <w:pPr>
        <w:spacing w:after="0"/>
        <w:ind w:left="0"/>
        <w:jc w:val="both"/>
      </w:pPr>
      <w:r>
        <w:rPr>
          <w:rFonts w:ascii="Times New Roman"/>
          <w:b w:val="false"/>
          <w:i w:val="false"/>
          <w:color w:val="000000"/>
          <w:sz w:val="28"/>
        </w:rPr>
        <w:t xml:space="preserve">
      "13-1. В случае, если по факту торговли людьми, в том числе несовершеннолетними, иных видов их эксплуатации, а также похищения людей начато досудебное расследование и лицо признано потерпевшим, его идентификация согласно приложению 2 к настоящему стандарту не требуется."; </w:t>
      </w:r>
    </w:p>
    <w:bookmarkEnd w:id="16"/>
    <w:bookmarkStart w:name="z24" w:id="17"/>
    <w:p>
      <w:pPr>
        <w:spacing w:after="0"/>
        <w:ind w:left="0"/>
        <w:jc w:val="both"/>
      </w:pPr>
      <w:r>
        <w:rPr>
          <w:rFonts w:ascii="Times New Roman"/>
          <w:b w:val="false"/>
          <w:i w:val="false"/>
          <w:color w:val="000000"/>
          <w:sz w:val="28"/>
        </w:rPr>
        <w:t>
      дополнить пунктом 14-1 следующего содержания:</w:t>
      </w:r>
    </w:p>
    <w:bookmarkEnd w:id="17"/>
    <w:bookmarkStart w:name="z25" w:id="18"/>
    <w:p>
      <w:pPr>
        <w:spacing w:after="0"/>
        <w:ind w:left="0"/>
        <w:jc w:val="both"/>
      </w:pPr>
      <w:r>
        <w:rPr>
          <w:rFonts w:ascii="Times New Roman"/>
          <w:b w:val="false"/>
          <w:i w:val="false"/>
          <w:color w:val="000000"/>
          <w:sz w:val="28"/>
        </w:rPr>
        <w:t xml:space="preserve">
      "14-.1 По итогам проведения оценки наличия жестокого обращения составляется отчет согласно приложению 8 к настоящему стандарту."; </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2</w:t>
      </w:r>
      <w:r>
        <w:rPr>
          <w:rFonts w:ascii="Times New Roman"/>
          <w:b w:val="false"/>
          <w:i w:val="false"/>
          <w:color w:val="000000"/>
          <w:sz w:val="28"/>
        </w:rPr>
        <w:t xml:space="preserve"> и 8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Перечню. </w:t>
      </w:r>
    </w:p>
    <w:bookmarkStart w:name="z27" w:id="1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приказе</w:t>
      </w:r>
      <w:r>
        <w:rPr>
          <w:rFonts w:ascii="Times New Roman"/>
          <w:b w:val="false"/>
          <w:i w:val="false"/>
          <w:color w:val="000000"/>
          <w:sz w:val="28"/>
        </w:rPr>
        <w:t xml:space="preserve"> Министра здравоохранения и социального развития Республики Казахстан от 21 декабря 2016 года № 1079 "Об утверждении стандарта оказания специальных социальных услуг жертвам бытового насилия" (зарегистрирован в Реестре государственной регистрации нормативных правовых актов под № 14701): </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29" w:id="20"/>
    <w:p>
      <w:pPr>
        <w:spacing w:after="0"/>
        <w:ind w:left="0"/>
        <w:jc w:val="both"/>
      </w:pPr>
      <w:r>
        <w:rPr>
          <w:rFonts w:ascii="Times New Roman"/>
          <w:b w:val="false"/>
          <w:i w:val="false"/>
          <w:color w:val="000000"/>
          <w:sz w:val="28"/>
        </w:rPr>
        <w:t>
      "В соответствии с подпунктом 2) статьи 8 Закона Республики Казахстан "О специальных социальных услугах" ПРИКАЗЫВАЮ:";</w:t>
      </w:r>
    </w:p>
    <w:bookmarkEnd w:id="20"/>
    <w:bookmarkStart w:name="z30" w:id="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оказания специальных социальных услуг жертвам бытового насилия, утвержденном указанным приказом: </w:t>
      </w:r>
    </w:p>
    <w:bookmarkEnd w:id="21"/>
    <w:bookmarkStart w:name="z31" w:id="22"/>
    <w:p>
      <w:pPr>
        <w:spacing w:after="0"/>
        <w:ind w:left="0"/>
        <w:jc w:val="both"/>
      </w:pPr>
      <w:r>
        <w:rPr>
          <w:rFonts w:ascii="Times New Roman"/>
          <w:b w:val="false"/>
          <w:i w:val="false"/>
          <w:color w:val="000000"/>
          <w:sz w:val="28"/>
        </w:rPr>
        <w:t>
      "1. Стандарт оказания специальных социальных услуг жертвам бытового насилия (далее – стандарт) разработан в соответствии с пунктом 2) статьи 8 Закона Республики Казахстан "О специальных социальных услугах".";</w:t>
      </w:r>
    </w:p>
    <w:bookmarkEnd w:id="22"/>
    <w:bookmarkStart w:name="z32" w:id="23"/>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подпункта 7)</w:t>
      </w:r>
      <w:r>
        <w:rPr>
          <w:rFonts w:ascii="Times New Roman"/>
          <w:b w:val="false"/>
          <w:i w:val="false"/>
          <w:color w:val="000000"/>
          <w:sz w:val="28"/>
        </w:rPr>
        <w:t xml:space="preserve"> пункта 24 изложить в следующей редакции:</w:t>
      </w:r>
    </w:p>
    <w:bookmarkEnd w:id="23"/>
    <w:bookmarkStart w:name="z33" w:id="24"/>
    <w:p>
      <w:pPr>
        <w:spacing w:after="0"/>
        <w:ind w:left="0"/>
        <w:jc w:val="both"/>
      </w:pPr>
      <w:r>
        <w:rPr>
          <w:rFonts w:ascii="Times New Roman"/>
          <w:b w:val="false"/>
          <w:i w:val="false"/>
          <w:color w:val="000000"/>
          <w:sz w:val="28"/>
        </w:rPr>
        <w:t>
      "содействие в получении полагающихся льгот, пособий, компенсаций, алиментов и других выплат, улучшении жилищных условий в соответствии с законами Республики Казахстан "</w:t>
      </w:r>
      <w:r>
        <w:rPr>
          <w:rFonts w:ascii="Times New Roman"/>
          <w:b w:val="false"/>
          <w:i w:val="false"/>
          <w:color w:val="000000"/>
          <w:sz w:val="28"/>
        </w:rPr>
        <w:t>О государственных социальных пособиях по инвалидности и по случаю потери кормильца в Республике Казахстан</w:t>
      </w:r>
      <w:r>
        <w:rPr>
          <w:rFonts w:ascii="Times New Roman"/>
          <w:b w:val="false"/>
          <w:i w:val="false"/>
          <w:color w:val="000000"/>
          <w:sz w:val="28"/>
        </w:rPr>
        <w:t>", "</w:t>
      </w:r>
      <w:r>
        <w:rPr>
          <w:rFonts w:ascii="Times New Roman"/>
          <w:b w:val="false"/>
          <w:i w:val="false"/>
          <w:color w:val="000000"/>
          <w:sz w:val="28"/>
        </w:rPr>
        <w:t>О специальном государственном пособии в Республике Казахстан</w:t>
      </w:r>
      <w:r>
        <w:rPr>
          <w:rFonts w:ascii="Times New Roman"/>
          <w:b w:val="false"/>
          <w:i w:val="false"/>
          <w:color w:val="000000"/>
          <w:sz w:val="28"/>
        </w:rPr>
        <w:t>", "</w:t>
      </w:r>
      <w:r>
        <w:rPr>
          <w:rFonts w:ascii="Times New Roman"/>
          <w:b w:val="false"/>
          <w:i w:val="false"/>
          <w:color w:val="000000"/>
          <w:sz w:val="28"/>
        </w:rPr>
        <w:t>О государственной адресной социальной помощи</w:t>
      </w:r>
      <w:r>
        <w:rPr>
          <w:rFonts w:ascii="Times New Roman"/>
          <w:b w:val="false"/>
          <w:i w:val="false"/>
          <w:color w:val="000000"/>
          <w:sz w:val="28"/>
        </w:rPr>
        <w:t>", "</w:t>
      </w:r>
      <w:r>
        <w:rPr>
          <w:rFonts w:ascii="Times New Roman"/>
          <w:b w:val="false"/>
          <w:i w:val="false"/>
          <w:color w:val="000000"/>
          <w:sz w:val="28"/>
        </w:rPr>
        <w:t>О государственных пособиях семьям, имеющим детей</w:t>
      </w:r>
      <w:r>
        <w:rPr>
          <w:rFonts w:ascii="Times New Roman"/>
          <w:b w:val="false"/>
          <w:i w:val="false"/>
          <w:color w:val="000000"/>
          <w:sz w:val="28"/>
        </w:rPr>
        <w:t>" и иными нормативными правовыми актами Республики Казахстан;";</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Перечню.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 и</w:t>
            </w:r>
            <w:r>
              <w:br/>
            </w:r>
            <w:r>
              <w:rPr>
                <w:rFonts w:ascii="Times New Roman"/>
                <w:b w:val="false"/>
                <w:i w:val="false"/>
                <w:color w:val="000000"/>
                <w:sz w:val="20"/>
              </w:rPr>
              <w:t>Министра 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 в</w:t>
            </w:r>
            <w:r>
              <w:br/>
            </w:r>
            <w:r>
              <w:rPr>
                <w:rFonts w:ascii="Times New Roman"/>
                <w:b w:val="false"/>
                <w:i w:val="false"/>
                <w:color w:val="000000"/>
                <w:sz w:val="20"/>
              </w:rPr>
              <w:t>которые вносятся изменения</w:t>
            </w:r>
            <w:r>
              <w:br/>
            </w:r>
            <w:r>
              <w:rPr>
                <w:rFonts w:ascii="Times New Roman"/>
                <w:b w:val="false"/>
                <w:i w:val="false"/>
                <w:color w:val="000000"/>
                <w:sz w:val="20"/>
              </w:rPr>
              <w:t>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оказания</w:t>
            </w:r>
            <w:r>
              <w:br/>
            </w:r>
            <w:r>
              <w:rPr>
                <w:rFonts w:ascii="Times New Roman"/>
                <w:b w:val="false"/>
                <w:i w:val="false"/>
                <w:color w:val="000000"/>
                <w:sz w:val="20"/>
              </w:rPr>
              <w:t>специальных социальных услуг</w:t>
            </w:r>
            <w:r>
              <w:br/>
            </w:r>
            <w:r>
              <w:rPr>
                <w:rFonts w:ascii="Times New Roman"/>
                <w:b w:val="false"/>
                <w:i w:val="false"/>
                <w:color w:val="000000"/>
                <w:sz w:val="20"/>
              </w:rPr>
              <w:t>жертвам торговли людьми</w:t>
            </w:r>
          </w:p>
        </w:tc>
      </w:tr>
    </w:tbl>
    <w:bookmarkStart w:name="z37" w:id="25"/>
    <w:p>
      <w:pPr>
        <w:spacing w:after="0"/>
        <w:ind w:left="0"/>
        <w:jc w:val="both"/>
      </w:pPr>
      <w:r>
        <w:rPr>
          <w:rFonts w:ascii="Times New Roman"/>
          <w:b w:val="false"/>
          <w:i w:val="false"/>
          <w:color w:val="000000"/>
          <w:sz w:val="28"/>
        </w:rPr>
        <w:t>
                                                                               Форма</w:t>
      </w:r>
    </w:p>
    <w:bookmarkEnd w:id="25"/>
    <w:p>
      <w:pPr>
        <w:spacing w:after="0"/>
        <w:ind w:left="0"/>
        <w:jc w:val="both"/>
      </w:pPr>
      <w:bookmarkStart w:name="z38" w:id="26"/>
      <w:r>
        <w:rPr>
          <w:rFonts w:ascii="Times New Roman"/>
          <w:b w:val="false"/>
          <w:i w:val="false"/>
          <w:color w:val="000000"/>
          <w:sz w:val="28"/>
        </w:rPr>
        <w:t>
      Лист оценки ___________________________________________________________</w:t>
      </w:r>
    </w:p>
    <w:bookmarkEnd w:id="26"/>
    <w:p>
      <w:pPr>
        <w:spacing w:after="0"/>
        <w:ind w:left="0"/>
        <w:jc w:val="both"/>
      </w:pPr>
      <w:r>
        <w:rPr>
          <w:rFonts w:ascii="Times New Roman"/>
          <w:b w:val="false"/>
          <w:i w:val="false"/>
          <w:color w:val="000000"/>
          <w:sz w:val="28"/>
        </w:rPr>
        <w:t xml:space="preserve">                            (Фамилия, имя, отчество (при его наличии) оцениваемого лица)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7"/>
          <w:p>
            <w:pPr>
              <w:spacing w:after="20"/>
              <w:ind w:left="20"/>
              <w:jc w:val="both"/>
            </w:pPr>
            <w:r>
              <w:rPr>
                <w:rFonts w:ascii="Times New Roman"/>
                <w:b w:val="false"/>
                <w:i w:val="false"/>
                <w:color w:val="000000"/>
                <w:sz w:val="20"/>
              </w:rPr>
              <w:t>
№</w:t>
            </w:r>
          </w:p>
          <w:bookmarkEnd w:id="27"/>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критериев для оценки наличия жестокого обращения при торговле людьми, в том числе несовершеннолетними, иными видами их эксплуатации, а также похищении людей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оценки наличия жестокого обращения при торговле людьми, в том числе несовершеннолетними, иными видами их эксплуатации, а также похищении людей (баллы)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торговли людьми, в том числе несовершеннолетними, иными видами их эксплуатации, а также похищении людей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людьми с целью сексуальной эксплуатации/сексуальная эксплуатация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людьми с целью принудительного труда/ принудительный труд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несовершеннолетними детьми с целью незаконного усыновления/удочерения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людьми с целью принуждения к занятию попрошайничеством/принуждение к занятию попрошайничеством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людьми с целью незаконного изъятия органов и тканей человека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блоку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совершенные в отношении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Купля-продажа, иные сделки (дарение, мена, обмен, аренда, оставление человека в качестве обеспечения выполнения обязательства по сделке, передача человека в целях получения каких-либо выгод неимущественного характера и другие)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виновным принудительного труда, то есть любой работы или службы, требуемой от лица путем применения насилия или угрозы его применения, для выполнения которой это лицо не предложило добровольно своих услуг, за исключением случаев, предусмотренных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виновным занятия проституцией другим лицом или иных оказываемых им услуг в целях присвоения полученных доходов, а равно принуждение лица к оказанию услуг сексуального характера без преследования виновным цели получения материальной выгоды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Принуждение лица к занятию попрошайничеством, то есть к совершению антиобщественного деяния, связанного с выпрашиванием у других лиц денег и (или) иного имущества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действия, связанные с осуществлением виновным полномочий собственника в отношении лица, которое по не зависящим от него причинам не может отказаться от выполнения работ и (или) услуг для виновного и (или) другого лица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Вербовка - достижение согласия пострадавшего на выполнение каких-либо работ или какой-либо деятельности, в том числе противоправной, если это связано с целью его эксплуатации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 совершаемые с целью эксплуатации человека умышленные действия по его перемещению из одного места в другое, в том числе в пределах одного и того же населенного пункта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 непосредственная передача пострадавшего лицу для его эксплуатации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Укрывательство - сокрытие пострадавшего от правоохранительных органов, родственников и других лиц (например, утаивание в специальных помещениях, недопущение выхода за ту или иную территорию, медикаментозное подавление физической или психической активности)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 непосредственное получение лица для его эксплуатации или дальнейшей передачи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Похищение с целью эксплуатации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Незаконное лишение свободы с целью эксплуатации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блоку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использованные в отношении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насилия, опасного для жизни и здоровья или угроза его применения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Применение оружия или предметов, используемых в качестве оружия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Обман или злоупотребление доверием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своего служебного положения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материальной или иной зависимости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психического расстройства или беспомощного состояния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Изъятие, сокрытие либо уничтожение документов, удостоверяющих личность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блоку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Причиненный вред лицу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Нанесены побои или иные насильственные действия, причинившие физическую боль, но не повлекшие последствий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Причинены физические или психические страдания в результате систематического нанесения побоев или иных насильственных действий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Причинен не опасный для жизни человека вред здоровью, вызвавший длительное расстройство здоровья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Причинен опасный для жизни человека вред здоровью, повлекший за собой потерю зрения, речи, слуха или какого-либо органа, либо утрату органом его функций, или выразившийся в неизгладимом обезображивании лица, а также причинен иной вред здоровью, вызвавший расстройство здоровья, либо повлекшее за собой прерывание беременности, психическое расстройство, заболевание наркоманией или токсикоманией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блоку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общий результат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0" w:id="28"/>
      <w:r>
        <w:rPr>
          <w:rFonts w:ascii="Times New Roman"/>
          <w:b w:val="false"/>
          <w:i w:val="false"/>
          <w:color w:val="000000"/>
          <w:sz w:val="28"/>
        </w:rPr>
        <w:t>
      _____________________________________________________________</w:t>
      </w:r>
    </w:p>
    <w:bookmarkEnd w:id="28"/>
    <w:p>
      <w:pPr>
        <w:spacing w:after="0"/>
        <w:ind w:left="0"/>
        <w:jc w:val="both"/>
      </w:pPr>
      <w:r>
        <w:rPr>
          <w:rFonts w:ascii="Times New Roman"/>
          <w:b w:val="false"/>
          <w:i w:val="false"/>
          <w:color w:val="000000"/>
          <w:sz w:val="28"/>
        </w:rPr>
        <w:t xml:space="preserve">         (Фамилия, имя, отчество (при его наличии) оцениваемого лица)</w:t>
      </w:r>
    </w:p>
    <w:p>
      <w:pPr>
        <w:spacing w:after="0"/>
        <w:ind w:left="0"/>
        <w:jc w:val="both"/>
      </w:pPr>
      <w:bookmarkStart w:name="z41" w:id="29"/>
      <w:r>
        <w:rPr>
          <w:rFonts w:ascii="Times New Roman"/>
          <w:b w:val="false"/>
          <w:i w:val="false"/>
          <w:color w:val="000000"/>
          <w:sz w:val="28"/>
        </w:rPr>
        <w:t>
      Признается пострадавшим(ей) от жестокого обращения в результате действий,</w:t>
      </w:r>
    </w:p>
    <w:bookmarkEnd w:id="29"/>
    <w:p>
      <w:pPr>
        <w:spacing w:after="0"/>
        <w:ind w:left="0"/>
        <w:jc w:val="both"/>
      </w:pPr>
      <w:r>
        <w:rPr>
          <w:rFonts w:ascii="Times New Roman"/>
          <w:b w:val="false"/>
          <w:i w:val="false"/>
          <w:color w:val="000000"/>
          <w:sz w:val="28"/>
        </w:rPr>
        <w:t>связанных с торговлей людьми, иными видами их эксплуатации, а также похищением людей.</w:t>
      </w:r>
    </w:p>
    <w:p>
      <w:pPr>
        <w:spacing w:after="0"/>
        <w:ind w:left="0"/>
        <w:jc w:val="both"/>
      </w:pPr>
      <w:bookmarkStart w:name="z42" w:id="30"/>
      <w:r>
        <w:rPr>
          <w:rFonts w:ascii="Times New Roman"/>
          <w:b w:val="false"/>
          <w:i w:val="false"/>
          <w:color w:val="000000"/>
          <w:sz w:val="28"/>
        </w:rPr>
        <w:t>
      ______________________________________________________________</w:t>
      </w:r>
    </w:p>
    <w:bookmarkEnd w:id="30"/>
    <w:p>
      <w:pPr>
        <w:spacing w:after="0"/>
        <w:ind w:left="0"/>
        <w:jc w:val="both"/>
      </w:pPr>
      <w:r>
        <w:rPr>
          <w:rFonts w:ascii="Times New Roman"/>
          <w:b w:val="false"/>
          <w:i w:val="false"/>
          <w:color w:val="000000"/>
          <w:sz w:val="28"/>
        </w:rPr>
        <w:t xml:space="preserve">                    (Фамилия, имя, отчество (при его наличии) оцениваемого лица)</w:t>
      </w:r>
    </w:p>
    <w:p>
      <w:pPr>
        <w:spacing w:after="0"/>
        <w:ind w:left="0"/>
        <w:jc w:val="both"/>
      </w:pPr>
      <w:bookmarkStart w:name="z43" w:id="31"/>
      <w:r>
        <w:rPr>
          <w:rFonts w:ascii="Times New Roman"/>
          <w:b w:val="false"/>
          <w:i w:val="false"/>
          <w:color w:val="000000"/>
          <w:sz w:val="28"/>
        </w:rPr>
        <w:t>
      Не признается пострадавшим(ей) от жестокого обращения в результате действий,</w:t>
      </w:r>
    </w:p>
    <w:bookmarkEnd w:id="31"/>
    <w:p>
      <w:pPr>
        <w:spacing w:after="0"/>
        <w:ind w:left="0"/>
        <w:jc w:val="both"/>
      </w:pPr>
      <w:r>
        <w:rPr>
          <w:rFonts w:ascii="Times New Roman"/>
          <w:b w:val="false"/>
          <w:i w:val="false"/>
          <w:color w:val="000000"/>
          <w:sz w:val="28"/>
        </w:rPr>
        <w:t>связанных с торговлей людьми, иными видами их эксплуатации, а также похищением людей.</w:t>
      </w:r>
    </w:p>
    <w:p>
      <w:pPr>
        <w:spacing w:after="0"/>
        <w:ind w:left="0"/>
        <w:jc w:val="both"/>
      </w:pPr>
      <w:bookmarkStart w:name="z44" w:id="32"/>
      <w:r>
        <w:rPr>
          <w:rFonts w:ascii="Times New Roman"/>
          <w:b w:val="false"/>
          <w:i w:val="false"/>
          <w:color w:val="000000"/>
          <w:sz w:val="28"/>
        </w:rPr>
        <w:t>
      ________________________________________________________________________</w:t>
      </w:r>
    </w:p>
    <w:bookmarkEnd w:id="32"/>
    <w:p>
      <w:pPr>
        <w:spacing w:after="0"/>
        <w:ind w:left="0"/>
        <w:jc w:val="both"/>
      </w:pPr>
      <w:r>
        <w:rPr>
          <w:rFonts w:ascii="Times New Roman"/>
          <w:b w:val="false"/>
          <w:i w:val="false"/>
          <w:color w:val="000000"/>
          <w:sz w:val="28"/>
        </w:rPr>
        <w:t xml:space="preserve">             (подпись) (Фамилия, имя, отчество (при его наличии) оцениваемого лица, дата)</w:t>
      </w:r>
    </w:p>
    <w:p>
      <w:pPr>
        <w:spacing w:after="0"/>
        <w:ind w:left="0"/>
        <w:jc w:val="both"/>
      </w:pPr>
      <w:bookmarkStart w:name="z45" w:id="33"/>
      <w:r>
        <w:rPr>
          <w:rFonts w:ascii="Times New Roman"/>
          <w:b w:val="false"/>
          <w:i w:val="false"/>
          <w:color w:val="000000"/>
          <w:sz w:val="28"/>
        </w:rPr>
        <w:t>
      Специалист организации ___________________________________________________</w:t>
      </w:r>
    </w:p>
    <w:bookmarkEnd w:id="33"/>
    <w:p>
      <w:pPr>
        <w:spacing w:after="0"/>
        <w:ind w:left="0"/>
        <w:jc w:val="both"/>
      </w:pPr>
      <w:r>
        <w:rPr>
          <w:rFonts w:ascii="Times New Roman"/>
          <w:b w:val="false"/>
          <w:i w:val="false"/>
          <w:color w:val="000000"/>
          <w:sz w:val="28"/>
        </w:rPr>
        <w:t xml:space="preserve">                                 (подпись) (Фамилия, имя, отчество (при его наличии), должность, дата)</w:t>
      </w:r>
    </w:p>
    <w:p>
      <w:pPr>
        <w:spacing w:after="0"/>
        <w:ind w:left="0"/>
        <w:jc w:val="both"/>
      </w:pPr>
      <w:bookmarkStart w:name="z46" w:id="34"/>
      <w:r>
        <w:rPr>
          <w:rFonts w:ascii="Times New Roman"/>
          <w:b w:val="false"/>
          <w:i w:val="false"/>
          <w:color w:val="000000"/>
          <w:sz w:val="28"/>
        </w:rPr>
        <w:t>
      Представитель районного (городского) уполномоченного органа занятости и</w:t>
      </w:r>
    </w:p>
    <w:bookmarkEnd w:id="34"/>
    <w:p>
      <w:pPr>
        <w:spacing w:after="0"/>
        <w:ind w:left="0"/>
        <w:jc w:val="both"/>
      </w:pPr>
      <w:r>
        <w:rPr>
          <w:rFonts w:ascii="Times New Roman"/>
          <w:b w:val="false"/>
          <w:i w:val="false"/>
          <w:color w:val="000000"/>
          <w:sz w:val="28"/>
        </w:rPr>
        <w:t>социальных программ 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должность, дата)</w:t>
      </w:r>
    </w:p>
    <w:p>
      <w:pPr>
        <w:spacing w:after="0"/>
        <w:ind w:left="0"/>
        <w:jc w:val="both"/>
      </w:pPr>
      <w:bookmarkStart w:name="z47" w:id="35"/>
      <w:r>
        <w:rPr>
          <w:rFonts w:ascii="Times New Roman"/>
          <w:b w:val="false"/>
          <w:i w:val="false"/>
          <w:color w:val="000000"/>
          <w:sz w:val="28"/>
        </w:rPr>
        <w:t>
      Представитель органа внутренних дел _________________________________________</w:t>
      </w:r>
    </w:p>
    <w:bookmarkEnd w:id="35"/>
    <w:p>
      <w:pPr>
        <w:spacing w:after="0"/>
        <w:ind w:left="0"/>
        <w:jc w:val="both"/>
      </w:pPr>
      <w:r>
        <w:rPr>
          <w:rFonts w:ascii="Times New Roman"/>
          <w:b w:val="false"/>
          <w:i w:val="false"/>
          <w:color w:val="000000"/>
          <w:sz w:val="28"/>
        </w:rPr>
        <w:t xml:space="preserve">                             (подпись) (Фамилия, имя, отчество (при его наличии), должность,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 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 в</w:t>
            </w:r>
            <w:r>
              <w:br/>
            </w:r>
            <w:r>
              <w:rPr>
                <w:rFonts w:ascii="Times New Roman"/>
                <w:b w:val="false"/>
                <w:i w:val="false"/>
                <w:color w:val="000000"/>
                <w:sz w:val="20"/>
              </w:rPr>
              <w:t>которые вносятся изменения</w:t>
            </w:r>
            <w:r>
              <w:br/>
            </w:r>
            <w:r>
              <w:rPr>
                <w:rFonts w:ascii="Times New Roman"/>
                <w:b w:val="false"/>
                <w:i w:val="false"/>
                <w:color w:val="000000"/>
                <w:sz w:val="20"/>
              </w:rPr>
              <w:t>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Стандарту оказания</w:t>
            </w:r>
            <w:r>
              <w:br/>
            </w:r>
            <w:r>
              <w:rPr>
                <w:rFonts w:ascii="Times New Roman"/>
                <w:b w:val="false"/>
                <w:i w:val="false"/>
                <w:color w:val="000000"/>
                <w:sz w:val="20"/>
              </w:rPr>
              <w:t>специальных социальных услуг</w:t>
            </w:r>
            <w:r>
              <w:br/>
            </w:r>
            <w:r>
              <w:rPr>
                <w:rFonts w:ascii="Times New Roman"/>
                <w:b w:val="false"/>
                <w:i w:val="false"/>
                <w:color w:val="000000"/>
                <w:sz w:val="20"/>
              </w:rPr>
              <w:t>жертвам торговли людьми</w:t>
            </w:r>
          </w:p>
        </w:tc>
      </w:tr>
    </w:tbl>
    <w:bookmarkStart w:name="z50" w:id="36"/>
    <w:p>
      <w:pPr>
        <w:spacing w:after="0"/>
        <w:ind w:left="0"/>
        <w:jc w:val="left"/>
      </w:pPr>
      <w:r>
        <w:rPr>
          <w:rFonts w:ascii="Times New Roman"/>
          <w:b/>
          <w:i w:val="false"/>
          <w:color w:val="000000"/>
        </w:rPr>
        <w:t xml:space="preserve"> Отчет об оценке наличия жестокого обращения, приведшего</w:t>
      </w:r>
      <w:r>
        <w:br/>
      </w:r>
      <w:r>
        <w:rPr>
          <w:rFonts w:ascii="Times New Roman"/>
          <w:b/>
          <w:i w:val="false"/>
          <w:color w:val="000000"/>
        </w:rPr>
        <w:t>к социальной дезадаптации и социальной депривации</w:t>
      </w:r>
    </w:p>
    <w:bookmarkEnd w:id="36"/>
    <w:bookmarkStart w:name="z51" w:id="37"/>
    <w:p>
      <w:pPr>
        <w:spacing w:after="0"/>
        <w:ind w:left="0"/>
        <w:jc w:val="both"/>
      </w:pPr>
      <w:r>
        <w:rPr>
          <w:rFonts w:ascii="Times New Roman"/>
          <w:b w:val="false"/>
          <w:i w:val="false"/>
          <w:color w:val="000000"/>
          <w:sz w:val="28"/>
        </w:rPr>
        <w:t>
      1. Фамилия _______________________________________________</w:t>
      </w:r>
    </w:p>
    <w:bookmarkEnd w:id="37"/>
    <w:bookmarkStart w:name="z52" w:id="38"/>
    <w:p>
      <w:pPr>
        <w:spacing w:after="0"/>
        <w:ind w:left="0"/>
        <w:jc w:val="both"/>
      </w:pPr>
      <w:r>
        <w:rPr>
          <w:rFonts w:ascii="Times New Roman"/>
          <w:b w:val="false"/>
          <w:i w:val="false"/>
          <w:color w:val="000000"/>
          <w:sz w:val="28"/>
        </w:rPr>
        <w:t>
      2. Имя ____________________________________________</w:t>
      </w:r>
    </w:p>
    <w:bookmarkEnd w:id="38"/>
    <w:bookmarkStart w:name="z53" w:id="39"/>
    <w:p>
      <w:pPr>
        <w:spacing w:after="0"/>
        <w:ind w:left="0"/>
        <w:jc w:val="both"/>
      </w:pPr>
      <w:r>
        <w:rPr>
          <w:rFonts w:ascii="Times New Roman"/>
          <w:b w:val="false"/>
          <w:i w:val="false"/>
          <w:color w:val="000000"/>
          <w:sz w:val="28"/>
        </w:rPr>
        <w:t>
      3. Отчество (при его наличии) ___________________________</w:t>
      </w:r>
    </w:p>
    <w:bookmarkEnd w:id="39"/>
    <w:bookmarkStart w:name="z54" w:id="40"/>
    <w:p>
      <w:pPr>
        <w:spacing w:after="0"/>
        <w:ind w:left="0"/>
        <w:jc w:val="both"/>
      </w:pPr>
      <w:r>
        <w:rPr>
          <w:rFonts w:ascii="Times New Roman"/>
          <w:b w:val="false"/>
          <w:i w:val="false"/>
          <w:color w:val="000000"/>
          <w:sz w:val="28"/>
        </w:rPr>
        <w:t>
      4. Дата и время _____________________________________</w:t>
      </w:r>
    </w:p>
    <w:bookmarkEnd w:id="40"/>
    <w:bookmarkStart w:name="z55" w:id="41"/>
    <w:p>
      <w:pPr>
        <w:spacing w:after="0"/>
        <w:ind w:left="0"/>
        <w:jc w:val="both"/>
      </w:pPr>
      <w:r>
        <w:rPr>
          <w:rFonts w:ascii="Times New Roman"/>
          <w:b w:val="false"/>
          <w:i w:val="false"/>
          <w:color w:val="000000"/>
          <w:sz w:val="28"/>
        </w:rPr>
        <w:t>
      5. Место проведения (наименование и адрес учреждения) _____________________________________________________</w:t>
      </w:r>
    </w:p>
    <w:bookmarkEnd w:id="41"/>
    <w:bookmarkStart w:name="z56" w:id="42"/>
    <w:p>
      <w:pPr>
        <w:spacing w:after="0"/>
        <w:ind w:left="0"/>
        <w:jc w:val="both"/>
      </w:pPr>
      <w:r>
        <w:rPr>
          <w:rFonts w:ascii="Times New Roman"/>
          <w:b w:val="false"/>
          <w:i w:val="false"/>
          <w:color w:val="000000"/>
          <w:sz w:val="28"/>
        </w:rPr>
        <w:t>
      6. Обстоятельства (имеющиеся на момент идентификации (например, присутствие сотрудников организаций, сопровождающие) и информация, относящаяся к факту ________________________________________________</w:t>
      </w:r>
    </w:p>
    <w:bookmarkEnd w:id="42"/>
    <w:bookmarkStart w:name="z57" w:id="43"/>
    <w:p>
      <w:pPr>
        <w:spacing w:after="0"/>
        <w:ind w:left="0"/>
        <w:jc w:val="both"/>
      </w:pPr>
      <w:r>
        <w:rPr>
          <w:rFonts w:ascii="Times New Roman"/>
          <w:b w:val="false"/>
          <w:i w:val="false"/>
          <w:color w:val="000000"/>
          <w:sz w:val="28"/>
        </w:rPr>
        <w:t>
      _______________________________________________________________</w:t>
      </w:r>
    </w:p>
    <w:bookmarkEnd w:id="43"/>
    <w:bookmarkStart w:name="z58" w:id="44"/>
    <w:p>
      <w:pPr>
        <w:spacing w:after="0"/>
        <w:ind w:left="0"/>
        <w:jc w:val="both"/>
      </w:pPr>
      <w:r>
        <w:rPr>
          <w:rFonts w:ascii="Times New Roman"/>
          <w:b w:val="false"/>
          <w:i w:val="false"/>
          <w:color w:val="000000"/>
          <w:sz w:val="28"/>
        </w:rPr>
        <w:t>
      7. Информация о том, что произошло c пострадавшим на основе его опроса (включая методы предполагаемого жестокого обращения, время применения предполагаемого жестокого обращения и имеющиеся жалобы на физическое или психологическое состояние) _______________________________</w:t>
      </w:r>
    </w:p>
    <w:bookmarkEnd w:id="44"/>
    <w:bookmarkStart w:name="z59" w:id="45"/>
    <w:p>
      <w:pPr>
        <w:spacing w:after="0"/>
        <w:ind w:left="0"/>
        <w:jc w:val="both"/>
      </w:pPr>
      <w:r>
        <w:rPr>
          <w:rFonts w:ascii="Times New Roman"/>
          <w:b w:val="false"/>
          <w:i w:val="false"/>
          <w:color w:val="000000"/>
          <w:sz w:val="28"/>
        </w:rPr>
        <w:t>
      8. Фамилия, имя, отчество (при его наличии), подпись уполномоченного на идентификацию лица ____________________________</w:t>
      </w:r>
    </w:p>
    <w:bookmarkEnd w:id="45"/>
    <w:bookmarkStart w:name="z60" w:id="46"/>
    <w:p>
      <w:pPr>
        <w:spacing w:after="0"/>
        <w:ind w:left="0"/>
        <w:jc w:val="both"/>
      </w:pPr>
      <w:r>
        <w:rPr>
          <w:rFonts w:ascii="Times New Roman"/>
          <w:b w:val="false"/>
          <w:i w:val="false"/>
          <w:color w:val="000000"/>
          <w:sz w:val="28"/>
        </w:rPr>
        <w:t>
      Примечание:</w:t>
      </w:r>
    </w:p>
    <w:bookmarkEnd w:id="46"/>
    <w:bookmarkStart w:name="z61" w:id="47"/>
    <w:p>
      <w:pPr>
        <w:spacing w:after="0"/>
        <w:ind w:left="0"/>
        <w:jc w:val="both"/>
      </w:pPr>
      <w:r>
        <w:rPr>
          <w:rFonts w:ascii="Times New Roman"/>
          <w:b w:val="false"/>
          <w:i w:val="false"/>
          <w:color w:val="000000"/>
          <w:sz w:val="28"/>
        </w:rPr>
        <w:t>
      Отчет носит конфиденциальный характер.</w:t>
      </w:r>
    </w:p>
    <w:bookmarkEnd w:id="47"/>
    <w:bookmarkStart w:name="z62" w:id="48"/>
    <w:p>
      <w:pPr>
        <w:spacing w:after="0"/>
        <w:ind w:left="0"/>
        <w:jc w:val="both"/>
      </w:pPr>
      <w:r>
        <w:rPr>
          <w:rFonts w:ascii="Times New Roman"/>
          <w:b w:val="false"/>
          <w:i w:val="false"/>
          <w:color w:val="000000"/>
          <w:sz w:val="28"/>
        </w:rPr>
        <w:t>
      Передается в правоохранительные органы только при наличии письменного запроса и с письменного согласия пострадавшего.</w:t>
      </w:r>
    </w:p>
    <w:bookmarkEnd w:id="48"/>
    <w:bookmarkStart w:name="z63" w:id="49"/>
    <w:p>
      <w:pPr>
        <w:spacing w:after="0"/>
        <w:ind w:left="0"/>
        <w:jc w:val="both"/>
      </w:pPr>
      <w:r>
        <w:rPr>
          <w:rFonts w:ascii="Times New Roman"/>
          <w:b w:val="false"/>
          <w:i w:val="false"/>
          <w:color w:val="000000"/>
          <w:sz w:val="28"/>
        </w:rPr>
        <w:t>
      Уполномоченное на идентификацию лицо сохраняет конфиденциальность всех сведений, которые стали известны при идентификации пострадавшего, и которые будут в распоряжении при исполнении служебных обязанностей.</w:t>
      </w:r>
    </w:p>
    <w:bookmarkEnd w:id="49"/>
    <w:bookmarkStart w:name="z64" w:id="50"/>
    <w:p>
      <w:pPr>
        <w:spacing w:after="0"/>
        <w:ind w:left="0"/>
        <w:jc w:val="both"/>
      </w:pPr>
      <w:r>
        <w:rPr>
          <w:rFonts w:ascii="Times New Roman"/>
          <w:b w:val="false"/>
          <w:i w:val="false"/>
          <w:color w:val="000000"/>
          <w:sz w:val="28"/>
        </w:rPr>
        <w:t>
      Уполномоченное на идентификацию лицо сохраняет конфиденциальность всех сведений, которые стали известны при идентификации пострадавшего, и которые будут в распоряжении при исполнении служебных обязанностей.</w:t>
      </w:r>
    </w:p>
    <w:bookmarkEnd w:id="50"/>
    <w:bookmarkStart w:name="z65" w:id="51"/>
    <w:p>
      <w:pPr>
        <w:spacing w:after="0"/>
        <w:ind w:left="0"/>
        <w:jc w:val="both"/>
      </w:pPr>
      <w:r>
        <w:rPr>
          <w:rFonts w:ascii="Times New Roman"/>
          <w:b w:val="false"/>
          <w:i w:val="false"/>
          <w:color w:val="000000"/>
          <w:sz w:val="28"/>
        </w:rPr>
        <w:t>
      Уполномоченному на идентификацию лицу не допускается разглашать и передавать сведения третьей стороне.</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Министра 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 в</w:t>
            </w:r>
            <w:r>
              <w:br/>
            </w:r>
            <w:r>
              <w:rPr>
                <w:rFonts w:ascii="Times New Roman"/>
                <w:b w:val="false"/>
                <w:i w:val="false"/>
                <w:color w:val="000000"/>
                <w:sz w:val="20"/>
              </w:rPr>
              <w:t>которые вносятся изменения</w:t>
            </w:r>
            <w:r>
              <w:br/>
            </w:r>
            <w:r>
              <w:rPr>
                <w:rFonts w:ascii="Times New Roman"/>
                <w:b w:val="false"/>
                <w:i w:val="false"/>
                <w:color w:val="000000"/>
                <w:sz w:val="20"/>
              </w:rPr>
              <w:t>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Стандарту оказания</w:t>
            </w:r>
            <w:r>
              <w:br/>
            </w:r>
            <w:r>
              <w:rPr>
                <w:rFonts w:ascii="Times New Roman"/>
                <w:b w:val="false"/>
                <w:i w:val="false"/>
                <w:color w:val="000000"/>
                <w:sz w:val="20"/>
              </w:rPr>
              <w:t>специальных социальных услуг</w:t>
            </w:r>
            <w:r>
              <w:br/>
            </w:r>
            <w:r>
              <w:rPr>
                <w:rFonts w:ascii="Times New Roman"/>
                <w:b w:val="false"/>
                <w:i w:val="false"/>
                <w:color w:val="000000"/>
                <w:sz w:val="20"/>
              </w:rPr>
              <w:t>жертвам бытового насилия</w:t>
            </w:r>
          </w:p>
        </w:tc>
      </w:tr>
    </w:tbl>
    <w:p>
      <w:pPr>
        <w:spacing w:after="0"/>
        <w:ind w:left="0"/>
        <w:jc w:val="both"/>
      </w:pPr>
      <w:bookmarkStart w:name="z68" w:id="52"/>
      <w:r>
        <w:rPr>
          <w:rFonts w:ascii="Times New Roman"/>
          <w:b w:val="false"/>
          <w:i w:val="false"/>
          <w:color w:val="000000"/>
          <w:sz w:val="28"/>
        </w:rPr>
        <w:t>
      Лист оценки _____________________________________________________</w:t>
      </w:r>
    </w:p>
    <w:bookmarkEnd w:id="52"/>
    <w:p>
      <w:pPr>
        <w:spacing w:after="0"/>
        <w:ind w:left="0"/>
        <w:jc w:val="both"/>
      </w:pPr>
      <w:r>
        <w:rPr>
          <w:rFonts w:ascii="Times New Roman"/>
          <w:b w:val="false"/>
          <w:i w:val="false"/>
          <w:color w:val="000000"/>
          <w:sz w:val="28"/>
        </w:rPr>
        <w:t xml:space="preserve">                                       (Фамилия, имя, отчество (при его наличии) оцениваемого лица)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критериев для оценки наличия жестокого обращения при бытовом насилии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оценки наличия жестокого обращения при бытовом насилии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насилие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Нанесение побоев или совершение иных насильственных действий, причинивших физическую боль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Нецензурная брань, оскорбительное приставание, унижение, повреждение предметов домашнего обихода и другие действия, выражающие неуважение к гражданам, состоящим с правонарушителем в семейно-бытовых отношениях, нарушающие их спокойствие, совершенные в пределах индивидуального жилого дома или квартиры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Причинение физических или психических страданий путем систематического нанесения побоев или иными насильственными действиями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Умышленное причинение, не опасного для жизни человека и средней тяжести вреда здоровью, не повлекшего последствий, но вызвавшее длительное расстройство здоровья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Умышленное причинение тяжкого вреда здоровью, опасного для жизни человека или причинение тяжкого вреда повлекшего за собой потерю зрения, речи, слуха или какого-либо органа либо утрату органом его функций, или выразившегося в неизгладимом обезображивании лица, а также причинение иного вреда здоровью, опасного для жизни или вызвавшего расстройство здоровья, либо повлекшее за собой прерывание беременности, психическое расстройство, заболевание наркоманией или токсикоманией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Психологическое насилие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Грубость, издевательства, оскорбление, угроза, шантаж, преследование и другое действие (бездействие), вызывающее отрицательную эмоциональную реакцию человека и душевную боль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пострадавшего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Угроза убийством или причинением тяжкого вреда здоровью, а равно иным тяжким насилием над личностью либо уничтожением имущества поджогом, взрывом или иным общеопасным способом при наличии достаточных оснований опасаться приведения этой угрозы в исполнение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Продолжающееся преследование, вынужденная миграция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Экономическое насилие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Лишение документов, удостоверяющих личность, устанавливающих право собственности, на совершение действий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Лишение денежных средств, необходимых для жизнедеятельности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Лишение жилья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Лишение пищи, необходимой для жизнедеятельности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Лишение одежды, необходимой для жизнедеятельности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Сексуальное насилие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Изнасилование, то есть половое сношение с применением насилия или с угрозой его применения к пострадавшему или к другим лицам либо с использованием беспомощного состояния пострадавшего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Совершение развратных действий без применения насилия в отношении лица, заведомо не достигшего четырнадцатилетнего возраста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Понуждение лица к половому сношению, мужеложству, лесбиянству или совершению иных действий сексуального характера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Принуждение к оголению, ощупывание тела, непристойное или унижающее обращение, a также удары по половым органам и воздействие на них предметами, сексуальное посягательство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9" w:id="53"/>
      <w:r>
        <w:rPr>
          <w:rFonts w:ascii="Times New Roman"/>
          <w:b w:val="false"/>
          <w:i w:val="false"/>
          <w:color w:val="000000"/>
          <w:sz w:val="28"/>
        </w:rPr>
        <w:t>
      _________________________________________________________________</w:t>
      </w:r>
    </w:p>
    <w:bookmarkEnd w:id="53"/>
    <w:p>
      <w:pPr>
        <w:spacing w:after="0"/>
        <w:ind w:left="0"/>
        <w:jc w:val="both"/>
      </w:pPr>
      <w:r>
        <w:rPr>
          <w:rFonts w:ascii="Times New Roman"/>
          <w:b w:val="false"/>
          <w:i w:val="false"/>
          <w:color w:val="000000"/>
          <w:sz w:val="28"/>
        </w:rPr>
        <w:t xml:space="preserve">                       (Фамилия, имя, отчество (при его наличии) оцениваемого лица)</w:t>
      </w:r>
    </w:p>
    <w:p>
      <w:pPr>
        <w:spacing w:after="0"/>
        <w:ind w:left="0"/>
        <w:jc w:val="both"/>
      </w:pPr>
      <w:bookmarkStart w:name="z70" w:id="54"/>
      <w:r>
        <w:rPr>
          <w:rFonts w:ascii="Times New Roman"/>
          <w:b w:val="false"/>
          <w:i w:val="false"/>
          <w:color w:val="000000"/>
          <w:sz w:val="28"/>
        </w:rPr>
        <w:t>
      Признается пострадавшим(ей) от жестокого обращения в результате действий,</w:t>
      </w:r>
    </w:p>
    <w:bookmarkEnd w:id="54"/>
    <w:p>
      <w:pPr>
        <w:spacing w:after="0"/>
        <w:ind w:left="0"/>
        <w:jc w:val="both"/>
      </w:pPr>
      <w:r>
        <w:rPr>
          <w:rFonts w:ascii="Times New Roman"/>
          <w:b w:val="false"/>
          <w:i w:val="false"/>
          <w:color w:val="000000"/>
          <w:sz w:val="28"/>
        </w:rPr>
        <w:t>связанных с бытовым насилием.</w:t>
      </w:r>
    </w:p>
    <w:p>
      <w:pPr>
        <w:spacing w:after="0"/>
        <w:ind w:left="0"/>
        <w:jc w:val="both"/>
      </w:pPr>
      <w:bookmarkStart w:name="z71" w:id="55"/>
      <w:r>
        <w:rPr>
          <w:rFonts w:ascii="Times New Roman"/>
          <w:b w:val="false"/>
          <w:i w:val="false"/>
          <w:color w:val="000000"/>
          <w:sz w:val="28"/>
        </w:rPr>
        <w:t>
      _________________________________________________________________</w:t>
      </w:r>
    </w:p>
    <w:bookmarkEnd w:id="55"/>
    <w:p>
      <w:pPr>
        <w:spacing w:after="0"/>
        <w:ind w:left="0"/>
        <w:jc w:val="both"/>
      </w:pPr>
      <w:r>
        <w:rPr>
          <w:rFonts w:ascii="Times New Roman"/>
          <w:b w:val="false"/>
          <w:i w:val="false"/>
          <w:color w:val="000000"/>
          <w:sz w:val="28"/>
        </w:rPr>
        <w:t xml:space="preserve">                            (Фамилия, имя, отчество (при его наличии) оцениваемого лица)</w:t>
      </w:r>
    </w:p>
    <w:p>
      <w:pPr>
        <w:spacing w:after="0"/>
        <w:ind w:left="0"/>
        <w:jc w:val="both"/>
      </w:pPr>
      <w:bookmarkStart w:name="z72" w:id="56"/>
      <w:r>
        <w:rPr>
          <w:rFonts w:ascii="Times New Roman"/>
          <w:b w:val="false"/>
          <w:i w:val="false"/>
          <w:color w:val="000000"/>
          <w:sz w:val="28"/>
        </w:rPr>
        <w:t>
      Не признается пострадавшим(ей) от жестокого обращения в результате действий,</w:t>
      </w:r>
    </w:p>
    <w:bookmarkEnd w:id="56"/>
    <w:p>
      <w:pPr>
        <w:spacing w:after="0"/>
        <w:ind w:left="0"/>
        <w:jc w:val="both"/>
      </w:pPr>
      <w:r>
        <w:rPr>
          <w:rFonts w:ascii="Times New Roman"/>
          <w:b w:val="false"/>
          <w:i w:val="false"/>
          <w:color w:val="000000"/>
          <w:sz w:val="28"/>
        </w:rPr>
        <w:t>связанных с бытовым насилием.</w:t>
      </w:r>
    </w:p>
    <w:p>
      <w:pPr>
        <w:spacing w:after="0"/>
        <w:ind w:left="0"/>
        <w:jc w:val="both"/>
      </w:pPr>
      <w:bookmarkStart w:name="z73" w:id="57"/>
      <w:r>
        <w:rPr>
          <w:rFonts w:ascii="Times New Roman"/>
          <w:b w:val="false"/>
          <w:i w:val="false"/>
          <w:color w:val="000000"/>
          <w:sz w:val="28"/>
        </w:rPr>
        <w:t>
      Специалисты организации ___________________________________________________</w:t>
      </w:r>
    </w:p>
    <w:bookmarkEnd w:id="57"/>
    <w:p>
      <w:pPr>
        <w:spacing w:after="0"/>
        <w:ind w:left="0"/>
        <w:jc w:val="both"/>
      </w:pPr>
      <w:r>
        <w:rPr>
          <w:rFonts w:ascii="Times New Roman"/>
          <w:b w:val="false"/>
          <w:i w:val="false"/>
          <w:color w:val="000000"/>
          <w:sz w:val="28"/>
        </w:rPr>
        <w:t xml:space="preserve">                                     (подпись) (Фамилия, имя, отчество (при его наличии), должность, дата)</w:t>
      </w:r>
    </w:p>
    <w:p>
      <w:pPr>
        <w:spacing w:after="0"/>
        <w:ind w:left="0"/>
        <w:jc w:val="both"/>
      </w:pPr>
      <w:bookmarkStart w:name="z74" w:id="58"/>
      <w:r>
        <w:rPr>
          <w:rFonts w:ascii="Times New Roman"/>
          <w:b w:val="false"/>
          <w:i w:val="false"/>
          <w:color w:val="000000"/>
          <w:sz w:val="28"/>
        </w:rPr>
        <w:t>
      Представитель районного (городского) уполномоченного органа занятости и</w:t>
      </w:r>
    </w:p>
    <w:bookmarkEnd w:id="58"/>
    <w:p>
      <w:pPr>
        <w:spacing w:after="0"/>
        <w:ind w:left="0"/>
        <w:jc w:val="both"/>
      </w:pPr>
      <w:r>
        <w:rPr>
          <w:rFonts w:ascii="Times New Roman"/>
          <w:b w:val="false"/>
          <w:i w:val="false"/>
          <w:color w:val="000000"/>
          <w:sz w:val="28"/>
        </w:rPr>
        <w:t>социальных программ ____________________________________________________________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должность, дата)</w:t>
      </w:r>
    </w:p>
    <w:p>
      <w:pPr>
        <w:spacing w:after="0"/>
        <w:ind w:left="0"/>
        <w:jc w:val="both"/>
      </w:pPr>
      <w:bookmarkStart w:name="z75" w:id="59"/>
      <w:r>
        <w:rPr>
          <w:rFonts w:ascii="Times New Roman"/>
          <w:b w:val="false"/>
          <w:i w:val="false"/>
          <w:color w:val="000000"/>
          <w:sz w:val="28"/>
        </w:rPr>
        <w:t>
      Представитель органа внутренних дел _________________________________________</w:t>
      </w:r>
    </w:p>
    <w:bookmarkEnd w:id="59"/>
    <w:p>
      <w:pPr>
        <w:spacing w:after="0"/>
        <w:ind w:left="0"/>
        <w:jc w:val="both"/>
      </w:pPr>
      <w:r>
        <w:rPr>
          <w:rFonts w:ascii="Times New Roman"/>
          <w:b w:val="false"/>
          <w:i w:val="false"/>
          <w:color w:val="000000"/>
          <w:sz w:val="28"/>
        </w:rPr>
        <w:t xml:space="preserve">                                 (подпись) (Фамилия, имя, отчество (при его наличии), должность, дата)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