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f971" w14:textId="1fdf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22 мая 2020 года № 216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w:t>
      </w:r>
    </w:p>
    <w:p>
      <w:pPr>
        <w:spacing w:after="0"/>
        <w:ind w:left="0"/>
        <w:jc w:val="both"/>
      </w:pPr>
      <w:r>
        <w:rPr>
          <w:rFonts w:ascii="Times New Roman"/>
          <w:b w:val="false"/>
          <w:i w:val="false"/>
          <w:color w:val="000000"/>
          <w:sz w:val="28"/>
        </w:rPr>
        <w:t>Приказ Министра просвещения Республики Казахстан от 23 августа 2022 года № 376. Зарегистрирован в Министерстве юстиции Республики Казахстан 26 августа 2022 года № 29287</w:t>
      </w:r>
    </w:p>
    <w:p>
      <w:pPr>
        <w:spacing w:after="0"/>
        <w:ind w:left="0"/>
        <w:jc w:val="both"/>
      </w:pPr>
      <w:bookmarkStart w:name="z1" w:id="0"/>
      <w:r>
        <w:rPr>
          <w:rFonts w:ascii="Times New Roman"/>
          <w:b w:val="false"/>
          <w:i w:val="false"/>
          <w:color w:val="000000"/>
          <w:sz w:val="28"/>
        </w:rPr>
        <w:t>
      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22 мая 2020 года № 216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(зарегистрирован в Реестре государственной регистрации нормативных правовых актов под № 20708)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просвещения</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2020 года № 216</w:t>
            </w:r>
          </w:p>
        </w:tc>
      </w:tr>
    </w:tbl>
    <w:bookmarkStart w:name="z9" w:id="5"/>
    <w:p>
      <w:pPr>
        <w:spacing w:after="0"/>
        <w:ind w:left="0"/>
        <w:jc w:val="left"/>
      </w:pPr>
      <w:r>
        <w:rPr>
          <w:rFonts w:ascii="Times New Roman"/>
          <w:b/>
          <w:i w:val="false"/>
          <w:color w:val="000000"/>
        </w:rPr>
        <w:t xml:space="preserve">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Учебники для организаций среднего образования 1-11 классов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Оқулық+Үнтаспа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Н. Құрман, Б. Сабденова (Үнтаспа: Ә. Жұмабаева, Б. 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нерусским языком обучения). Учебник 1, 2 часть+Аудиодиск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Кадралиева А., Рахметова Т., Ыбышева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Р.Қаратабанов, Г.Үржігітова, Ж.Құсайынова, Г. Батырова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+Электрондық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Р. Ізғұттынова, Ж. Әкімбаева, Л. Жетпісбаева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p>
          <w:p>
            <w:pPr>
              <w:spacing w:after="20"/>
              <w:ind w:left="20"/>
              <w:jc w:val="both"/>
            </w:pPr>
            <w:r>
              <w:rPr>
                <w:rFonts w:ascii="Times New Roman"/>
                <w:b w:val="false"/>
                <w:i w:val="false"/>
                <w:color w:val="000000"/>
                <w:sz w:val="20"/>
              </w:rPr>
              <w:t>
Г. Уайсова, Г. Сәдуақас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В. Қалиева, Ү. Зейнетоллина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Рысқұлбекова, </w:t>
            </w:r>
          </w:p>
          <w:p>
            <w:pPr>
              <w:spacing w:after="20"/>
              <w:ind w:left="20"/>
              <w:jc w:val="both"/>
            </w:pPr>
            <w:r>
              <w:rPr>
                <w:rFonts w:ascii="Times New Roman"/>
                <w:b w:val="false"/>
                <w:i w:val="false"/>
                <w:color w:val="000000"/>
                <w:sz w:val="20"/>
              </w:rPr>
              <w:t xml:space="preserve">
З. Мүфтибекова, К. Сейсенбаева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Л. Нургожина, Ш. Шортанбай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Карпыкова Г., Беспалова Р., Сарсенбекова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Ж. Астамбаева,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p>
          <w:p>
            <w:pPr>
              <w:spacing w:after="20"/>
              <w:ind w:left="20"/>
              <w:jc w:val="both"/>
            </w:pPr>
            <w:r>
              <w:rPr>
                <w:rFonts w:ascii="Times New Roman"/>
                <w:b w:val="false"/>
                <w:i w:val="false"/>
                <w:color w:val="000000"/>
                <w:sz w:val="20"/>
              </w:rPr>
              <w:t>
Г. Нұрмұханбетова,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Назарбекова, П. Зординова,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Көшербаева, </w:t>
            </w:r>
          </w:p>
          <w:p>
            <w:pPr>
              <w:spacing w:after="20"/>
              <w:ind w:left="20"/>
              <w:jc w:val="both"/>
            </w:pPr>
            <w:r>
              <w:rPr>
                <w:rFonts w:ascii="Times New Roman"/>
                <w:b w:val="false"/>
                <w:i w:val="false"/>
                <w:color w:val="000000"/>
                <w:sz w:val="20"/>
              </w:rPr>
              <w:t>
Л. Көдек, Г. Тәшенова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 Н. Болтушенко,</w:t>
            </w:r>
          </w:p>
          <w:p>
            <w:pPr>
              <w:spacing w:after="20"/>
              <w:ind w:left="20"/>
              <w:jc w:val="both"/>
            </w:pPr>
            <w:r>
              <w:rPr>
                <w:rFonts w:ascii="Times New Roman"/>
                <w:b w:val="false"/>
                <w:i w:val="false"/>
                <w:color w:val="000000"/>
                <w:sz w:val="20"/>
              </w:rPr>
              <w:t>
Т. Помогайко, О. Лауто,</w:t>
            </w:r>
          </w:p>
          <w:p>
            <w:pPr>
              <w:spacing w:after="20"/>
              <w:ind w:left="20"/>
              <w:jc w:val="both"/>
            </w:pPr>
            <w:r>
              <w:rPr>
                <w:rFonts w:ascii="Times New Roman"/>
                <w:b w:val="false"/>
                <w:i w:val="false"/>
                <w:color w:val="000000"/>
                <w:sz w:val="20"/>
              </w:rPr>
              <w:t>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Тулегенов, Б. Аушахманова, К. Жомартова, С. Қараева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Ж. Кажигалиева,</w:t>
            </w:r>
          </w:p>
          <w:p>
            <w:pPr>
              <w:spacing w:after="20"/>
              <w:ind w:left="20"/>
              <w:jc w:val="both"/>
            </w:pPr>
            <w:r>
              <w:rPr>
                <w:rFonts w:ascii="Times New Roman"/>
                <w:b w:val="false"/>
                <w:i w:val="false"/>
                <w:color w:val="000000"/>
                <w:sz w:val="20"/>
              </w:rPr>
              <w:t xml:space="preserve">
Н. Орехова.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p>
            <w:pPr>
              <w:spacing w:after="20"/>
              <w:ind w:left="20"/>
              <w:jc w:val="both"/>
            </w:pPr>
            <w:r>
              <w:rPr>
                <w:rFonts w:ascii="Times New Roman"/>
                <w:b w:val="false"/>
                <w:i w:val="false"/>
                <w:color w:val="000000"/>
                <w:sz w:val="20"/>
              </w:rPr>
              <w:t>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А. 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М. Дюжикова,</w:t>
            </w:r>
          </w:p>
          <w:p>
            <w:pPr>
              <w:spacing w:after="20"/>
              <w:ind w:left="20"/>
              <w:jc w:val="both"/>
            </w:pPr>
            <w:r>
              <w:rPr>
                <w:rFonts w:ascii="Times New Roman"/>
                <w:b w:val="false"/>
                <w:i w:val="false"/>
                <w:color w:val="000000"/>
                <w:sz w:val="20"/>
              </w:rPr>
              <w:t>
В. Золотарeва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Ж. Акимбаева, Р. Изгуттынова, Г. Кошкеева, Н.Оналбаева, Б. Ахатаева</w:t>
            </w:r>
          </w:p>
          <w:p>
            <w:pPr>
              <w:spacing w:after="20"/>
              <w:ind w:left="20"/>
              <w:jc w:val="both"/>
            </w:pPr>
            <w:r>
              <w:rPr>
                <w:rFonts w:ascii="Times New Roman"/>
                <w:b w:val="false"/>
                <w:i w:val="false"/>
                <w:color w:val="000000"/>
                <w:sz w:val="20"/>
              </w:rPr>
              <w:t>
К. Таттибетова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коммерциялық емес акционерлік қоғамы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Королькова, С. Жолдасбекова,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Г. Жарымбетова.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p>
          <w:p>
            <w:pPr>
              <w:spacing w:after="20"/>
              <w:ind w:left="20"/>
              <w:jc w:val="both"/>
            </w:pPr>
            <w:r>
              <w:rPr>
                <w:rFonts w:ascii="Times New Roman"/>
                <w:b w:val="false"/>
                <w:i w:val="false"/>
                <w:color w:val="000000"/>
                <w:sz w:val="20"/>
              </w:rPr>
              <w:t>
С. Омарова, М. 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2-бөлім +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(CD - Б. 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2 -бөлім +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У. Зейнетоллина,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Султанова А., Беспалова Р., Карпыкова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 CD. 1, 2, 3,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Н. 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 В. Беркало, Н. Жакупова, С. Кузнецова, А. Полежаева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 Ж. Махамбетова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 + Үнтаспа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Г. Уайсова, Г. Сәдуақас (Үнтаспа – </w:t>
            </w:r>
          </w:p>
          <w:p>
            <w:pPr>
              <w:spacing w:after="20"/>
              <w:ind w:left="20"/>
              <w:jc w:val="both"/>
            </w:pPr>
            <w:r>
              <w:rPr>
                <w:rFonts w:ascii="Times New Roman"/>
                <w:b w:val="false"/>
                <w:i w:val="false"/>
                <w:color w:val="000000"/>
                <w:sz w:val="20"/>
              </w:rPr>
              <w:t>
Б. 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 CD.1, 2, 3-бөлім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Султанова А., Беспалова Р., Гунько Н., Карлова О., Бектурганова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 CD. 1, 2, 3,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А.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Қ. 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М. Жолшаева, Т.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Қ. Байшоланова, Е. Байшоланов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А. Әбілғазиев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М. 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Мұхамбетжанова, А. Тен, М. Ерғали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Ж.Кобдикова, Г.Көпеева, Ә.Қаптағаева, А.Юсупова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дүние).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 А. Ибраева, А. Құлымбетова, А. Мағзұмова, А. Марқабаева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Букаева, Г. Зикирина, Ж. Макашева, Д. Мукатаева, И.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Төлебаев, Л. Момынтаева, Л. Төлбаева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Б. Алиев, Г. Көшкеева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Оқулық+CD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Г. Раева, Г. Кәрімова,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Жолшаева, Ғ. Отарбаева, Г.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А. Тиынтай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Есетова А., Озекбаева Н., Ерболатова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 Сулейменова Э., Уразаева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 Қ. Байшоланова, Е. Байшоланов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Мұхамбетжанова, А. Тен, И. Комова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Жанақова, К.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Айтбай, Ә. Қасымова, А. Ешмұқамбетов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С. Нүркенова, А. Әбілғазиев, Г. Әуезова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Т. Белоусова, Н. Паимцева,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Л. Верховцева, О. Костюченко, В. Прахнау, Г. Бойко, С. Матвеева, М. Мұсабаева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Е. Бақаш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+СD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 СD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Мұсақожаева, Ә. Сабырова, М. Әбуғазы, Г. Ғизатова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С. Жантасова, Т.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Р. Рахметова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А. Рысқұлбекова,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Маханова, Л. Рсалина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Егорина, С. Нүркенова, Е. Шимина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Байметова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 Ж. 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Тоқбергенова, Б. Кронгарт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7.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Алтынбеков, А. Байешов, Е. Дуйсеев, Н. Ташев, Б. Зейнулла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7.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Жұмағұлов, Д. Калиев, А. Саматов, К. Байкенов, Т. Хасен, М. Мейрамов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Ж.Калиев, А.Бейсембаева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(Ортағасырлар).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Е. Бақаш, С. Нұркеева, Р.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Оқулық+CD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ұлдарға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Жақманов, Ж. Құлбекова, О. Пак, З. Хасенов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қыздарға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Дүйсенова, С. Жолдасбекова, Ж. Құлбекова, Ф. Құрабаева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7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Қ. Молдасан, А. Байшағырова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А. Омарова, Г. Закиряева, Г. Абнасырова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Ш. Ерхожина, А. Тоқбаева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Дәрібаев, Г. Орда,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С. Тұрсынғалиева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Даркембаева Р.,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Жұмағұлова,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А. Рысқұлбекова,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Бекежанова, Ж. Базаева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 К. Каймулдинова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 Қуанышева, Ж. Байметова, К. Джаналеева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Шүйіншина,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Ш. Насохова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9 (8), (ХХ ғасырдың басынан Екінші дүниежүзілік соғыс аяқталғанға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Қабылдинов, </w:t>
            </w:r>
          </w:p>
          <w:p>
            <w:pPr>
              <w:spacing w:after="20"/>
              <w:ind w:left="20"/>
              <w:jc w:val="both"/>
            </w:pPr>
            <w:r>
              <w:rPr>
                <w:rFonts w:ascii="Times New Roman"/>
                <w:b w:val="false"/>
                <w:i w:val="false"/>
                <w:color w:val="000000"/>
                <w:sz w:val="20"/>
              </w:rPr>
              <w:t>
М. Шаймерденова, Е.Куркеев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 CD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 CD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8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Карабатыров, А. Байешов, Е. Дуйсеев, Н. Шокобалинов, Н. Ташев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Эрметов, А. Сагинтаев, К. Байрам, А. Ахметова, Л. Нуралиева, А. Джилкайдарова, Н.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Калиев, А. Ордабаев, Н. Жұмағұлов, А. Саматов,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Абишева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Мамаева, Ж. Мукашова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А. Рауандина, М. Дусимбаева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Г. Рыскелдиева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Майбалаева А.,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Р., Белякова С., Нурмухаметова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Хайрушева Е., Пралиева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Мұхамбетжанова, А. Тен., Н. Голикова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Э. Ержанов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Г.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 Е. Ахметов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Егорина, А.Усикова, Г. Зәбенова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А. Саипов, Б. Балғабаева, Қ. Сапаров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Шүйіншина,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 Ш. Насохова, Н. Бекбасар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8-9 Оқулық. </w:t>
            </w:r>
          </w:p>
          <w:p>
            <w:pPr>
              <w:spacing w:after="20"/>
              <w:ind w:left="20"/>
              <w:jc w:val="both"/>
            </w:pPr>
            <w:r>
              <w:rPr>
                <w:rFonts w:ascii="Times New Roman"/>
                <w:b w:val="false"/>
                <w:i w:val="false"/>
                <w:color w:val="000000"/>
                <w:sz w:val="20"/>
              </w:rPr>
              <w:t>
1-бөлім (XX ғ. басы – 1945 ж. 2-бөлім. (1945 жылдан бүгінгі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Қ. Өскембаев, З. Сақтағанова,</w:t>
            </w:r>
          </w:p>
          <w:p>
            <w:pPr>
              <w:spacing w:after="20"/>
              <w:ind w:left="20"/>
              <w:jc w:val="both"/>
            </w:pPr>
            <w:r>
              <w:rPr>
                <w:rFonts w:ascii="Times New Roman"/>
                <w:b w:val="false"/>
                <w:i w:val="false"/>
                <w:color w:val="000000"/>
                <w:sz w:val="20"/>
              </w:rPr>
              <w:t>
Л. Зуева, Ғ. Мұхтарұлы</w:t>
            </w:r>
          </w:p>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Қ. Өскембаев, З. Сақтағанова,</w:t>
            </w:r>
          </w:p>
          <w:p>
            <w:pPr>
              <w:spacing w:after="20"/>
              <w:ind w:left="20"/>
              <w:jc w:val="both"/>
            </w:pPr>
            <w:r>
              <w:rPr>
                <w:rFonts w:ascii="Times New Roman"/>
                <w:b w:val="false"/>
                <w:i w:val="false"/>
                <w:color w:val="000000"/>
                <w:sz w:val="20"/>
              </w:rPr>
              <w:t>
Ғ. Мұхтарұлы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(1946 жылдан бүгінгі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 Қ. Әдиет, А. Сатанов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8-9.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Р. Бердібаева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+СD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 +СD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Ержанов, И. Гесен, Н. Айдарбаев, Н. Ахметов, Е. Шаниев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Ташев, Н. Шокобалинов, Е. Дуйсеев, А. Карабатыров, А. Байешов, А. Артыкбаев, К. Ауелбаева, Ш. Алтынбеков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Байкенов, Т. Хасен, Н. Жұмағұлов, Д. Калиев, О. Юсупов, А. Саматов, А. Сел,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Қостілді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Каримова, А. Сагинтаев, Б. Эрметов, К. Байрам, А. Ахметова, Л. Нуралиева, А. Джилкайдарова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 Е. Арын, Г. Әбдіраман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Г. Закиряева, С. Жантасова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Д. Рысқұлбек,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 Е. Ескендирова, Д. Ардақұлы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Ш. Шекербекова, Г. Абдулкаримова, Л. Рахымжанова, Н. Құрманғалиева, Ә. Бекмолдаева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Әбілмәжінова,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 Б. Кронгарт, У. Тоқбергенова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С. Тимченко,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Қ. Рай,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 Тоқтыбаева, Н. Дүсіпова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Л. Рахымжанова, Е. Киселева, Н. Құрманғалиева,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Әбілмәжінова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 А. Аманжолов, А. Жылқайдарова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 М. Нұртаева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Д. Қазақбаева, О. Иманбеков, Т. Қыстаубаев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С. Тимченко,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Киынова Ж., Бектурова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Солдатова И., Орынханова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Жұбатова, Ж. Әкімбаева, С. Нұркеева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1-бөлім. Алғашқы әскери және технологиялық дайындық. Оқулық. 2-бөлім. Далалық-оқу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Тасбулатов, Д. Майхиев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 СD. 1-бөлім. Алғашқы әскери және технологиялық дайындық. Оқулық. 2-бөлім. Оқу-далалық (лагерлік) жиындар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 Е. Адельбаев, Н. Асилов, А. Рихтер, А. Ерекешев, А. Усербаев, Ж. Саткулов, С. Куптилеуова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Оқулық +СD.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Кульбаева,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Аганина, Р. Қараев, Ж. Сұлтанов, Е. Қараев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Дүйсенханов, С. Щеглов, Д. Ханин, А. Фазылжанова,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Ш. Ерхожина, М.Жолшаева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Ж.Балтабаева, Е. Арын, Г. Әбдіраман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Г.Найманбаева, Б. Найманбаева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Оқулық+Үнтаспа.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Оқулық+CD. 10, 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Г. Абдулкаримова,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Л. Рсалина, А. Есенкүл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Р.Амдамова, Н. Беристемова, К.Кадыракунов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Б.Абдиманапов, С. Әбілмәжінова,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Назаркулова, Г. Ищанова, А. Бекишев, Д. Турсынкулова, С. Гончаров, А. Баданова,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 Ш. Насохова, Б. Кронгарт,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Қ. Шүнкеев, Л.Мясникова, Н. Жантурина, А. Бармина, З. Аймағанбетова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 Н. Асанов,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Б. Тантыбаева, З. Даутова, М. Попова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М.Жолшаева, Ш. Ерхожина, Л. Ишанова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Қ. Рай, П. Юсуп, А.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Оқулық+CD. 10, 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Г. Абдулкаримова, Л. Рахимжанова, М. Әубекова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 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Б. Абдиманапов, С. Әбілмәжінова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Абылайханова, А. Қалыбаева, А. Пәрімбекова, Б. Үсіпбек,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 Ш. Насохова, Б. Кронгарт,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Қ. Шүнкеев, Л. Мясникова, Н. Жантурина, А. Бармина, З. Аймағанбетова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Назаркулова, Г. Ищанова, А. Бекишев, Д. Турсынкулова, С. Гончаров, А. Баданова,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языки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Есетова А.,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Аульбекова Г., Кабдулова К., Аульбеков Б.,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А. Сандыбаева, Ф. Лебаев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Дүйсенханов, С. Щеглов, Д. Ханин, Н. Жұлдызбаев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+СD. 1-бөлім. Жағдаяттық тапсырмаларды орындауға арналған практикум.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Оқулық.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Тасбулатов, В. Лим, А. Гудков, Д. Майхиев, Е. Әкімбаев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Оқулық+СD.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Дубинец, В. Кульбаева, Ж. 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М.М., Богатырева Е. В., Бучина Р. А., Регель Н. В., Труханова О.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(оқыту қазақ тілінде емес мектептер үшін)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Сагимбаева А., Ермухамбетова М., Бидайбеков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Учебник +электронное приложение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 Попкова С.,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Кайдарова А. Есбатырова И. Даниярова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 Омарова Г., Сапарбаева А., Кедрук С., Клевцова Е., Рудькова Т., Намазбаева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часть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1,2,3,4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И., Жапенова К., Новаковская О., Ракицкая А., Тузова Н., Бараникова В., Лисовская Н., Зайнуллина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p>
            <w:pPr>
              <w:spacing w:after="20"/>
              <w:ind w:left="20"/>
              <w:jc w:val="both"/>
            </w:pPr>
            <w:r>
              <w:rPr>
                <w:rFonts w:ascii="Times New Roman"/>
                <w:b w:val="false"/>
                <w:i w:val="false"/>
                <w:color w:val="000000"/>
                <w:sz w:val="20"/>
              </w:rPr>
              <w:t>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 Якунина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w:t>
            </w:r>
          </w:p>
          <w:p>
            <w:pPr>
              <w:spacing w:after="20"/>
              <w:ind w:left="20"/>
              <w:jc w:val="both"/>
            </w:pPr>
            <w:r>
              <w:rPr>
                <w:rFonts w:ascii="Times New Roman"/>
                <w:b w:val="false"/>
                <w:i w:val="false"/>
                <w:color w:val="000000"/>
                <w:sz w:val="20"/>
              </w:rPr>
              <w:t>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w:t>
            </w:r>
          </w:p>
          <w:p>
            <w:pPr>
              <w:spacing w:after="20"/>
              <w:ind w:left="20"/>
              <w:jc w:val="both"/>
            </w:pPr>
            <w:r>
              <w:rPr>
                <w:rFonts w:ascii="Times New Roman"/>
                <w:b w:val="false"/>
                <w:i w:val="false"/>
                <w:color w:val="000000"/>
                <w:sz w:val="20"/>
              </w:rPr>
              <w:t>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Қайырбекова, </w:t>
            </w:r>
          </w:p>
          <w:p>
            <w:pPr>
              <w:spacing w:after="20"/>
              <w:ind w:left="20"/>
              <w:jc w:val="both"/>
            </w:pPr>
            <w:r>
              <w:rPr>
                <w:rFonts w:ascii="Times New Roman"/>
                <w:b w:val="false"/>
                <w:i w:val="false"/>
                <w:color w:val="000000"/>
                <w:sz w:val="20"/>
              </w:rPr>
              <w:t>
Б. Нукебаева,</w:t>
            </w:r>
          </w:p>
          <w:p>
            <w:pPr>
              <w:spacing w:after="20"/>
              <w:ind w:left="20"/>
              <w:jc w:val="both"/>
            </w:pPr>
            <w:r>
              <w:rPr>
                <w:rFonts w:ascii="Times New Roman"/>
                <w:b w:val="false"/>
                <w:i w:val="false"/>
                <w:color w:val="000000"/>
                <w:sz w:val="20"/>
              </w:rPr>
              <w:t>
А. Мухамеджанова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1,2,3,4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Ушакова 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w:t>
            </w:r>
          </w:p>
          <w:p>
            <w:pPr>
              <w:spacing w:after="20"/>
              <w:ind w:left="20"/>
              <w:jc w:val="both"/>
            </w:pPr>
            <w:r>
              <w:rPr>
                <w:rFonts w:ascii="Times New Roman"/>
                <w:b w:val="false"/>
                <w:i w:val="false"/>
                <w:color w:val="000000"/>
                <w:sz w:val="20"/>
              </w:rPr>
              <w:t>
Астамбаева Ж., Мергенбаева Н., Козленко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Р.А., Нурмуханбетова Г.К., Гаипбаева 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Назарбекова А., Зординова П., Аубекова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Суюндикова Ж., Зворыгина В., Болтушенко Н., Помогайко Т., Лауто О.,</w:t>
            </w:r>
          </w:p>
          <w:p>
            <w:pPr>
              <w:spacing w:after="20"/>
              <w:ind w:left="20"/>
              <w:jc w:val="both"/>
            </w:pPr>
            <w:r>
              <w:rPr>
                <w:rFonts w:ascii="Times New Roman"/>
                <w:b w:val="false"/>
                <w:i w:val="false"/>
                <w:color w:val="000000"/>
                <w:sz w:val="20"/>
              </w:rPr>
              <w:t>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Бигазина П., Андриянова Т., Беркало В., Каратаева Н. Полежаева А., Тураканова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Дюжикова М.,</w:t>
            </w:r>
          </w:p>
          <w:p>
            <w:pPr>
              <w:spacing w:after="20"/>
              <w:ind w:left="20"/>
              <w:jc w:val="both"/>
            </w:pPr>
            <w:r>
              <w:rPr>
                <w:rFonts w:ascii="Times New Roman"/>
                <w:b w:val="false"/>
                <w:i w:val="false"/>
                <w:color w:val="000000"/>
                <w:sz w:val="20"/>
              </w:rPr>
              <w:t>
Золотарeва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xml:space="preserve">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Кажигалиева Ж.,</w:t>
            </w:r>
          </w:p>
          <w:p>
            <w:pPr>
              <w:spacing w:after="20"/>
              <w:ind w:left="20"/>
              <w:jc w:val="both"/>
            </w:pPr>
            <w:r>
              <w:rPr>
                <w:rFonts w:ascii="Times New Roman"/>
                <w:b w:val="false"/>
                <w:i w:val="false"/>
                <w:color w:val="000000"/>
                <w:sz w:val="20"/>
              </w:rPr>
              <w:t>
Орехова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Зворыгина В., Болтушенко Н., Суюндикова Ж., Яндулова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p>
          <w:p>
            <w:pPr>
              <w:spacing w:after="20"/>
              <w:ind w:left="20"/>
              <w:jc w:val="both"/>
            </w:pPr>
            <w:r>
              <w:rPr>
                <w:rFonts w:ascii="Times New Roman"/>
                <w:b w:val="false"/>
                <w:i w:val="false"/>
                <w:color w:val="000000"/>
                <w:sz w:val="20"/>
              </w:rPr>
              <w:t xml:space="preserve">
Омарова Г., Карабутова А.,. Керимбаева С., Лосева Е., </w:t>
            </w:r>
          </w:p>
          <w:p>
            <w:pPr>
              <w:spacing w:after="20"/>
              <w:ind w:left="20"/>
              <w:jc w:val="both"/>
            </w:pPr>
            <w:r>
              <w:rPr>
                <w:rFonts w:ascii="Times New Roman"/>
                <w:b w:val="false"/>
                <w:i w:val="false"/>
                <w:color w:val="000000"/>
                <w:sz w:val="20"/>
              </w:rPr>
              <w:t xml:space="preserve">
Токовенко О., Ковригина 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p>
            <w:pPr>
              <w:spacing w:after="20"/>
              <w:ind w:left="20"/>
              <w:jc w:val="both"/>
            </w:pPr>
            <w:r>
              <w:rPr>
                <w:rFonts w:ascii="Times New Roman"/>
                <w:b w:val="false"/>
                <w:i w:val="false"/>
                <w:color w:val="000000"/>
                <w:sz w:val="20"/>
              </w:rPr>
              <w:t>
"Национальный институт гармоничного развития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 Жолдасбекова С., Мадиева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w:t>
            </w:r>
          </w:p>
          <w:p>
            <w:pPr>
              <w:spacing w:after="20"/>
              <w:ind w:left="20"/>
              <w:jc w:val="both"/>
            </w:pPr>
            <w:r>
              <w:rPr>
                <w:rFonts w:ascii="Times New Roman"/>
                <w:b w:val="false"/>
                <w:i w:val="false"/>
                <w:color w:val="000000"/>
                <w:sz w:val="20"/>
              </w:rPr>
              <w:t>
Попкова С.,</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p>
            <w:pPr>
              <w:spacing w:after="20"/>
              <w:ind w:left="20"/>
              <w:jc w:val="both"/>
            </w:pPr>
            <w:r>
              <w:rPr>
                <w:rFonts w:ascii="Times New Roman"/>
                <w:b w:val="false"/>
                <w:i w:val="false"/>
                <w:color w:val="000000"/>
                <w:sz w:val="20"/>
              </w:rPr>
              <w:t xml:space="preserve">
А. Тулебиев, </w:t>
            </w:r>
          </w:p>
          <w:p>
            <w:pPr>
              <w:spacing w:after="20"/>
              <w:ind w:left="20"/>
              <w:jc w:val="both"/>
            </w:pPr>
            <w:r>
              <w:rPr>
                <w:rFonts w:ascii="Times New Roman"/>
                <w:b w:val="false"/>
                <w:i w:val="false"/>
                <w:color w:val="000000"/>
                <w:sz w:val="20"/>
              </w:rPr>
              <w:t>
А. Бочкарев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p>
          <w:p>
            <w:pPr>
              <w:spacing w:after="20"/>
              <w:ind w:left="20"/>
              <w:jc w:val="both"/>
            </w:pPr>
            <w:r>
              <w:rPr>
                <w:rFonts w:ascii="Times New Roman"/>
                <w:b w:val="false"/>
                <w:i w:val="false"/>
                <w:color w:val="000000"/>
                <w:sz w:val="20"/>
              </w:rPr>
              <w:t>
Маханова А. ,</w:t>
            </w:r>
          </w:p>
          <w:p>
            <w:pPr>
              <w:spacing w:after="20"/>
              <w:ind w:left="20"/>
              <w:jc w:val="both"/>
            </w:pPr>
            <w:r>
              <w:rPr>
                <w:rFonts w:ascii="Times New Roman"/>
                <w:b w:val="false"/>
                <w:i w:val="false"/>
                <w:color w:val="000000"/>
                <w:sz w:val="20"/>
              </w:rPr>
              <w:t>
Каппучи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Калиакбарова Л., Анисова Т., Әділбек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бiлiм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Ажгереева К., </w:t>
            </w:r>
          </w:p>
          <w:p>
            <w:pPr>
              <w:spacing w:after="20"/>
              <w:ind w:left="20"/>
              <w:jc w:val="both"/>
            </w:pPr>
            <w:r>
              <w:rPr>
                <w:rFonts w:ascii="Times New Roman"/>
                <w:b w:val="false"/>
                <w:i w:val="false"/>
                <w:color w:val="000000"/>
                <w:sz w:val="20"/>
              </w:rPr>
              <w:t xml:space="preserve">
Дрозд Н., </w:t>
            </w:r>
          </w:p>
          <w:p>
            <w:pPr>
              <w:spacing w:after="20"/>
              <w:ind w:left="20"/>
              <w:jc w:val="both"/>
            </w:pPr>
            <w:r>
              <w:rPr>
                <w:rFonts w:ascii="Times New Roman"/>
                <w:b w:val="false"/>
                <w:i w:val="false"/>
                <w:color w:val="000000"/>
                <w:sz w:val="20"/>
              </w:rPr>
              <w:t>
Кайдарова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4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3, 4 часть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Балапан. Оқулық. 1, 2 бөлім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Л. Нұрмұханова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+СD. 1, 2, 3, 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xml:space="preserve">
Учебник+СD.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 Белан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Тулебиев А., Дашкевич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1,2,3,4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3, 4 часть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CD. Часть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Даулеткереева, Г. Мухангалиева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Тулебиев А., Дашкевич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Оқулық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Клокова Е., Белозерова О., Ибраева Т., Сулейменова Г., Муханбеткалиев А., Касымова А., Опря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Ергали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Кадиркулов, Г. Нурмуханбетова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Ушакова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Аксенова И., Ибраева О., Карсултанова А., Ключанцева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Абулгазиев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С., Ибраева А., Кулымбетова А., Магзумова А., Маркабаева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Букаева Б., Зикирина Г., Макашева Ж., Мукатаева Д., Тен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 Т., Момынтаева Л., Толбаева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Карабутова А., Лосева Е., Рудькова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Кульманова Ш., Сулейменова Б., Токжанов Т., Сивакова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К. Берденова, К. Рахымжанов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Оқулық. 1, 2-бөлім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часть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 Берденова Д., Еримбетова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 Кусаинова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Комова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 Жанакова Н., Сулейменова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 Т., Хабижанова Г., Картаева Т., Ногайбаева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Р., Касымова А., Ешмукамбетов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 Мырзабекова Р., Картабаева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Нуркенова С., Абулгазиев А., Ауезова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Белоусова Т., Паимцева Н., Ударцева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Прахнау В., Бойко Г., Матвеева С., Мусабаева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Калиева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CD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Мусаходжаева А., Сабырова А., Абугазы М., Гизатова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Оқулық + CD.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Салғараева Г., Маханова А., Рсалина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7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Егорина А., Нуркенова С., Шимина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 Часть 1, Часть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 Алина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Токбергенова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7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Алтынбеков, А. Байешов, Е. Дуйсеев, Н. Ташев, Б. Зейнулла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Grade 7 </w:t>
            </w:r>
          </w:p>
          <w:p>
            <w:pPr>
              <w:spacing w:after="20"/>
              <w:ind w:left="20"/>
              <w:jc w:val="both"/>
            </w:pPr>
            <w:r>
              <w:rPr>
                <w:rFonts w:ascii="Times New Roman"/>
                <w:b w:val="false"/>
                <w:i w:val="false"/>
                <w:color w:val="000000"/>
                <w:sz w:val="20"/>
              </w:rPr>
              <w:t>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Жумағулов, Д. Калиев, А. Саматов, К. Байкенов, Т. Хасен, М. Мейрамов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Кабульдинов, Ж.Калиев, А.Бейсембаева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Айтбай Р., Касымова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Сакенова Е., Юраш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мальчиков.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Жақманов М., Кульбекова Ж., Пак О., Хасенов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девочек.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 Курабаева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Е. Арын, К. Рахымжанов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Оқулық. 1, 2 бөлім+СD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 CD.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 Филимонова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Бекежанова А., Базаева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 Каймулдинова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Куанышева Г., Байметова Ж., Джаналеева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Насохова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 Сахариева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9(8), (начало ХХ века – 1945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Шаймерденова М., Куркеев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 Т., Хабижанова Г., Картаева Т., Ногайбаева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Макашева К., Байзакова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Сакенова Е., Рысбаева А., Лосева Е., Песина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 Лосенко О., Развенкова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Яковлев Р., Танбаев Х., Ермилова Е.,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Informatics. </w:t>
            </w:r>
          </w:p>
          <w:p>
            <w:pPr>
              <w:spacing w:after="20"/>
              <w:ind w:left="20"/>
              <w:jc w:val="both"/>
            </w:pPr>
            <w:r>
              <w:rPr>
                <w:rFonts w:ascii="Times New Roman"/>
                <w:b w:val="false"/>
                <w:i w:val="false"/>
                <w:color w:val="000000"/>
                <w:sz w:val="20"/>
              </w:rPr>
              <w:t>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Карабатыров, А. Байешов, Е. Дуйсеев, Н. Шокобалинов, Н. Ташев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Эрметов, А. Сагинтаев, К. Байрам, А. Ахметова, Л. Нуралиева, А. Джилкайдарова, Н.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Калиев, А. Ордабаев, Н. Жұмағұлов, А. Саматов,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 Полуянова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Свидова И., Белоус Е., Джундубаева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Кульгильдинова Т., Кажигалиева Г., Багдашкина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Мучник Г., Нусупбекова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Г. Каримова, Н. Каратаев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+Үнтаспа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Курманалиева, Ж. Искакова, А.Аманбаева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Оқулық.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Голикова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Ержанов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Калымова Г., Орынтаева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Саипов А., Балгабаева Б. Сапаров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 Ахметов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Учебник. 1, 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Усиков В., Егорина А., Усикова А., Забенова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Н.,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 Сахариева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8-9, 1 ч. (с начало XX века до 1945 года )</w:t>
            </w:r>
          </w:p>
          <w:p>
            <w:pPr>
              <w:spacing w:after="20"/>
              <w:ind w:left="20"/>
              <w:jc w:val="both"/>
            </w:pPr>
            <w:r>
              <w:rPr>
                <w:rFonts w:ascii="Times New Roman"/>
                <w:b w:val="false"/>
                <w:i w:val="false"/>
                <w:color w:val="000000"/>
                <w:sz w:val="20"/>
              </w:rPr>
              <w:t>
2 ч. (с начало 1945 года до наших дней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 К., Сактаганова З., Зуева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(с 1946 года по настоящее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 Адиет К., Сатанов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8-9.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Макашева К., Байзакова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Калиева Г., Леканова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+СD(вариант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+СD.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Тулеуов Н.,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Э., Гесен И., Айдарбаев Н., Ахметов Н., Шаниев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Ташев Н., Шокобалинов Н., Дуйсеев Е., Карабатыров А., Байешов А., Артыкбаев А., Ауелбаева К., Алтынбеков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Н., Сагинтаев А., Эрметов Б., Байрам К., Ахметова А., Нуралиева Л., Джилкайдарова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Байкенов К., Хасен Т., Жұмағұлов Н., Калиев Д., Юсупов О., Саматов А., Сел А., Тор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класс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 Савельева В., Кутукова Е., Емельянова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 Ардакулы Д., Ескендирова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Шекербекова Ш., Рахимжанова Л., Курмангалиева Н., Бекмолдаева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Абилмажинова С., Саипов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Н.,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Казахбаева Д., Кронгарт Б., Токбергенова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 Тимченко С.,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Есетова С., Ищанова Г., Гончаров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А., Бондаренко М., Сарсенбекова А., Утегенова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 Лукпанова Г., Емельянова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Рахимжанова Л., Киселева Е., Курмангалиева Н.,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Абилмажинова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 Нуртаева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Казахбаева Д., Иманбеков О., Кыстаубаев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 Тимченко С.,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Есетова С., Ищанова Г., Гончаров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Ш. Ергожина, Г.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Леканова Т., Маркус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Часть 1. Начальная военная и технологическая подготовка. Учебник. Часть 2. Учебно-полевые сборы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Майхиев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+СD. Часть 1 Начальная военная и технологическая подготовка. Учебник. Часть 2. Учебно-полевые (лагерные) сборы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 Адельбаев Е., Асилов Н., Рихтер А., Ерекешев А., Усербаев А., Саткулов Ж., Куптилеуова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Учебник+СD.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Кульбаева В.,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Аганина К., Караев Р., Султанов Ж., Караев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Дуйсенханов Е., Щеглов С., Ханин Д., Сейтенова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класс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+Аудиодиск.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Р., Валова М. Мирошникова Н.,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Мухамадиев Х., Мантаева Р., Сагимбаева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Учебник+CD. 10,11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Рсалина Л., Есенкул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Абдиманапов Б., Абилмажинова С., Саипов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 Асанов Н., Соловьева А., Ибраимова Б., Куприй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 Кронгарт Б., Насохова Ш., Абишев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Шункеев К., Мясникова Л., Жантурина Н., Бармина А., Аймаганбетова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1,2 часть.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Қаирбекова Р., Ибраева А.,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А., Бондаренко М., Михайленко В., Сарсенбекова А., Берденова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Р., Валова М.,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Абишева, М. Асылбекова, З. Поляк, Д. Сабирова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Учебник+CD. 10,11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Рахимжанова Л.,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Абдиманапов Б., Абилмажинова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Аблайханова Н., Калыбаева А., Паримбекова А., Усипбек Б., Швецова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 Кронгарт Б., Насохова Ш., Абишев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Шункеев К., Мясникова Л., Жантурина Н., Бармина А., Аймаганбетова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 Ибраева А.,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и общественно-гуманитарное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К.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Оқулық +Үнтаспа.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Ерназарова, А.Бекетова, С.Кужакова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Оқулық.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Сандыбаева А., Лебаев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Г., Рыспаева А., Лосева Е., Сапарбаева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11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Лим В., Гудков А, Майхиев Д., Акимбаев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+СD. Часть 1. Практикум по решению ситуационных задач. Часть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Учебник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Дубинец И., Кульбаева В.,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Дуйсенханов Е., Щеглов С., Ханин Д., Гуляева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w:t>
            </w:r>
          </w:p>
          <w:p>
            <w:pPr>
              <w:spacing w:after="20"/>
              <w:ind w:left="20"/>
              <w:jc w:val="both"/>
            </w:pPr>
            <w:r>
              <w:rPr>
                <w:rFonts w:ascii="Times New Roman"/>
                <w:b w:val="false"/>
                <w:i w:val="false"/>
                <w:color w:val="000000"/>
                <w:sz w:val="20"/>
              </w:rPr>
              <w:t>
5-11 классы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Оқулық.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А. Қалиолданова.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Мұқамет, З. Қарабекова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Оқулық.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Мұқамет, З. Қарабекова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Оқулық.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Есенова,</w:t>
            </w:r>
          </w:p>
          <w:p>
            <w:pPr>
              <w:spacing w:after="20"/>
              <w:ind w:left="20"/>
              <w:jc w:val="both"/>
            </w:pPr>
            <w:r>
              <w:rPr>
                <w:rFonts w:ascii="Times New Roman"/>
                <w:b w:val="false"/>
                <w:i w:val="false"/>
                <w:color w:val="000000"/>
                <w:sz w:val="20"/>
              </w:rPr>
              <w:t>
Р.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Алматы қаласы.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Асанбекова, К. Қамысбаева, Г. Рыскелдиева, С. Темірбаева, С. Семжанова, А. Мақышева, Ж. Маханбетова, Н. Мұханбеталиева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Қызылорда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Сайлыбаев, С. Асқаров жалпы редакциясын басқарғандар. Авторлар тобы: Т. Сәтбай, А. Оразбақов, С. Тайман, Т. Жұмағұлова, А. Смағұл, Ғ. Тұяқбаев, Г. Кенжалиева, С. Қарапаев, Р. Құрманбаев, О. Айдаров, К. Аплатинова, Г. Өтегенова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Павлодар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Нухұлы, М. Алинова, З. Сабданбекова, А. Сыздықова, Б. Аушахманова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Батыс Қазақстан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Жақсығалиев, Д. Шакаева, Ж. Хамзин, А. Заиров, Г. Утепова, Л. Литовкина, А.Магзумова, Р. Жумагазиева, Г. Таскарина, Г. Ташаева, Н. Ахатова, Ж. Куспанова, Т. Терещенко, А. Тургумбаев, А. Сидарова, Г. Каирлиева, О. Галкина, Е. Нұрымбетов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Ақмола облысы. І бөлім 5-сынып, ІІ бөлім 6-сынып, ІІІ бөлім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Кунанбаева, Ш. Бектасов, И. Плачинта, А. Ахетова, Н. Ахат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Қостанай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Мұқашева, А. Қиныбаева, Ж. Ташетованың жалпы редакциясымен. Құрастырғандар: И. Михалькова, И. Кривоносова, М. Испамбетов, Е. Купеев, М. Нюнюкова, К. Искиндирова, Г. Касымова, Г. Байкенова, А. Суебаева, Т. Титова, Н. Дегтярева, Г. Туякбаева, Г. 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Маңғыстау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Озғанбаев, Т. Жұмалиева, М. Қосымбай, Б. Айманов, Р. Атақаева, Д. Бегейбай, А. Еділхан, А. Жаңбыршы, Ж. Жеткізген, О. Көшбайұлы, Ж. Нұрмаханова, О. Табылдиева, А. Тулегалиев, К. Ыбырайұлы, Ы. Имамбаева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Атырау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Кабекенов, О. Биманова, С. Кузбулова, Б. Кыдырова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Алматы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Кабдұлова, Э. Досаева, Ә. Әуезова, Ж. Дихамбаева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Қарағанды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Бейсенбекова, Л. Шотбакова, Г. Смагулова, Б. Абдикерова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Ақтөбе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Бекназаров, А. Аман, О. Идирисова, Ж. Танымкулова, Ж. Мектепова, К. Смадияр, А. Кайбалдина, М. Нурбаева, Л. Уразбаева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Шығыс Қазақстан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Әубәкірова, А. Жанбосынова, Э. Столярова, Е. Савчук, Қ. Жириндинова, Ә. Әубәкірова, А. Цыганов, Е. Зинченко, Қ. Құнафина, З. Есембаева, А. Жүндібаева, Б. Мұқанов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Жамбыл облысы.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Тажибаев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Солтүстік Қазақстан облысы. 5 –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Мәлікова, З. Тайшыбай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Астана қаласы.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Жақыпов, Ж. Нұрмұхаметова, Ж. Қалмырзаева, Н. Әлқожаева, А. Жаңатуғанова, Л. Шоразова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Оңтүстік Қазақстан өңірі (Түркістан облысы мен Шымкент қаласы) 5, 6, 7-сыныптар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Шыныбекұлы, Б. Бейсетаева, К. Сейлбекова, Ж. Ширманова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город Алматы.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Дикань М., Темурбаева С., Рыскелдиева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Павлодарская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Нухулы А., Алинова М., Сабданбекова З., Сыздыкова А., Аушахманова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Западно-Казахстанская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Жаксыгалиев Ж., Шакаева Д., Хамзин Ж., Заиров А., Утепова Г., Литовкина Л., Магзумова А., Жумагазиева Р., Таскарина Г., Ташаева Г., Ахатова Н., Куспанова Ж., Терещенко Т., Тургумбаев А., Сидарова А., Каирлиева Г., Галкина О., Нурымбетов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Акмолинская область. Часть І. 5-класс, Часть ІІ. 6-класс, Часть ІІІ. 7-класс.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Кунанбаева А., Бектасов Ш., Плачинта И., Ахетова А., Ахат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Костанайская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редакция: Мукашева С., Киныбаева А., Ташетова Ж. Составители: Михалькова И., Кривоносова И., Испамбетов М., Купеев Е., Нюнюкова М., Искиндирова К., Касымова Г., Байкенова Г., Суебаева А., Титова Т., Дегтярева Н., Туякбаева Г., Рахимова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Алматинская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А., Досаева Э., Ауэзова А., Дихамбаева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Карагандинская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Бейсенбекова Н., Шотбакова Л., Тулеуова Б., Кожахметова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Актюбинская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Турдалина Ж., Идрешева Г., Власенко В., Буденко Т., Далишова К., Мухина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Восточно-Казахстанская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Ж., Жанбосинова А., Столярова Э., Савчук Е., Жириндинова К., Аубакирова А., Цыганов А., Зинченко Е., Кунафина К., Есембаева З., Жундибаева А., Муканов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Жамбылская область.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Дикань М., Тажибаев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Северо-Казахстанская область. 5 –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Маликова С., Тайшыбай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город Астана. 5, 6, 7-классы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Дикань М., Халмурзаева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Южно-Казахстанский регион (Туркестанская область и город Шымкент) 5,6,7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Шыныбекулы О., Бейсетаева Б., Сейлбекова К., Ширманова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и русским языками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Учебники на английском языке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Grade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Kozhakhmetov, B. Kulmagambetov, Y. Bazarov, Y. Palzhanov, A. Mirzakhmedov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Akzhol Yelemesov, Azat Turapbekov, Smail Abibulla, Rauan Zhanarbekuly, Yersultan Batyrbekov, Aslan Nurbayev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Azat Turapbekov, Ainur Kudaibergen, Akzhol Yelemesov, Zhassur Batyrov, Amaner Akhmet, Dina Tengdik, Zhumadulla Abdulkhakov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Shyngys Altynbekov Aibek Baieshov Yesbol Duiseyev Nurlybek Tashev Bauyrzhan Zeinulla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7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Nurbolat Zhumagulov, Dauren Kaliyev, Abylay Samatov, Kanat Baikenov, Temirlan Khassen, Madiyar Meiramov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PhysicsGrade 8 Student’sBook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Reily, Olga Poluyeva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8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А.Жунусов, Е. Шаниев, И. Гесен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Карабатыров, А. Байешов, Е. Дуйсеев, Н. Шокобалинов, Н. Ташев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Эрметов, А. Сагинтаев, К. Байрам, А. Ахметова, Л. Нуралиева, А. Джилкайдарова, Н.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Калиев, А. Ордабаев, Н. Жұмағұлов, А. Саматов, А.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Heathcote, Burumkulova Gaukhar, Aktayev Askar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 Zakhidam 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 Terence White, Olga Poluyeva, Galymzhan Karamyrzayev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Yerzhanov, I. Gesen, N. Aidarbayev, N. Akhmetov, Y. Shaniyev)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Tashev, N.Shokobalinov, Y. Duiseyev, A. Karabatyrov, A. Baieshov, A. Artykbayev, K. Auyelbayeva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Baikenov, T. Khassen, N. Zhumagulov, D. Kaliyev, O. Yussupov, A. Samatov, A. Sel, A. 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Karimova, A. Sagintayev, B. Ermetov, B. Kenci, A. Akhmetova, L. Nuraliyeva, A. Jilkaidarova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Yesbol Duiseyev, Nurlybek Tashev, Altynbek Karabatyrov, Aibek Baieshov, Askhad Artykbayev, Kamila Auyelbayeva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Timur Zhigibay, Adlet Sagintayev, Nazerke Karimova, Zhasulan Almaganbetov, Kuralay Zhanassova, Ilyas Sakimov, Nurkhan Yerekeshov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Kanat Baikenov, Olzhas Yussupov, Nurbolat Zhumagulov, Temirlan Khassen, Abylay Samatov, Dauren Kaliyev, AliTor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Zhunusov, E. Yerzhanov, G. Alibekova, I. Gesen, N. Aidarbayev, Y. Shaniyev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(Grammar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ZakhidamJ 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(Science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Shyngys Altynbekov, Askhad Artykbayev, Kamila Auyelbayeva Yesbol Duiseyev Bakbergen Mambetov Nurlybek Tashev Nursultan Shokobalinov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Nurbolat Zhumagulov, Kanat Baikenov Olzhas Yussupov, Temirlan Khassen Daulet Toleuzhanov, Abylay Samatov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Adlet Sagintayev, Timur Zhigitbayev, Zhassulan Almaganbetov, Batyrlan Ayash, Nurkhan Yerekeshov Baurzhan Akimbayev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Grade 11 Textbook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Altynbek Zhunussov, Tulegen Akhmetov Murat Myrzatov, Yerzhan Shaniyev Altynbek Karabatyrov Darkhan Alimzhanov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Schulerbuch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 (Ernst Klett Sprachen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Kristina Samosledova, Anastasia Potemkina, Kulasch Schubakova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Assemgul Magsam, Ulshan Abdrachimova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A1.1 Deutsch fur Kinder.Kursbuch+Audio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Vassilja Kumpeissova, Assima Omarova, Irina Alberti, Margarita Svettsova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6.Klasse Schülerbuch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Sagyngul Schakenova, Gulmira Arystankulova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A2.1 Deutsch fur Jugendliche. Kursbuch+Audio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Bakhytgul Zhetpisbayeva, Madina Issayeva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Livre de l’eleve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M.Kalougina A.Gousseva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EDU Stream и Просвещение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2. Livre de l`éléve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A. Gousseva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Pupil’s Book for Kazakhstan Grade 1 "Smiles 1". Pupil's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 Virginia Evans Translations by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 Kazakhstan Edition 2. Pupil's Book with Class Audio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p>
            <w:pPr>
              <w:spacing w:after="20"/>
              <w:ind w:left="20"/>
              <w:jc w:val="both"/>
            </w:pPr>
            <w:r>
              <w:rPr>
                <w:rFonts w:ascii="Times New Roman"/>
                <w:b w:val="false"/>
                <w:i w:val="false"/>
                <w:color w:val="000000"/>
                <w:sz w:val="20"/>
              </w:rPr>
              <w:t>
(InterPress Distribution)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Language for Kazakhstan Grade 2 Pupil's Book+ Pupil's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Dooley-Virginia Evans Series Consultants: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p>
            <w:pPr>
              <w:spacing w:after="20"/>
              <w:ind w:left="20"/>
              <w:jc w:val="both"/>
            </w:pPr>
            <w:r>
              <w:rPr>
                <w:rFonts w:ascii="Times New Roman"/>
                <w:b w:val="false"/>
                <w:i w:val="false"/>
                <w:color w:val="000000"/>
                <w:sz w:val="20"/>
              </w:rPr>
              <w:t>
(ТОО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Pupil's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Pupil's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Оқушы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 Time 5 for Kazakhstan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 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Emma Heyderman, Meredith Levy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Оқушы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Wetz, James Styring, Nicholas Tims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Vicki Anderson, Laura McKenzie, Liz Kilbey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CambridgeUniversityPress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Student`s book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Digital Student`s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Jessica Williams, Chris Sowton, Lewis Lansford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Inn-Cambridge University Press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Digital Student`s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 Kazakhstan (Humanities) Student`s Book with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 (Humanities)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G.Bekzhanova,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(Cambridge University Press материалдары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 ublishing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 Edition Grade 11 (Science Schools) Student`s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TimFalla, Paul A Davies, Paul Kelly, Helen Wendholt, Sylvia Wheeldon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уйгурским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Елипбә. Дәрислик 1 синип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Дәрислик 1 синип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 1, 2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Ә.Ақпаева, Л.Лебедева, М. Мыңжасарова, Т.Лихобабенко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Цифрлиқ саватлиқ.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 И.Темникова, Г.Ташенова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 Г. Омарова, Р. Изғуттынова, Ж. Әкимбаева, Л. Жетписбаева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Сүлейменова, Т. Тоқжанов, Д. Шарипов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электронлуқ қошумчә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p>
          <w:p>
            <w:pPr>
              <w:spacing w:after="20"/>
              <w:ind w:left="20"/>
              <w:jc w:val="both"/>
            </w:pPr>
            <w:r>
              <w:rPr>
                <w:rFonts w:ascii="Times New Roman"/>
                <w:b w:val="false"/>
                <w:i w:val="false"/>
                <w:color w:val="000000"/>
                <w:sz w:val="20"/>
              </w:rPr>
              <w:t>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p>
          <w:p>
            <w:pPr>
              <w:spacing w:after="20"/>
              <w:ind w:left="20"/>
              <w:jc w:val="both"/>
            </w:pPr>
            <w:r>
              <w:rPr>
                <w:rFonts w:ascii="Times New Roman"/>
                <w:b w:val="false"/>
                <w:i w:val="false"/>
                <w:color w:val="000000"/>
                <w:sz w:val="20"/>
              </w:rPr>
              <w:t xml:space="preserve">
С. Қурбанова, </w:t>
            </w:r>
          </w:p>
          <w:p>
            <w:pPr>
              <w:spacing w:after="20"/>
              <w:ind w:left="20"/>
              <w:jc w:val="both"/>
            </w:pPr>
            <w:r>
              <w:rPr>
                <w:rFonts w:ascii="Times New Roman"/>
                <w:b w:val="false"/>
                <w:i w:val="false"/>
                <w:color w:val="000000"/>
                <w:sz w:val="20"/>
              </w:rPr>
              <w:t xml:space="preserve">
М. Ибрагимова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p>
          <w:p>
            <w:pPr>
              <w:spacing w:after="20"/>
              <w:ind w:left="20"/>
              <w:jc w:val="both"/>
            </w:pPr>
            <w:r>
              <w:rPr>
                <w:rFonts w:ascii="Times New Roman"/>
                <w:b w:val="false"/>
                <w:i w:val="false"/>
                <w:color w:val="000000"/>
                <w:sz w:val="20"/>
              </w:rPr>
              <w:t>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p>
          <w:p>
            <w:pPr>
              <w:spacing w:after="20"/>
              <w:ind w:left="20"/>
              <w:jc w:val="both"/>
            </w:pPr>
            <w:r>
              <w:rPr>
                <w:rFonts w:ascii="Times New Roman"/>
                <w:b w:val="false"/>
                <w:i w:val="false"/>
                <w:color w:val="000000"/>
                <w:sz w:val="20"/>
              </w:rPr>
              <w:t xml:space="preserve">
Г. Садирова, </w:t>
            </w:r>
          </w:p>
          <w:p>
            <w:pPr>
              <w:spacing w:after="20"/>
              <w:ind w:left="20"/>
              <w:jc w:val="both"/>
            </w:pPr>
            <w:r>
              <w:rPr>
                <w:rFonts w:ascii="Times New Roman"/>
                <w:b w:val="false"/>
                <w:i w:val="false"/>
                <w:color w:val="000000"/>
                <w:sz w:val="20"/>
              </w:rPr>
              <w:t>
С. Кутәмова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1,2-қисим.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xml:space="preserve">
Ж. Астамбаева, </w:t>
            </w:r>
          </w:p>
          <w:p>
            <w:pPr>
              <w:spacing w:after="20"/>
              <w:ind w:left="20"/>
              <w:jc w:val="both"/>
            </w:pPr>
            <w:r>
              <w:rPr>
                <w:rFonts w:ascii="Times New Roman"/>
                <w:b w:val="false"/>
                <w:i w:val="false"/>
                <w:color w:val="000000"/>
                <w:sz w:val="20"/>
              </w:rPr>
              <w:t>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Цифрлиқ саватлиқ.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p>
          <w:p>
            <w:pPr>
              <w:spacing w:after="20"/>
              <w:ind w:left="20"/>
              <w:jc w:val="both"/>
            </w:pPr>
            <w:r>
              <w:rPr>
                <w:rFonts w:ascii="Times New Roman"/>
                <w:b w:val="false"/>
                <w:i w:val="false"/>
                <w:color w:val="000000"/>
                <w:sz w:val="20"/>
              </w:rPr>
              <w:t xml:space="preserve">
Г. Көпеева, </w:t>
            </w:r>
          </w:p>
          <w:p>
            <w:pPr>
              <w:spacing w:after="20"/>
              <w:ind w:left="20"/>
              <w:jc w:val="both"/>
            </w:pPr>
            <w:r>
              <w:rPr>
                <w:rFonts w:ascii="Times New Roman"/>
                <w:b w:val="false"/>
                <w:i w:val="false"/>
                <w:color w:val="000000"/>
                <w:sz w:val="20"/>
              </w:rPr>
              <w:t xml:space="preserve">
Ә. Қаптағаева, </w:t>
            </w:r>
          </w:p>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Толыбекова, </w:t>
            </w:r>
          </w:p>
          <w:p>
            <w:pPr>
              <w:spacing w:after="20"/>
              <w:ind w:left="20"/>
              <w:jc w:val="both"/>
            </w:pPr>
            <w:r>
              <w:rPr>
                <w:rFonts w:ascii="Times New Roman"/>
                <w:b w:val="false"/>
                <w:i w:val="false"/>
                <w:color w:val="000000"/>
                <w:sz w:val="20"/>
              </w:rPr>
              <w:t xml:space="preserve">
Г. Головина, </w:t>
            </w:r>
          </w:p>
          <w:p>
            <w:pPr>
              <w:spacing w:after="20"/>
              <w:ind w:left="20"/>
              <w:jc w:val="both"/>
            </w:pPr>
            <w:r>
              <w:rPr>
                <w:rFonts w:ascii="Times New Roman"/>
                <w:b w:val="false"/>
                <w:i w:val="false"/>
                <w:color w:val="000000"/>
                <w:sz w:val="20"/>
              </w:rPr>
              <w:t xml:space="preserve">
М. Дюжикова, </w:t>
            </w:r>
          </w:p>
          <w:p>
            <w:pPr>
              <w:spacing w:after="20"/>
              <w:ind w:left="20"/>
              <w:jc w:val="both"/>
            </w:pPr>
            <w:r>
              <w:rPr>
                <w:rFonts w:ascii="Times New Roman"/>
                <w:b w:val="false"/>
                <w:i w:val="false"/>
                <w:color w:val="000000"/>
                <w:sz w:val="20"/>
              </w:rPr>
              <w:t xml:space="preserve">
В. Золотарeва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Көшербаева, </w:t>
            </w:r>
          </w:p>
          <w:p>
            <w:pPr>
              <w:spacing w:after="20"/>
              <w:ind w:left="20"/>
              <w:jc w:val="both"/>
            </w:pPr>
            <w:r>
              <w:rPr>
                <w:rFonts w:ascii="Times New Roman"/>
                <w:b w:val="false"/>
                <w:i w:val="false"/>
                <w:color w:val="000000"/>
                <w:sz w:val="20"/>
              </w:rPr>
              <w:t xml:space="preserve">
Л. Көдек, </w:t>
            </w:r>
          </w:p>
          <w:p>
            <w:pPr>
              <w:spacing w:after="20"/>
              <w:ind w:left="20"/>
              <w:jc w:val="both"/>
            </w:pPr>
            <w:r>
              <w:rPr>
                <w:rFonts w:ascii="Times New Roman"/>
                <w:b w:val="false"/>
                <w:i w:val="false"/>
                <w:color w:val="000000"/>
                <w:sz w:val="20"/>
              </w:rPr>
              <w:t>
Г. Тәшенова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p>
          <w:p>
            <w:pPr>
              <w:spacing w:after="20"/>
              <w:ind w:left="20"/>
              <w:jc w:val="both"/>
            </w:pPr>
            <w:r>
              <w:rPr>
                <w:rFonts w:ascii="Times New Roman"/>
                <w:b w:val="false"/>
                <w:i w:val="false"/>
                <w:color w:val="000000"/>
                <w:sz w:val="20"/>
              </w:rPr>
              <w:t xml:space="preserve">
Б. Сүлейменова, </w:t>
            </w:r>
          </w:p>
          <w:p>
            <w:pPr>
              <w:spacing w:after="20"/>
              <w:ind w:left="20"/>
              <w:jc w:val="both"/>
            </w:pPr>
            <w:r>
              <w:rPr>
                <w:rFonts w:ascii="Times New Roman"/>
                <w:b w:val="false"/>
                <w:i w:val="false"/>
                <w:color w:val="000000"/>
                <w:sz w:val="20"/>
              </w:rPr>
              <w:t xml:space="preserve">
Т. Тоғжанов, </w:t>
            </w:r>
          </w:p>
          <w:p>
            <w:pPr>
              <w:spacing w:after="20"/>
              <w:ind w:left="20"/>
              <w:jc w:val="both"/>
            </w:pPr>
            <w:r>
              <w:rPr>
                <w:rFonts w:ascii="Times New Roman"/>
                <w:b w:val="false"/>
                <w:i w:val="false"/>
                <w:color w:val="000000"/>
                <w:sz w:val="20"/>
              </w:rPr>
              <w:t>
Н. Рембақиева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Р. Илиева, Г. Азнибақиева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 + СD. 1, 2, 3, 4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 И. Темникова, Г. 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Сулейменова, Т. Тоқжанов, Ж. Махамбетова, Д. Шарипов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Цифрлиқ саватлиқ.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Ә.Рысқұлбекова Н.Беристемова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А.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Г. Тохтахунова, М.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 1, 2, 3, 4-қисим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Әхбаратлиқ-коммуникациялик технологияләр.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Копеева, А. Каптагаева,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 мәктәплири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Сүлейменова, Т. Тоқжанов, Д.Шарипов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Қ. Тәттимбетова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Һивуллаева, Ж. Сабитова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Ш. Баратова, Р. Муһәммәтова,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Әбилқасымова,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Әбдиманапов, А. Әбилғазиев,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Дүнияйүзи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Төлебаев, Л. Момынтаева, Л. Төлбаева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Б. Алиев, Г. Кошкеева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Сүлейменова, Т. Тоқжанов, Д. Шәрипов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Қизлар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Һевуллаева, М. Мәһәмдинов, Х. Ниязова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Йүсүпов, Р. Идилова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Әбдиманапов, С. Нуркенова, А. Әбилғазиев, Г. Ауезова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Ө. Қыдырбек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(оғуллар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бөлүм.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Әбилқасимова,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Е. Бақаш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Г.Садирова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Тоқбергенова, Б. Кронгарт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Қизлар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Әкимбаева, Е. Бақаш, С. Нуркеева, Р. Муратханова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Ж. Калиев, А. Бейсембаева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Абилкасымова, Т. Кучер, В. Корчевский, З. Жумагулова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(ХХ ғасырдың басынан Екінші дүниежүзілік соғыс аяқталғанға дейін) Дәрислик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М. Шәймерденова, Е. 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 (оғуллар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И.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Муһәммәтова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Жумағулова,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Ш. Насохова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К.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 К. Каймулдинова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Мақашева, К.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Әлиев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Д.Рәйһанов, Р. Исрайилова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Майбалаева А.,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К.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Егорина, А. Усикова, Г. Зәбенова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8-9.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Ускембаев, З. Сактаганова, Л. Зуева, Г. Мухтарулы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8-9.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Моқашева,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 Б. Алиев, Р. Бердибаева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Умумий билим беридиған мәктәпниң </w:t>
            </w:r>
          </w:p>
          <w:p>
            <w:pPr>
              <w:spacing w:after="20"/>
              <w:ind w:left="20"/>
              <w:jc w:val="both"/>
            </w:pPr>
            <w:r>
              <w:rPr>
                <w:rFonts w:ascii="Times New Roman"/>
                <w:b w:val="false"/>
                <w:i w:val="false"/>
                <w:color w:val="000000"/>
                <w:sz w:val="20"/>
              </w:rPr>
              <w:t>
9-синип оқуғучилириға беғишланған дәрислик (қизлар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Умумий билим беридиған мәктәпниң 9-синип оқуғучилириға беғишланған дәрислик (оғуллар үчүн нусха).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Р. Илиева, Д. Ивизова, Б. Розиев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Муһәммәтова,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Абилмажинова,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Х. Ниязова, Б. Ғожамбәрдиева, Н. Исмайилжанова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А.Һәмраев, Ш. Аюпов, Т. Нурахунов, Х. Имирова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Әбилқасымова, Т. Кучер, В. Корчевский,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Н.Кольева, Е.Шевчук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 М. Нуртаева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 и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Жубатова, Ж. Акимбаева, С. Нуркеева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Тәдбикарлиқ вә тижарәт асаслири. Дәрислик.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Щеглов, Д. Ханин,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Мәхпиров, М. Юнусова,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Һәмраева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Салгараева, Л. Рсалина, А. Есенкүл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Қаймулдинова, Б. Әбдиманапов, С. Әбилмәжинова, А. 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 Н. Асанов,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2 -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 Л. Еркинбаева, Л. Назарқулова, Г. Ишанова, А. Бекишев, Д. Турсынқулова, С. Гончаров, А. Баданова, А.Қасымжанова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Мәхпиров, М. Юнусова,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Дуганова, Һ. Һәмраев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Әбилқасимова, В. Корчевский, З. Жумагулова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Қаймулдинова, Б. Әбдиманапов, С. Әбилмәжинова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Аблайханова, А. Қалыбаева, А. Паримбекова, Б. Үсипбек,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Л.Еркинбаева, Л. Назарқулова, Г. Ишанова, А. Бекишев, Д. Турсынқулова, С. Гончаров, А. Баданова, А. Қасымжанова.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 1, 2-қисим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А. Сандыбаева, Ф. Лебаев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узбекским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Алифбе.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А.Ақпаева, Л.Лебедева, М. Минжасарова, Т.Лихобабенко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Рақамли саводхонлик.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А.Сагимбаева, М.Ермухамбетова, Е.Бидайбеков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С.Кучербаева, И.Темникова, Г.Ташенова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Ўз-Әзини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Р.Мукажанова, Г.Ўмарова, А.Сапарбаева, С.Кедрук, Е.Клевцова, Т.Рудькова, А.Намазбаева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Дарслик+электрон қӘшимча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p>
          <w:p>
            <w:pPr>
              <w:spacing w:after="20"/>
              <w:ind w:left="20"/>
              <w:jc w:val="both"/>
            </w:pPr>
            <w:r>
              <w:rPr>
                <w:rFonts w:ascii="Times New Roman"/>
                <w:b w:val="false"/>
                <w:i w:val="false"/>
                <w:color w:val="000000"/>
                <w:sz w:val="20"/>
              </w:rPr>
              <w:t xml:space="preserve">
Дарслик. 1,2-қисм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З.Аташикова, Н.Шамадиева.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Адабий Әқиш. </w:t>
            </w:r>
          </w:p>
          <w:p>
            <w:pPr>
              <w:spacing w:after="20"/>
              <w:ind w:left="20"/>
              <w:jc w:val="both"/>
            </w:pPr>
            <w:r>
              <w:rPr>
                <w:rFonts w:ascii="Times New Roman"/>
                <w:b w:val="false"/>
                <w:i w:val="false"/>
                <w:color w:val="000000"/>
                <w:sz w:val="20"/>
              </w:rPr>
              <w:t>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З. Аташикова, Н.Шамадиева.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Дарслик. 1, 2 қисм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Ж. Астамбаева,</w:t>
            </w:r>
          </w:p>
          <w:p>
            <w:pPr>
              <w:spacing w:after="20"/>
              <w:ind w:left="20"/>
              <w:jc w:val="both"/>
            </w:pPr>
            <w:r>
              <w:rPr>
                <w:rFonts w:ascii="Times New Roman"/>
                <w:b w:val="false"/>
                <w:i w:val="false"/>
                <w:color w:val="000000"/>
                <w:sz w:val="20"/>
              </w:rPr>
              <w:t>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Рақамли саводхонлик.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w:t>
            </w:r>
          </w:p>
          <w:p>
            <w:pPr>
              <w:spacing w:after="20"/>
              <w:ind w:left="20"/>
              <w:jc w:val="both"/>
            </w:pPr>
            <w:r>
              <w:rPr>
                <w:rFonts w:ascii="Times New Roman"/>
                <w:b w:val="false"/>
                <w:i w:val="false"/>
                <w:color w:val="000000"/>
                <w:sz w:val="20"/>
              </w:rPr>
              <w:t xml:space="preserve">
Г. Копеева, </w:t>
            </w:r>
          </w:p>
          <w:p>
            <w:pPr>
              <w:spacing w:after="20"/>
              <w:ind w:left="20"/>
              <w:jc w:val="both"/>
            </w:pPr>
            <w:r>
              <w:rPr>
                <w:rFonts w:ascii="Times New Roman"/>
                <w:b w:val="false"/>
                <w:i w:val="false"/>
                <w:color w:val="000000"/>
                <w:sz w:val="20"/>
              </w:rPr>
              <w:t xml:space="preserve">
А. Қаптағаева, </w:t>
            </w:r>
          </w:p>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Байтенова, </w:t>
            </w:r>
          </w:p>
          <w:p>
            <w:pPr>
              <w:spacing w:after="20"/>
              <w:ind w:left="20"/>
              <w:jc w:val="both"/>
            </w:pPr>
            <w:r>
              <w:rPr>
                <w:rFonts w:ascii="Times New Roman"/>
                <w:b w:val="false"/>
                <w:i w:val="false"/>
                <w:color w:val="000000"/>
                <w:sz w:val="20"/>
              </w:rPr>
              <w:t>
Ж. Қажиғалиева,</w:t>
            </w:r>
          </w:p>
          <w:p>
            <w:pPr>
              <w:spacing w:after="20"/>
              <w:ind w:left="20"/>
              <w:jc w:val="both"/>
            </w:pPr>
            <w:r>
              <w:rPr>
                <w:rFonts w:ascii="Times New Roman"/>
                <w:b w:val="false"/>
                <w:i w:val="false"/>
                <w:color w:val="000000"/>
                <w:sz w:val="20"/>
              </w:rPr>
              <w:t>
Н. Орехова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Кучербаева, </w:t>
            </w:r>
          </w:p>
          <w:p>
            <w:pPr>
              <w:spacing w:after="20"/>
              <w:ind w:left="20"/>
              <w:jc w:val="both"/>
            </w:pPr>
            <w:r>
              <w:rPr>
                <w:rFonts w:ascii="Times New Roman"/>
                <w:b w:val="false"/>
                <w:i w:val="false"/>
                <w:color w:val="000000"/>
                <w:sz w:val="20"/>
              </w:rPr>
              <w:t>
Л. Кудек,</w:t>
            </w:r>
          </w:p>
          <w:p>
            <w:pPr>
              <w:spacing w:after="20"/>
              <w:ind w:left="20"/>
              <w:jc w:val="both"/>
            </w:pPr>
            <w:r>
              <w:rPr>
                <w:rFonts w:ascii="Times New Roman"/>
                <w:b w:val="false"/>
                <w:i w:val="false"/>
                <w:color w:val="000000"/>
                <w:sz w:val="20"/>
              </w:rPr>
              <w:t>
Г. 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ме?нат.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Королькова, С. Жолдасбекова,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p>
          <w:p>
            <w:pPr>
              <w:spacing w:after="20"/>
              <w:ind w:left="20"/>
              <w:jc w:val="both"/>
            </w:pPr>
            <w:r>
              <w:rPr>
                <w:rFonts w:ascii="Times New Roman"/>
                <w:b w:val="false"/>
                <w:i w:val="false"/>
                <w:color w:val="000000"/>
                <w:sz w:val="20"/>
              </w:rPr>
              <w:t xml:space="preserve">
Б. Сулейменова, </w:t>
            </w:r>
          </w:p>
          <w:p>
            <w:pPr>
              <w:spacing w:after="20"/>
              <w:ind w:left="20"/>
              <w:jc w:val="both"/>
            </w:pPr>
            <w:r>
              <w:rPr>
                <w:rFonts w:ascii="Times New Roman"/>
                <w:b w:val="false"/>
                <w:i w:val="false"/>
                <w:color w:val="000000"/>
                <w:sz w:val="20"/>
              </w:rPr>
              <w:t>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Жазушы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қисм: Н. Шамадиева, З. Аташикова, М. Мусаева 2 қисм: З. Аташикова, Н. Шамадиева,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 1, 2, 3, 4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Рақамли саводхонлик.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Кадиркулов, А. Рискулбекова Н.Беристемова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 И. Темникова, Г. Ташенова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Бадий мехнат.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Тулебиев, Н.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 Ж. Махамбетова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З. Аташикова,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 1, 2, 3, 4 қисмлар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Минжасарова,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Ахборот-коммуникацион технологиялари.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Купеева, А.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 В.Пугач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Сулейменова,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А. Тулебиев, Е. Дашкевич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 О.Ковригина, О.Токовенко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Досметова, Ш. Наралиева, М. Абдураупова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Турдикулов, Ш. Наралиева,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Абилқосимова,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М. 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Умарбеков, Г. Хабижонова, Т. Қартаева, М. Нуғойбоева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Тулебаев, Л. Момынтаева, Л.Толбаева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Изғуттинова, А. Оралбекова, Б. Алиев, Г. Кошкеева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 Б. Сулейменова, Т. Тоғжанов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 Ф.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Ш.Наралиева,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В. Прахнау, Г. Бойко, С. Матвеева, М. Мұсабаева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О. Кыдырбек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қисм.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Картаева, М. Ногайбаева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Кукебоева, Р. Мирзабекова, Е. Қартабоева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Дәрислик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С. Керимбаева, Г. 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 М. Абдураупова, Н. Абдалиев, М. Абдураупова, Ф.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Б. Турдикулов,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Туқбергенова, Б. Кронгарт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Киме.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Кукебоева, Р. Мирзабекова, Е. Қартабоева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Е. Бақаш, С. Нуркеева, Р. Муратханова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Абилкасимова, Т. Кучер, В. Корчевский, З. Жумагулова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Ш.Наралиева, Н. Корганбаева, Ш.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А.Тен, Л. Демидова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Каратабанов, Г. Куанышева, Ж. Байметова, К. Джаналеева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З. Жумагулова,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Ш. Насохова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К.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Картаева, М Ногайбаева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Макашева, К. Байзакова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Досметова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 Д. Шинибеков,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 Д. Шинибеков, Р. Жумабаев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К.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географияси.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Егорина, А.Усикова, Г. Забенова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 Б. Сахариева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 1, 2 қисм,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Ускембаев, З. Сактаганова, Л. Зуева, Ғ.Мухтарули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 1, 2 қисм,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К. Моқашева, Қ. Байзақова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Г. Калиева, Т. Леканова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умум таълим мактабларининг 9- синф Уқувчилари учун дарслик (қизлар учун нусха).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умум таълим мактабларининг 9-синф Уқувчилари учун дарслик (уғил болалар учун нусха).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Ф.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З. Ташева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С. Абилмажинова, А.Саипов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Т. Кучер, В. Корчевский,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Қурманғалиева, М. Нуртаева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С. Тимченко,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Есетова, Г. Ищанова, С. Гончаров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Тадбиркорликва бизнес асослари. Дарслик. 1, 2- қисмлар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Шчеглов, Д. Ханин,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класс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 Н. Асанов,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Туяқбаев, Б. Кронгарт, Ш. Насохова,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Салгарева, Л. Рсалина, А.Есенкул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Киме.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К.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Жаһон тарихи. Дарслик. 1, 2-қисм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 1, 2-қисм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Назарқулова, Г. Ишанова, А. Бекишев, Д. Турсинқулова, С. Гончаров, А. Баданова, А. Қасимжанова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 Н. Корганбаева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 В. Корчевский, З. Жумағулова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 Б. Абдиманапов, С. Абилмажинова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 1, 2 -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Аблайханова, А. Қалибаева, А. Паримбекова, Б. Усипбек,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 1, 2-қисм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Туяқбаев, Б. Кронгарт, Ш. Насохова, М. Абишев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Салгарева, Ж. Базаева, А.Маханова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Киме. Дарслик. 1, 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Жаһон тарихи.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 А. Ибраева,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Л. Еркинбаева, Л. Назарқулова, Г. Ишанова, А. Бекишев, Д. Турсинқулова, С. Гончаров, А. Баданова, А. Қасимжанова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Омарова, А. Рысбаева, Е. Лосева, А. Сапарбаева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 1,2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Қабилдинов, А. Сандибаева, Ф. Лебаев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 ва бизнес асослари. Дарслик. 1, 2- қисмлар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Шчеглов, Д. Ханин, А. Гуляева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таджикским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Саводомузи. Китобидарсй. Қисми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Михридинова, Г. Акрамова, Ф. Алимжанова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Саводомузи. Китобидарсй. Қисми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Михридинова, Г. Акрамова, Ф. Алимжанова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Саводомузи. Китобидарсй. Қисми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Садирдинова, Р. Хамитов, М. Кариев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Китоби дарсй. Қисми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Жақыпова, Н. Орехова, Н. Лебедева, С. Уақбаева, А. Мадхалыкова, Н. Иманбаева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Жазушы-"Назарбаев зияткерлік мектептері"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Китоби дарсй. Қисми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Жақыпова, Н. Орехова, Н. Лебедева, С. Уақбаева, А. Мадхалыкова, Н. Иманбаева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Оламшиноси.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А. Жакеева, Е. Попова, Ш. Сауқатова, Ж. Сейтахметова, Л. Уфимцева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Табиатшиноси.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 Д. Сапақов, И. Васева, А. Жамиева, М. Құсайынова, М.Тасбулатова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Худшиносй.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А. Сапарбаева, С. Кедрук, Е. 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Мусика.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Садовская, М. Уразалиева, Т. Плешакова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Китоби дарсий синфи 2 мактаби умуми таълимй Қисми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Минжасарова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Оламшиносй. Китоби дарсй бароисинфхои 2 мактабимиенаитахсилотиумуми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Турмалиев, С. Салиш, Т. Мирук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дарси таълимотиумимибароисинфи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Китобидарсйбароисинфи 2 дар мактабхоитахсилотиумими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Забониточикй. Китобидарсй. 1, 2 қисми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Турсунбоева, Г. Акрамова, Г. Мирюсупова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Китобихониш.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Мирзаюсупова, Г. Абдураимова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Табиатшиносй. Китоби дарсй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Болтушенко, В. Зворигина, Р. Избасарова, О. Лауто, Т. Помогайко,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Боронов, Б. Бойев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 Ф. Алимжанова, Х. Раимназаров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 Ф. Алимжанова, Х. Раимназаров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Анвари, А. Мирзоев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Хочаев, А. Абдувалиев, Н. Шарафиддинов Б. Рахматов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Эсанбоева, М. Хиқматов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Хамитов, Р. Садирдинова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Хочаев, Ф. Зикриеев, А. Муллохонов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Маони, С. Давлатзода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Тоиров, М. Солехов, Р. Шарифов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Забониточики.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Камолиддинов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Адабиетиточик. Дарслик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Асозода, А. Кучаров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учебники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Ә., Құрман Н., Сабденова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Электрондық оқулық.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(CD)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Курманалина, А. Сагидуллина, Г. Ермуханова, Г. Нургалиева, А. Тажигулова, Л. Шарабко, Ж. Мукашев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Электрондық оқулық. 1, 2-бөлім (web-платформа)</w:t>
            </w:r>
          </w:p>
          <w:p>
            <w:pPr>
              <w:spacing w:after="20"/>
              <w:ind w:left="20"/>
              <w:jc w:val="both"/>
            </w:pPr>
            <w:r>
              <w:rPr>
                <w:rFonts w:ascii="Times New Roman"/>
                <w:b w:val="false"/>
                <w:i w:val="false"/>
                <w:color w:val="000000"/>
                <w:sz w:val="20"/>
              </w:rPr>
              <w:t>
1-бөлім: https://topiq.kz</w:t>
            </w:r>
          </w:p>
          <w:p>
            <w:pPr>
              <w:spacing w:after="20"/>
              <w:ind w:left="20"/>
              <w:jc w:val="both"/>
            </w:pPr>
            <w:r>
              <w:rPr>
                <w:rFonts w:ascii="Times New Roman"/>
                <w:b w:val="false"/>
                <w:i w:val="false"/>
                <w:color w:val="000000"/>
                <w:sz w:val="20"/>
              </w:rPr>
              <w:t>
2-бөлім: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Н. Берістемова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А.Сағымбаева, М.Ермұхамбетова, Е.Бидайбеков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Қ.Тұрғанбай, Г.Тулемисова, Ю.Панченко, Г.Нургалиева, А.Тажигулова, А.Арыстанова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Әубекова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p>
            <w:pPr>
              <w:spacing w:after="20"/>
              <w:ind w:left="20"/>
              <w:jc w:val="both"/>
            </w:pPr>
            <w:r>
              <w:rPr>
                <w:rFonts w:ascii="Times New Roman"/>
                <w:b w:val="false"/>
                <w:i w:val="false"/>
                <w:color w:val="000000"/>
                <w:sz w:val="20"/>
              </w:rPr>
              <w:t>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Г.Үржігітова, Ж.Құсайынова, Г.Батырова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Құлманова Ш., Сулейменова Б., Тоқжанов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(web-платформа) 2-сынып.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(web-платформа). 2-сынып.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М.Мыңжасарова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p>
          <w:p>
            <w:pPr>
              <w:spacing w:after="20"/>
              <w:ind w:left="20"/>
              <w:jc w:val="both"/>
            </w:pPr>
            <w:r>
              <w:rPr>
                <w:rFonts w:ascii="Times New Roman"/>
                <w:b w:val="false"/>
                <w:i w:val="false"/>
                <w:color w:val="000000"/>
                <w:sz w:val="20"/>
              </w:rPr>
              <w:t>
Г. Уайсова,</w:t>
            </w:r>
          </w:p>
          <w:p>
            <w:pPr>
              <w:spacing w:after="20"/>
              <w:ind w:left="20"/>
              <w:jc w:val="both"/>
            </w:pPr>
            <w:r>
              <w:rPr>
                <w:rFonts w:ascii="Times New Roman"/>
                <w:b w:val="false"/>
                <w:i w:val="false"/>
                <w:color w:val="000000"/>
                <w:sz w:val="20"/>
              </w:rPr>
              <w:t>
Г. Сәдуақас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В. Қалиева,</w:t>
            </w:r>
          </w:p>
          <w:p>
            <w:pPr>
              <w:spacing w:after="20"/>
              <w:ind w:left="20"/>
              <w:jc w:val="both"/>
            </w:pPr>
            <w:r>
              <w:rPr>
                <w:rFonts w:ascii="Times New Roman"/>
                <w:b w:val="false"/>
                <w:i w:val="false"/>
                <w:color w:val="000000"/>
                <w:sz w:val="20"/>
              </w:rPr>
              <w:t xml:space="preserve">
Ү. Зейнетоллина.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Рысқұлбекова, З. Мүфтибекова, К. Сейсенбаева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Ж. Астамбаева,</w:t>
            </w:r>
          </w:p>
          <w:p>
            <w:pPr>
              <w:spacing w:after="20"/>
              <w:ind w:left="20"/>
              <w:jc w:val="both"/>
            </w:pPr>
            <w:r>
              <w:rPr>
                <w:rFonts w:ascii="Times New Roman"/>
                <w:b w:val="false"/>
                <w:i w:val="false"/>
                <w:color w:val="000000"/>
                <w:sz w:val="20"/>
              </w:rPr>
              <w:t xml:space="preserve">
Н. Мергенбаева.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p>
          <w:p>
            <w:pPr>
              <w:spacing w:after="20"/>
              <w:ind w:left="20"/>
              <w:jc w:val="both"/>
            </w:pPr>
            <w:r>
              <w:rPr>
                <w:rFonts w:ascii="Times New Roman"/>
                <w:b w:val="false"/>
                <w:i w:val="false"/>
                <w:color w:val="000000"/>
                <w:sz w:val="20"/>
              </w:rPr>
              <w:t xml:space="preserve">
Г. Көпеева, </w:t>
            </w:r>
          </w:p>
          <w:p>
            <w:pPr>
              <w:spacing w:after="20"/>
              <w:ind w:left="20"/>
              <w:jc w:val="both"/>
            </w:pPr>
            <w:r>
              <w:rPr>
                <w:rFonts w:ascii="Times New Roman"/>
                <w:b w:val="false"/>
                <w:i w:val="false"/>
                <w:color w:val="000000"/>
                <w:sz w:val="20"/>
              </w:rPr>
              <w:t>
Ә. Қаптағаева,</w:t>
            </w:r>
          </w:p>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p>
            <w:pPr>
              <w:spacing w:after="20"/>
              <w:ind w:left="20"/>
              <w:jc w:val="both"/>
            </w:pPr>
            <w:r>
              <w:rPr>
                <w:rFonts w:ascii="Times New Roman"/>
                <w:b w:val="false"/>
                <w:i w:val="false"/>
                <w:color w:val="000000"/>
                <w:sz w:val="20"/>
              </w:rPr>
              <w:t>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Исабаева, </w:t>
            </w:r>
          </w:p>
          <w:p>
            <w:pPr>
              <w:spacing w:after="20"/>
              <w:ind w:left="20"/>
              <w:jc w:val="both"/>
            </w:pPr>
            <w:r>
              <w:rPr>
                <w:rFonts w:ascii="Times New Roman"/>
                <w:b w:val="false"/>
                <w:i w:val="false"/>
                <w:color w:val="000000"/>
                <w:sz w:val="20"/>
              </w:rPr>
              <w:t xml:space="preserve">
А. Назарбекова, </w:t>
            </w:r>
          </w:p>
          <w:p>
            <w:pPr>
              <w:spacing w:after="20"/>
              <w:ind w:left="20"/>
              <w:jc w:val="both"/>
            </w:pPr>
            <w:r>
              <w:rPr>
                <w:rFonts w:ascii="Times New Roman"/>
                <w:b w:val="false"/>
                <w:i w:val="false"/>
                <w:color w:val="000000"/>
                <w:sz w:val="20"/>
              </w:rPr>
              <w:t xml:space="preserve">
П. Зординова, </w:t>
            </w:r>
          </w:p>
          <w:p>
            <w:pPr>
              <w:spacing w:after="20"/>
              <w:ind w:left="20"/>
              <w:jc w:val="both"/>
            </w:pPr>
            <w:r>
              <w:rPr>
                <w:rFonts w:ascii="Times New Roman"/>
                <w:b w:val="false"/>
                <w:i w:val="false"/>
                <w:color w:val="000000"/>
                <w:sz w:val="20"/>
              </w:rPr>
              <w:t xml:space="preserve">
М. Әубекова.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Электрондық оқулық </w:t>
            </w:r>
          </w:p>
          <w:p>
            <w:pPr>
              <w:spacing w:after="20"/>
              <w:ind w:left="20"/>
              <w:jc w:val="both"/>
            </w:pPr>
            <w:r>
              <w:rPr>
                <w:rFonts w:ascii="Times New Roman"/>
                <w:b w:val="false"/>
                <w:i w:val="false"/>
                <w:color w:val="000000"/>
                <w:sz w:val="20"/>
              </w:rPr>
              <w:t xml:space="preserve">
http://www.notedu.kz/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Давлетова, Ю. Маскаленко, Ю. Панченко, Г. Малыбаева, А. Берикканова,</w:t>
            </w:r>
          </w:p>
          <w:p>
            <w:pPr>
              <w:spacing w:after="20"/>
              <w:ind w:left="20"/>
              <w:jc w:val="both"/>
            </w:pPr>
            <w:r>
              <w:rPr>
                <w:rFonts w:ascii="Times New Roman"/>
                <w:b w:val="false"/>
                <w:i w:val="false"/>
                <w:color w:val="000000"/>
                <w:sz w:val="20"/>
              </w:rPr>
              <w:t xml:space="preserve">
Г. Нургалиева, </w:t>
            </w:r>
          </w:p>
          <w:p>
            <w:pPr>
              <w:spacing w:after="20"/>
              <w:ind w:left="20"/>
              <w:jc w:val="both"/>
            </w:pPr>
            <w:r>
              <w:rPr>
                <w:rFonts w:ascii="Times New Roman"/>
                <w:b w:val="false"/>
                <w:i w:val="false"/>
                <w:color w:val="000000"/>
                <w:sz w:val="20"/>
              </w:rPr>
              <w:t xml:space="preserve">
А. Тажигулова, </w:t>
            </w:r>
          </w:p>
          <w:p>
            <w:pPr>
              <w:spacing w:after="20"/>
              <w:ind w:left="20"/>
              <w:jc w:val="both"/>
            </w:pPr>
            <w:r>
              <w:rPr>
                <w:rFonts w:ascii="Times New Roman"/>
                <w:b w:val="false"/>
                <w:i w:val="false"/>
                <w:color w:val="000000"/>
                <w:sz w:val="20"/>
              </w:rPr>
              <w:t xml:space="preserve">
А. Арыстанова.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w:t>
            </w:r>
          </w:p>
          <w:p>
            <w:pPr>
              <w:spacing w:after="20"/>
              <w:ind w:left="20"/>
              <w:jc w:val="both"/>
            </w:pPr>
            <w:r>
              <w:rPr>
                <w:rFonts w:ascii="Times New Roman"/>
                <w:b w:val="false"/>
                <w:i w:val="false"/>
                <w:color w:val="000000"/>
                <w:sz w:val="20"/>
              </w:rPr>
              <w:t>
Н. Болтушенко,</w:t>
            </w:r>
          </w:p>
          <w:p>
            <w:pPr>
              <w:spacing w:after="20"/>
              <w:ind w:left="20"/>
              <w:jc w:val="both"/>
            </w:pPr>
            <w:r>
              <w:rPr>
                <w:rFonts w:ascii="Times New Roman"/>
                <w:b w:val="false"/>
                <w:i w:val="false"/>
                <w:color w:val="000000"/>
                <w:sz w:val="20"/>
              </w:rPr>
              <w:t>
Т. Помогайко,</w:t>
            </w:r>
          </w:p>
          <w:p>
            <w:pPr>
              <w:spacing w:after="20"/>
              <w:ind w:left="20"/>
              <w:jc w:val="both"/>
            </w:pPr>
            <w:r>
              <w:rPr>
                <w:rFonts w:ascii="Times New Roman"/>
                <w:b w:val="false"/>
                <w:i w:val="false"/>
                <w:color w:val="000000"/>
                <w:sz w:val="20"/>
              </w:rPr>
              <w:t>
О. Лауто,</w:t>
            </w:r>
          </w:p>
          <w:p>
            <w:pPr>
              <w:spacing w:after="20"/>
              <w:ind w:left="20"/>
              <w:jc w:val="both"/>
            </w:pPr>
            <w:r>
              <w:rPr>
                <w:rFonts w:ascii="Times New Roman"/>
                <w:b w:val="false"/>
                <w:i w:val="false"/>
                <w:color w:val="000000"/>
                <w:sz w:val="20"/>
              </w:rPr>
              <w:t>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Көшербаева С., </w:t>
            </w:r>
          </w:p>
          <w:p>
            <w:pPr>
              <w:spacing w:after="20"/>
              <w:ind w:left="20"/>
              <w:jc w:val="both"/>
            </w:pPr>
            <w:r>
              <w:rPr>
                <w:rFonts w:ascii="Times New Roman"/>
                <w:b w:val="false"/>
                <w:i w:val="false"/>
                <w:color w:val="000000"/>
                <w:sz w:val="20"/>
              </w:rPr>
              <w:t xml:space="preserve">
Көдек Л., </w:t>
            </w:r>
          </w:p>
          <w:p>
            <w:pPr>
              <w:spacing w:after="20"/>
              <w:ind w:left="20"/>
              <w:jc w:val="both"/>
            </w:pPr>
            <w:r>
              <w:rPr>
                <w:rFonts w:ascii="Times New Roman"/>
                <w:b w:val="false"/>
                <w:i w:val="false"/>
                <w:color w:val="000000"/>
                <w:sz w:val="20"/>
              </w:rPr>
              <w:t>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М. Дюжикова,</w:t>
            </w:r>
          </w:p>
          <w:p>
            <w:pPr>
              <w:spacing w:after="20"/>
              <w:ind w:left="20"/>
              <w:jc w:val="both"/>
            </w:pPr>
            <w:r>
              <w:rPr>
                <w:rFonts w:ascii="Times New Roman"/>
                <w:b w:val="false"/>
                <w:i w:val="false"/>
                <w:color w:val="000000"/>
                <w:sz w:val="20"/>
              </w:rPr>
              <w:t>
В. Золотарeва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p>
            <w:pPr>
              <w:spacing w:after="20"/>
              <w:ind w:left="20"/>
              <w:jc w:val="both"/>
            </w:pPr>
            <w:r>
              <w:rPr>
                <w:rFonts w:ascii="Times New Roman"/>
                <w:b w:val="false"/>
                <w:i w:val="false"/>
                <w:color w:val="000000"/>
                <w:sz w:val="20"/>
              </w:rPr>
              <w:t>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p>
          <w:p>
            <w:pPr>
              <w:spacing w:after="20"/>
              <w:ind w:left="20"/>
              <w:jc w:val="both"/>
            </w:pPr>
            <w:r>
              <w:rPr>
                <w:rFonts w:ascii="Times New Roman"/>
                <w:b w:val="false"/>
                <w:i w:val="false"/>
                <w:color w:val="000000"/>
                <w:sz w:val="20"/>
              </w:rPr>
              <w:t xml:space="preserve">
С. Салиш, </w:t>
            </w:r>
          </w:p>
          <w:p>
            <w:pPr>
              <w:spacing w:after="20"/>
              <w:ind w:left="20"/>
              <w:jc w:val="both"/>
            </w:pPr>
            <w:r>
              <w:rPr>
                <w:rFonts w:ascii="Times New Roman"/>
                <w:b w:val="false"/>
                <w:i w:val="false"/>
                <w:color w:val="000000"/>
                <w:sz w:val="20"/>
              </w:rPr>
              <w:t xml:space="preserve">
А. Раева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p>
            <w:pPr>
              <w:spacing w:after="20"/>
              <w:ind w:left="20"/>
              <w:jc w:val="both"/>
            </w:pPr>
            <w:r>
              <w:rPr>
                <w:rFonts w:ascii="Times New Roman"/>
                <w:b w:val="false"/>
                <w:i w:val="false"/>
                <w:color w:val="000000"/>
                <w:sz w:val="20"/>
              </w:rPr>
              <w:t>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Королькова, С. Жолдасбекова,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p>
          <w:p>
            <w:pPr>
              <w:spacing w:after="20"/>
              <w:ind w:left="20"/>
              <w:jc w:val="both"/>
            </w:pPr>
            <w:r>
              <w:rPr>
                <w:rFonts w:ascii="Times New Roman"/>
                <w:b w:val="false"/>
                <w:i w:val="false"/>
                <w:color w:val="000000"/>
                <w:sz w:val="20"/>
              </w:rPr>
              <w:t>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p>
            <w:pPr>
              <w:spacing w:after="20"/>
              <w:ind w:left="20"/>
              <w:jc w:val="both"/>
            </w:pPr>
            <w:r>
              <w:rPr>
                <w:rFonts w:ascii="Times New Roman"/>
                <w:b w:val="false"/>
                <w:i w:val="false"/>
                <w:color w:val="000000"/>
                <w:sz w:val="20"/>
              </w:rPr>
              <w:t xml:space="preserve">
Ә. Төлебиев, </w:t>
            </w:r>
          </w:p>
          <w:p>
            <w:pPr>
              <w:spacing w:after="20"/>
              <w:ind w:left="20"/>
              <w:jc w:val="both"/>
            </w:pPr>
            <w:r>
              <w:rPr>
                <w:rFonts w:ascii="Times New Roman"/>
                <w:b w:val="false"/>
                <w:i w:val="false"/>
                <w:color w:val="000000"/>
                <w:sz w:val="20"/>
              </w:rPr>
              <w:t xml:space="preserve">
Г. Жаримбетова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p>
          <w:p>
            <w:pPr>
              <w:spacing w:after="20"/>
              <w:ind w:left="20"/>
              <w:jc w:val="both"/>
            </w:pPr>
            <w:r>
              <w:rPr>
                <w:rFonts w:ascii="Times New Roman"/>
                <w:b w:val="false"/>
                <w:i w:val="false"/>
                <w:color w:val="000000"/>
                <w:sz w:val="20"/>
              </w:rPr>
              <w:t>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p>
          <w:p>
            <w:pPr>
              <w:spacing w:after="20"/>
              <w:ind w:left="20"/>
              <w:jc w:val="both"/>
            </w:pPr>
            <w:r>
              <w:rPr>
                <w:rFonts w:ascii="Times New Roman"/>
                <w:b w:val="false"/>
                <w:i w:val="false"/>
                <w:color w:val="000000"/>
                <w:sz w:val="20"/>
              </w:rPr>
              <w:t>
С. Попкова,</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Кұлманова,</w:t>
            </w:r>
          </w:p>
          <w:p>
            <w:pPr>
              <w:spacing w:after="20"/>
              <w:ind w:left="20"/>
              <w:jc w:val="both"/>
            </w:pPr>
            <w:r>
              <w:rPr>
                <w:rFonts w:ascii="Times New Roman"/>
                <w:b w:val="false"/>
                <w:i w:val="false"/>
                <w:color w:val="000000"/>
                <w:sz w:val="20"/>
              </w:rPr>
              <w:t xml:space="preserve">
Б. Сулейменова, Т.Токжанов.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3-сынып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Султанова А. Карпыкова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Электрондық оқулық. 1, 2-бөлім (web-платформа)</w:t>
            </w:r>
          </w:p>
          <w:p>
            <w:pPr>
              <w:spacing w:after="20"/>
              <w:ind w:left="20"/>
              <w:jc w:val="both"/>
            </w:pPr>
            <w:r>
              <w:rPr>
                <w:rFonts w:ascii="Times New Roman"/>
                <w:b w:val="false"/>
                <w:i w:val="false"/>
                <w:color w:val="000000"/>
                <w:sz w:val="20"/>
              </w:rPr>
              <w:t>
1-бөлім: https://topiq.kz</w:t>
            </w:r>
          </w:p>
          <w:p>
            <w:pPr>
              <w:spacing w:after="20"/>
              <w:ind w:left="20"/>
              <w:jc w:val="both"/>
            </w:pPr>
            <w:r>
              <w:rPr>
                <w:rFonts w:ascii="Times New Roman"/>
                <w:b w:val="false"/>
                <w:i w:val="false"/>
                <w:color w:val="000000"/>
                <w:sz w:val="20"/>
              </w:rPr>
              <w:t>
2-бөлім: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А.Рысқұлбекова, Н.Берістемова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сауаттылық. </w:t>
            </w:r>
          </w:p>
          <w:p>
            <w:pPr>
              <w:spacing w:after="20"/>
              <w:ind w:left="20"/>
              <w:jc w:val="both"/>
            </w:pPr>
            <w:r>
              <w:rPr>
                <w:rFonts w:ascii="Times New Roman"/>
                <w:b w:val="false"/>
                <w:i w:val="false"/>
                <w:color w:val="000000"/>
                <w:sz w:val="20"/>
              </w:rPr>
              <w:t>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Әубекова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 (CD)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Р. Изгуттынова Ж. Кажыгалиева Л. Джубатова А. Сейтақов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p>
          <w:p>
            <w:pPr>
              <w:spacing w:after="20"/>
              <w:ind w:left="20"/>
              <w:jc w:val="both"/>
            </w:pPr>
            <w:r>
              <w:rPr>
                <w:rFonts w:ascii="Times New Roman"/>
                <w:b w:val="false"/>
                <w:i w:val="false"/>
                <w:color w:val="000000"/>
                <w:sz w:val="20"/>
              </w:rPr>
              <w:t xml:space="preserve">
Г. Көпеева, </w:t>
            </w:r>
          </w:p>
          <w:p>
            <w:pPr>
              <w:spacing w:after="20"/>
              <w:ind w:left="20"/>
              <w:jc w:val="both"/>
            </w:pPr>
            <w:r>
              <w:rPr>
                <w:rFonts w:ascii="Times New Roman"/>
                <w:b w:val="false"/>
                <w:i w:val="false"/>
                <w:color w:val="000000"/>
                <w:sz w:val="20"/>
              </w:rPr>
              <w:t>
Ә. Қаптағаева,</w:t>
            </w:r>
          </w:p>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Электрондық оқулық (web-платформа) 4-сынып.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А.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Электрондық оқулық (web-платформа) 4-сынып.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Султанова А., Беспалова Р., Гунько Н., Карлова О., Бектурганова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(web-платформа). 4-сынып.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Төлебиев Ә., Дашкевич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Электрондық оқулық (CD). 5-сынып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Шәкілікова, С. Берикканова, А. Берикканова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5-сынып.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w:t>
            </w:r>
          </w:p>
          <w:p>
            <w:pPr>
              <w:spacing w:after="20"/>
              <w:ind w:left="20"/>
              <w:jc w:val="both"/>
            </w:pPr>
            <w:r>
              <w:rPr>
                <w:rFonts w:ascii="Times New Roman"/>
                <w:b w:val="false"/>
                <w:i w:val="false"/>
                <w:color w:val="000000"/>
                <w:sz w:val="20"/>
              </w:rPr>
              <w:t xml:space="preserve">
М. Жолшаева, </w:t>
            </w:r>
          </w:p>
          <w:p>
            <w:pPr>
              <w:spacing w:after="20"/>
              <w:ind w:left="20"/>
              <w:jc w:val="both"/>
            </w:pPr>
            <w:r>
              <w:rPr>
                <w:rFonts w:ascii="Times New Roman"/>
                <w:b w:val="false"/>
                <w:i w:val="false"/>
                <w:color w:val="000000"/>
                <w:sz w:val="20"/>
              </w:rPr>
              <w:t>
Т.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p>
            <w:pPr>
              <w:spacing w:after="20"/>
              <w:ind w:left="20"/>
              <w:jc w:val="both"/>
            </w:pPr>
            <w:r>
              <w:rPr>
                <w:rFonts w:ascii="Times New Roman"/>
                <w:b w:val="false"/>
                <w:i w:val="false"/>
                <w:color w:val="000000"/>
                <w:sz w:val="20"/>
              </w:rPr>
              <w:t xml:space="preserve">
Г. Отарбаева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xml:space="preserve">
http://e-booksgkn.kz/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Кайдасов,</w:t>
            </w:r>
          </w:p>
          <w:p>
            <w:pPr>
              <w:spacing w:after="20"/>
              <w:ind w:left="20"/>
              <w:jc w:val="both"/>
            </w:pPr>
            <w:r>
              <w:rPr>
                <w:rFonts w:ascii="Times New Roman"/>
                <w:b w:val="false"/>
                <w:i w:val="false"/>
                <w:color w:val="000000"/>
                <w:sz w:val="20"/>
              </w:rPr>
              <w:t>
Р. Деменова,</w:t>
            </w:r>
          </w:p>
          <w:p>
            <w:pPr>
              <w:spacing w:after="20"/>
              <w:ind w:left="20"/>
              <w:jc w:val="both"/>
            </w:pPr>
            <w:r>
              <w:rPr>
                <w:rFonts w:ascii="Times New Roman"/>
                <w:b w:val="false"/>
                <w:i w:val="false"/>
                <w:color w:val="000000"/>
                <w:sz w:val="20"/>
              </w:rPr>
              <w:t xml:space="preserve">
С. Берикканова, </w:t>
            </w:r>
          </w:p>
          <w:p>
            <w:pPr>
              <w:spacing w:after="20"/>
              <w:ind w:left="20"/>
              <w:jc w:val="both"/>
            </w:pPr>
            <w:r>
              <w:rPr>
                <w:rFonts w:ascii="Times New Roman"/>
                <w:b w:val="false"/>
                <w:i w:val="false"/>
                <w:color w:val="000000"/>
                <w:sz w:val="20"/>
              </w:rPr>
              <w:t>
А. Рамазанова,</w:t>
            </w:r>
          </w:p>
          <w:p>
            <w:pPr>
              <w:spacing w:after="20"/>
              <w:ind w:left="20"/>
              <w:jc w:val="both"/>
            </w:pPr>
            <w:r>
              <w:rPr>
                <w:rFonts w:ascii="Times New Roman"/>
                <w:b w:val="false"/>
                <w:i w:val="false"/>
                <w:color w:val="000000"/>
                <w:sz w:val="20"/>
              </w:rPr>
              <w:t>
Г. Нургалиева,</w:t>
            </w:r>
          </w:p>
          <w:p>
            <w:pPr>
              <w:spacing w:after="20"/>
              <w:ind w:left="20"/>
              <w:jc w:val="both"/>
            </w:pPr>
            <w:r>
              <w:rPr>
                <w:rFonts w:ascii="Times New Roman"/>
                <w:b w:val="false"/>
                <w:i w:val="false"/>
                <w:color w:val="000000"/>
                <w:sz w:val="20"/>
              </w:rPr>
              <w:t>
А.Тажигулова.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p>
            <w:pPr>
              <w:spacing w:after="20"/>
              <w:ind w:left="20"/>
              <w:jc w:val="both"/>
            </w:pPr>
            <w:r>
              <w:rPr>
                <w:rFonts w:ascii="Times New Roman"/>
                <w:b w:val="false"/>
                <w:i w:val="false"/>
                <w:color w:val="000000"/>
                <w:sz w:val="20"/>
              </w:rPr>
              <w:t>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Нұртаева,</w:t>
            </w:r>
          </w:p>
          <w:p>
            <w:pPr>
              <w:spacing w:after="20"/>
              <w:ind w:left="20"/>
              <w:jc w:val="both"/>
            </w:pPr>
            <w:r>
              <w:rPr>
                <w:rFonts w:ascii="Times New Roman"/>
                <w:b w:val="false"/>
                <w:i w:val="false"/>
                <w:color w:val="000000"/>
                <w:sz w:val="20"/>
              </w:rPr>
              <w:t xml:space="preserve">
Е. Очкур, </w:t>
            </w:r>
          </w:p>
          <w:p>
            <w:pPr>
              <w:spacing w:after="20"/>
              <w:ind w:left="20"/>
              <w:jc w:val="both"/>
            </w:pPr>
            <w:r>
              <w:rPr>
                <w:rFonts w:ascii="Times New Roman"/>
                <w:b w:val="false"/>
                <w:i w:val="false"/>
                <w:color w:val="000000"/>
                <w:sz w:val="20"/>
              </w:rPr>
              <w:t xml:space="preserve">
Т. Белоусова, </w:t>
            </w:r>
          </w:p>
          <w:p>
            <w:pPr>
              <w:spacing w:after="20"/>
              <w:ind w:left="20"/>
              <w:jc w:val="both"/>
            </w:pPr>
            <w:r>
              <w:rPr>
                <w:rFonts w:ascii="Times New Roman"/>
                <w:b w:val="false"/>
                <w:i w:val="false"/>
                <w:color w:val="000000"/>
                <w:sz w:val="20"/>
              </w:rPr>
              <w:t xml:space="preserve">
Н. Паимцева, </w:t>
            </w:r>
          </w:p>
          <w:p>
            <w:pPr>
              <w:spacing w:after="20"/>
              <w:ind w:left="20"/>
              <w:jc w:val="both"/>
            </w:pPr>
            <w:r>
              <w:rPr>
                <w:rFonts w:ascii="Times New Roman"/>
                <w:b w:val="false"/>
                <w:i w:val="false"/>
                <w:color w:val="000000"/>
                <w:sz w:val="20"/>
              </w:rPr>
              <w:t>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w:t>
            </w:r>
          </w:p>
          <w:p>
            <w:pPr>
              <w:spacing w:after="20"/>
              <w:ind w:left="20"/>
              <w:jc w:val="both"/>
            </w:pPr>
            <w:r>
              <w:rPr>
                <w:rFonts w:ascii="Times New Roman"/>
                <w:b w:val="false"/>
                <w:i w:val="false"/>
                <w:color w:val="000000"/>
                <w:sz w:val="20"/>
              </w:rPr>
              <w:t>
М.Ушакова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Электрондық оқулық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p>
          <w:p>
            <w:pPr>
              <w:spacing w:after="20"/>
              <w:ind w:left="20"/>
              <w:jc w:val="both"/>
            </w:pPr>
            <w:r>
              <w:rPr>
                <w:rFonts w:ascii="Times New Roman"/>
                <w:b w:val="false"/>
                <w:i w:val="false"/>
                <w:color w:val="000000"/>
                <w:sz w:val="20"/>
              </w:rPr>
              <w:t xml:space="preserve">
И. Развенкова, </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Электрондық оқулық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p>
          <w:p>
            <w:pPr>
              <w:spacing w:after="20"/>
              <w:ind w:left="20"/>
              <w:jc w:val="both"/>
            </w:pPr>
            <w:r>
              <w:rPr>
                <w:rFonts w:ascii="Times New Roman"/>
                <w:b w:val="false"/>
                <w:i w:val="false"/>
                <w:color w:val="000000"/>
                <w:sz w:val="20"/>
              </w:rPr>
              <w:t xml:space="preserve">
И. Развенкова, </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6-сынып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Электрондық оқулық (CD). 6-сынып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Асанбекова, Н. Милованова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6-сынып.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Ж.Сүйіндікова, Л. Верховцева, О. Костюченко, В. Прахнау, О. Касымов.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Ашенова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(CD).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Баймұқанов, С. Берикканова, Е. Берикканов, Р. Берикканов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Жалпы білім беретін мектептің 7-сынып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Е. Подкопов, Ж. Ергалиев, А. Казаков,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 (CD).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Р. Изгуттынова, Ж. Кажыгалиева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Т. Кучер,</w:t>
            </w:r>
          </w:p>
          <w:p>
            <w:pPr>
              <w:spacing w:after="20"/>
              <w:ind w:left="20"/>
              <w:jc w:val="both"/>
            </w:pPr>
            <w:r>
              <w:rPr>
                <w:rFonts w:ascii="Times New Roman"/>
                <w:b w:val="false"/>
                <w:i w:val="false"/>
                <w:color w:val="000000"/>
                <w:sz w:val="20"/>
              </w:rPr>
              <w:t xml:space="preserve">
В. Корчевский, </w:t>
            </w:r>
          </w:p>
          <w:p>
            <w:pPr>
              <w:spacing w:after="20"/>
              <w:ind w:left="20"/>
              <w:jc w:val="both"/>
            </w:pPr>
            <w:r>
              <w:rPr>
                <w:rFonts w:ascii="Times New Roman"/>
                <w:b w:val="false"/>
                <w:i w:val="false"/>
                <w:color w:val="000000"/>
                <w:sz w:val="20"/>
              </w:rPr>
              <w:t>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xml:space="preserve">
http://e-booksgkn.kz/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Кайдасов,</w:t>
            </w:r>
          </w:p>
          <w:p>
            <w:pPr>
              <w:spacing w:after="20"/>
              <w:ind w:left="20"/>
              <w:jc w:val="both"/>
            </w:pPr>
            <w:r>
              <w:rPr>
                <w:rFonts w:ascii="Times New Roman"/>
                <w:b w:val="false"/>
                <w:i w:val="false"/>
                <w:color w:val="000000"/>
                <w:sz w:val="20"/>
              </w:rPr>
              <w:t xml:space="preserve">
С. Айтпаева, </w:t>
            </w:r>
          </w:p>
          <w:p>
            <w:pPr>
              <w:spacing w:after="20"/>
              <w:ind w:left="20"/>
              <w:jc w:val="both"/>
            </w:pPr>
            <w:r>
              <w:rPr>
                <w:rFonts w:ascii="Times New Roman"/>
                <w:b w:val="false"/>
                <w:i w:val="false"/>
                <w:color w:val="000000"/>
                <w:sz w:val="20"/>
              </w:rPr>
              <w:t xml:space="preserve">
С. Берикканова, </w:t>
            </w:r>
          </w:p>
          <w:p>
            <w:pPr>
              <w:spacing w:after="20"/>
              <w:ind w:left="20"/>
              <w:jc w:val="both"/>
            </w:pPr>
            <w:r>
              <w:rPr>
                <w:rFonts w:ascii="Times New Roman"/>
                <w:b w:val="false"/>
                <w:i w:val="false"/>
                <w:color w:val="000000"/>
                <w:sz w:val="20"/>
              </w:rPr>
              <w:t xml:space="preserve">
А. Рамазанова, </w:t>
            </w:r>
          </w:p>
          <w:p>
            <w:pPr>
              <w:spacing w:after="20"/>
              <w:ind w:left="20"/>
              <w:jc w:val="both"/>
            </w:pPr>
            <w:r>
              <w:rPr>
                <w:rFonts w:ascii="Times New Roman"/>
                <w:b w:val="false"/>
                <w:i w:val="false"/>
                <w:color w:val="000000"/>
                <w:sz w:val="20"/>
              </w:rPr>
              <w:t>
Г. Нургалиева,</w:t>
            </w:r>
          </w:p>
          <w:p>
            <w:pPr>
              <w:spacing w:after="20"/>
              <w:ind w:left="20"/>
              <w:jc w:val="both"/>
            </w:pPr>
            <w:r>
              <w:rPr>
                <w:rFonts w:ascii="Times New Roman"/>
                <w:b w:val="false"/>
                <w:i w:val="false"/>
                <w:color w:val="000000"/>
                <w:sz w:val="20"/>
              </w:rPr>
              <w:t>
А. Тажигулова.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p>
          <w:p>
            <w:pPr>
              <w:spacing w:after="20"/>
              <w:ind w:left="20"/>
              <w:jc w:val="both"/>
            </w:pPr>
            <w:r>
              <w:rPr>
                <w:rFonts w:ascii="Times New Roman"/>
                <w:b w:val="false"/>
                <w:i w:val="false"/>
                <w:color w:val="000000"/>
                <w:sz w:val="20"/>
              </w:rPr>
              <w:t>
А. Маханова,</w:t>
            </w:r>
          </w:p>
          <w:p>
            <w:pPr>
              <w:spacing w:after="20"/>
              <w:ind w:left="20"/>
              <w:jc w:val="both"/>
            </w:pPr>
            <w:r>
              <w:rPr>
                <w:rFonts w:ascii="Times New Roman"/>
                <w:b w:val="false"/>
                <w:i w:val="false"/>
                <w:color w:val="000000"/>
                <w:sz w:val="20"/>
              </w:rPr>
              <w:t>
Л. Рсалина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Толыбекова, </w:t>
            </w:r>
          </w:p>
          <w:p>
            <w:pPr>
              <w:spacing w:after="20"/>
              <w:ind w:left="20"/>
              <w:jc w:val="both"/>
            </w:pPr>
            <w:r>
              <w:rPr>
                <w:rFonts w:ascii="Times New Roman"/>
                <w:b w:val="false"/>
                <w:i w:val="false"/>
                <w:color w:val="000000"/>
                <w:sz w:val="20"/>
              </w:rPr>
              <w:t xml:space="preserve">
Г. Головина, </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Байметова, Ж.Теңкебаева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Қартбаева, К. Балапанова, Қ. Тұмарбаева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Шуюшбаева, </w:t>
            </w:r>
          </w:p>
          <w:p>
            <w:pPr>
              <w:spacing w:after="20"/>
              <w:ind w:left="20"/>
              <w:jc w:val="both"/>
            </w:pPr>
            <w:r>
              <w:rPr>
                <w:rFonts w:ascii="Times New Roman"/>
                <w:b w:val="false"/>
                <w:i w:val="false"/>
                <w:color w:val="000000"/>
                <w:sz w:val="20"/>
              </w:rPr>
              <w:t>
Н. Закирова,</w:t>
            </w:r>
          </w:p>
          <w:p>
            <w:pPr>
              <w:spacing w:after="20"/>
              <w:ind w:left="20"/>
              <w:jc w:val="both"/>
            </w:pPr>
            <w:r>
              <w:rPr>
                <w:rFonts w:ascii="Times New Roman"/>
                <w:b w:val="false"/>
                <w:i w:val="false"/>
                <w:color w:val="000000"/>
                <w:sz w:val="20"/>
              </w:rPr>
              <w:t>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p>
          <w:p>
            <w:pPr>
              <w:spacing w:after="20"/>
              <w:ind w:left="20"/>
              <w:jc w:val="both"/>
            </w:pPr>
            <w:r>
              <w:rPr>
                <w:rFonts w:ascii="Times New Roman"/>
                <w:b w:val="false"/>
                <w:i w:val="false"/>
                <w:color w:val="000000"/>
                <w:sz w:val="20"/>
              </w:rPr>
              <w:t xml:space="preserve">
Е. Даданбеков, </w:t>
            </w:r>
          </w:p>
          <w:p>
            <w:pPr>
              <w:spacing w:after="20"/>
              <w:ind w:left="20"/>
              <w:jc w:val="both"/>
            </w:pPr>
            <w:r>
              <w:rPr>
                <w:rFonts w:ascii="Times New Roman"/>
                <w:b w:val="false"/>
                <w:i w:val="false"/>
                <w:color w:val="000000"/>
                <w:sz w:val="20"/>
              </w:rPr>
              <w:t>
У. Тоқбергенова.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Электрондық оқулық</w:t>
            </w:r>
          </w:p>
          <w:p>
            <w:pPr>
              <w:spacing w:after="20"/>
              <w:ind w:left="20"/>
              <w:jc w:val="both"/>
            </w:pPr>
            <w:r>
              <w:rPr>
                <w:rFonts w:ascii="Times New Roman"/>
                <w:b w:val="false"/>
                <w:i w:val="false"/>
                <w:color w:val="000000"/>
                <w:sz w:val="20"/>
              </w:rPr>
              <w:t>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Джусубалиева, </w:t>
            </w:r>
          </w:p>
          <w:p>
            <w:pPr>
              <w:spacing w:after="20"/>
              <w:ind w:left="20"/>
              <w:jc w:val="both"/>
            </w:pPr>
            <w:r>
              <w:rPr>
                <w:rFonts w:ascii="Times New Roman"/>
                <w:b w:val="false"/>
                <w:i w:val="false"/>
                <w:color w:val="000000"/>
                <w:sz w:val="20"/>
              </w:rPr>
              <w:t>
Т. Сыдыкбекова, Г. Нургалиева,</w:t>
            </w:r>
          </w:p>
          <w:p>
            <w:pPr>
              <w:spacing w:after="20"/>
              <w:ind w:left="20"/>
              <w:jc w:val="both"/>
            </w:pPr>
            <w:r>
              <w:rPr>
                <w:rFonts w:ascii="Times New Roman"/>
                <w:b w:val="false"/>
                <w:i w:val="false"/>
                <w:color w:val="000000"/>
                <w:sz w:val="20"/>
              </w:rPr>
              <w:t>
А. Тажигулова.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Жұмаділова, Б. Сайфуллақызы, З. Матаева, Н. Әбеу.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p>
            <w:pPr>
              <w:spacing w:after="20"/>
              <w:ind w:left="20"/>
              <w:jc w:val="both"/>
            </w:pPr>
            <w:r>
              <w:rPr>
                <w:rFonts w:ascii="Times New Roman"/>
                <w:b w:val="false"/>
                <w:i w:val="false"/>
                <w:color w:val="000000"/>
                <w:sz w:val="20"/>
              </w:rPr>
              <w:t xml:space="preserve">
Қ. Аухадиева, </w:t>
            </w:r>
          </w:p>
          <w:p>
            <w:pPr>
              <w:spacing w:after="20"/>
              <w:ind w:left="20"/>
              <w:jc w:val="both"/>
            </w:pPr>
            <w:r>
              <w:rPr>
                <w:rFonts w:ascii="Times New Roman"/>
                <w:b w:val="false"/>
                <w:i w:val="false"/>
                <w:color w:val="000000"/>
                <w:sz w:val="20"/>
              </w:rPr>
              <w:t>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С. Попкова,</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p>
          <w:p>
            <w:pPr>
              <w:spacing w:after="20"/>
              <w:ind w:left="20"/>
              <w:jc w:val="both"/>
            </w:pPr>
            <w:r>
              <w:rPr>
                <w:rFonts w:ascii="Times New Roman"/>
                <w:b w:val="false"/>
                <w:i w:val="false"/>
                <w:color w:val="000000"/>
                <w:sz w:val="20"/>
              </w:rPr>
              <w:t>
И. Развенкова,</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нұсқа).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p>
          <w:p>
            <w:pPr>
              <w:spacing w:after="20"/>
              <w:ind w:left="20"/>
              <w:jc w:val="both"/>
            </w:pPr>
            <w:r>
              <w:rPr>
                <w:rFonts w:ascii="Times New Roman"/>
                <w:b w:val="false"/>
                <w:i w:val="false"/>
                <w:color w:val="000000"/>
                <w:sz w:val="20"/>
              </w:rPr>
              <w:t xml:space="preserve">
И. Развенкова, </w:t>
            </w:r>
          </w:p>
          <w:p>
            <w:pPr>
              <w:spacing w:after="20"/>
              <w:ind w:left="20"/>
              <w:jc w:val="both"/>
            </w:pPr>
            <w:r>
              <w:rPr>
                <w:rFonts w:ascii="Times New Roman"/>
                <w:b w:val="false"/>
                <w:i w:val="false"/>
                <w:color w:val="000000"/>
                <w:sz w:val="20"/>
              </w:rPr>
              <w:t>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(CD). 8-сынып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Баймұқанов, С. Берикканова, C. Соколова, Е. Берикканов, О. Рахметова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Жалпы білім беретін мектептің 8-сынып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А. Казаков, О. Лосенко, Ж. Ергалиев,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 Г.Нұрмұханбетова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 (CD). 8-сынып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Р. Изгуттынова Ж. Кажыгалиева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p>
          <w:p>
            <w:pPr>
              <w:spacing w:after="20"/>
              <w:ind w:left="20"/>
              <w:jc w:val="both"/>
            </w:pPr>
            <w:r>
              <w:rPr>
                <w:rFonts w:ascii="Times New Roman"/>
                <w:b w:val="false"/>
                <w:i w:val="false"/>
                <w:color w:val="000000"/>
                <w:sz w:val="20"/>
              </w:rPr>
              <w:t xml:space="preserve">
А. Бекежанова, </w:t>
            </w:r>
          </w:p>
          <w:p>
            <w:pPr>
              <w:spacing w:after="20"/>
              <w:ind w:left="20"/>
              <w:jc w:val="both"/>
            </w:pPr>
            <w:r>
              <w:rPr>
                <w:rFonts w:ascii="Times New Roman"/>
                <w:b w:val="false"/>
                <w:i w:val="false"/>
                <w:color w:val="000000"/>
                <w:sz w:val="20"/>
              </w:rPr>
              <w:t>
Ж. Базаева.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 Қуанышева, Ж. Байметова, К. Жаналиева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Электрондық оқулық (web-платформа) 9-сынып.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Р. Белякова С. Нурмухаметова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Баймұқанов, С. Берикканова, А. Рамазанова жәнет.б.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Кайдасов, К. Сеитова, Г. Нургалиева, А. Тажигулова, А. Арыстанова, А. Тажигулова, А. Баекенов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Жалпы білім беретін мектептің 9-сынып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Е. Подкопов, Ж. Ергалиев, А. Казаков,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Нургалиев, А. Искакова, К. Мадиярова, А. Көкебаева, А. Қозыбай, Г. Нұрғалиева, Ә. Тәжіғұлова, Н. Рисмагамбетова, А. Тәжіғулова, А. Туякбасарова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(CD). 9-сынып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Джусубалиева, Т. Сыдықбекова, Ж. Хамзина, К. Әлімжанова, Э. Торгаева, Г. Нургалиева, А. Тажигулова, Л. Пентина, А. Тажигулова, Д.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А. Саипов, Б. Балғабаева, Қ. Сапаров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Электрондық оқулық (web-платформа) 10-сынып.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 Д. Ардақұлы, E. Ескендирова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Жалпы білім беретін мектептің 10-сынып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А. Казаков, Ж. Ергалиев, О. Лосенко,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Г. Нұрмұханбетова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Торгаева, Ж. Шуленбаева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1-бөлім. Алғашқы әскери және технологиялық дайындық 2-бөлім. Оқу-далалық (лагерлік) жиындар. Электрондық оқулық. 10-сынып</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 Е. Адельбаев, Н. Асилов, А. Рихтер, А. Ерекешев, А. Усербаев, Ж. Саткулов, С. Куптилеуова,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(ЖМБ).</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Төлепбекова, </w:t>
            </w:r>
          </w:p>
          <w:p>
            <w:pPr>
              <w:spacing w:after="20"/>
              <w:ind w:left="20"/>
              <w:jc w:val="both"/>
            </w:pPr>
            <w:r>
              <w:rPr>
                <w:rFonts w:ascii="Times New Roman"/>
                <w:b w:val="false"/>
                <w:i w:val="false"/>
                <w:color w:val="000000"/>
                <w:sz w:val="20"/>
              </w:rPr>
              <w:t xml:space="preserve">
А. Аманжолов, </w:t>
            </w:r>
          </w:p>
          <w:p>
            <w:pPr>
              <w:spacing w:after="20"/>
              <w:ind w:left="20"/>
              <w:jc w:val="both"/>
            </w:pPr>
            <w:r>
              <w:rPr>
                <w:rFonts w:ascii="Times New Roman"/>
                <w:b w:val="false"/>
                <w:i w:val="false"/>
                <w:color w:val="000000"/>
                <w:sz w:val="20"/>
              </w:rPr>
              <w:t>
А. Жылқайдарова.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Жалпы білім беретін мектептің 11-сынып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Ж. Ергалиев, А. Казаков, О. Лосенко,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(ҚГБ). </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В.Архипова, Р.Амдамова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Жакирова, И. Жандосова жәнет.б.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Мажитов, Г. Асанбекова Г. Нургалиева, А. Тажигулова, Р. Далбаева, Д. Нукеров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Ш. Ерхожина., М. Жолшаева.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(ҚГБ) 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Г.Орда,</w:t>
            </w:r>
          </w:p>
          <w:p>
            <w:pPr>
              <w:spacing w:after="20"/>
              <w:ind w:left="20"/>
              <w:jc w:val="both"/>
            </w:pPr>
            <w:r>
              <w:rPr>
                <w:rFonts w:ascii="Times New Roman"/>
                <w:b w:val="false"/>
                <w:i w:val="false"/>
                <w:color w:val="000000"/>
                <w:sz w:val="20"/>
              </w:rPr>
              <w:t>
С. Дарибаев, А.Сатылова.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Шашкина, </w:t>
            </w:r>
          </w:p>
          <w:p>
            <w:pPr>
              <w:spacing w:after="20"/>
              <w:ind w:left="20"/>
              <w:jc w:val="both"/>
            </w:pPr>
            <w:r>
              <w:rPr>
                <w:rFonts w:ascii="Times New Roman"/>
                <w:b w:val="false"/>
                <w:i w:val="false"/>
                <w:color w:val="000000"/>
                <w:sz w:val="20"/>
              </w:rPr>
              <w:t xml:space="preserve">
О. Анищенко, </w:t>
            </w:r>
          </w:p>
          <w:p>
            <w:pPr>
              <w:spacing w:after="20"/>
              <w:ind w:left="20"/>
              <w:jc w:val="both"/>
            </w:pPr>
            <w:r>
              <w:rPr>
                <w:rFonts w:ascii="Times New Roman"/>
                <w:b w:val="false"/>
                <w:i w:val="false"/>
                <w:color w:val="000000"/>
                <w:sz w:val="20"/>
              </w:rPr>
              <w:t>
В. Шмельцер.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(ҚГБ) </w:t>
            </w:r>
          </w:p>
          <w:p>
            <w:pPr>
              <w:spacing w:after="20"/>
              <w:ind w:left="20"/>
              <w:jc w:val="both"/>
            </w:pPr>
            <w:r>
              <w:rPr>
                <w:rFonts w:ascii="Times New Roman"/>
                <w:b w:val="false"/>
                <w:i w:val="false"/>
                <w:color w:val="000000"/>
                <w:sz w:val="20"/>
              </w:rPr>
              <w:t>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Е.Тұяқов, </w:t>
            </w:r>
          </w:p>
          <w:p>
            <w:pPr>
              <w:spacing w:after="20"/>
              <w:ind w:left="20"/>
              <w:jc w:val="both"/>
            </w:pPr>
            <w:r>
              <w:rPr>
                <w:rFonts w:ascii="Times New Roman"/>
                <w:b w:val="false"/>
                <w:i w:val="false"/>
                <w:color w:val="000000"/>
                <w:sz w:val="20"/>
              </w:rPr>
              <w:t>
Л. Жадраева.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(ҚГБ) </w:t>
            </w:r>
          </w:p>
          <w:p>
            <w:pPr>
              <w:spacing w:after="20"/>
              <w:ind w:left="20"/>
              <w:jc w:val="both"/>
            </w:pPr>
            <w:r>
              <w:rPr>
                <w:rFonts w:ascii="Times New Roman"/>
                <w:b w:val="false"/>
                <w:i w:val="false"/>
                <w:color w:val="000000"/>
                <w:sz w:val="20"/>
              </w:rPr>
              <w:t>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Каймулдинова, </w:t>
            </w:r>
          </w:p>
          <w:p>
            <w:pPr>
              <w:spacing w:after="20"/>
              <w:ind w:left="20"/>
              <w:jc w:val="both"/>
            </w:pPr>
            <w:r>
              <w:rPr>
                <w:rFonts w:ascii="Times New Roman"/>
                <w:b w:val="false"/>
                <w:i w:val="false"/>
                <w:color w:val="000000"/>
                <w:sz w:val="20"/>
              </w:rPr>
              <w:t xml:space="preserve">
Б. Абдиманапов, </w:t>
            </w:r>
          </w:p>
          <w:p>
            <w:pPr>
              <w:spacing w:after="20"/>
              <w:ind w:left="20"/>
              <w:jc w:val="both"/>
            </w:pPr>
            <w:r>
              <w:rPr>
                <w:rFonts w:ascii="Times New Roman"/>
                <w:b w:val="false"/>
                <w:i w:val="false"/>
                <w:color w:val="000000"/>
                <w:sz w:val="20"/>
              </w:rPr>
              <w:t>
С. Әбілмажінова, А.Саипов.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(ҚГБ)</w:t>
            </w:r>
          </w:p>
          <w:p>
            <w:pPr>
              <w:spacing w:after="20"/>
              <w:ind w:left="20"/>
              <w:jc w:val="both"/>
            </w:pPr>
            <w:r>
              <w:rPr>
                <w:rFonts w:ascii="Times New Roman"/>
                <w:b w:val="false"/>
                <w:i w:val="false"/>
                <w:color w:val="000000"/>
                <w:sz w:val="20"/>
              </w:rPr>
              <w:t xml:space="preserve">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Мазбаев, Л. Алиева, Е.Тоқпанов, А. Бекмадиева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М.Оспанова, </w:t>
            </w:r>
          </w:p>
          <w:p>
            <w:pPr>
              <w:spacing w:after="20"/>
              <w:ind w:left="20"/>
              <w:jc w:val="both"/>
            </w:pPr>
            <w:r>
              <w:rPr>
                <w:rFonts w:ascii="Times New Roman"/>
                <w:b w:val="false"/>
                <w:i w:val="false"/>
                <w:color w:val="000000"/>
                <w:sz w:val="20"/>
              </w:rPr>
              <w:t xml:space="preserve">
Қ. Аухадиева, </w:t>
            </w:r>
          </w:p>
          <w:p>
            <w:pPr>
              <w:spacing w:after="20"/>
              <w:ind w:left="20"/>
              <w:jc w:val="both"/>
            </w:pPr>
            <w:r>
              <w:rPr>
                <w:rFonts w:ascii="Times New Roman"/>
                <w:b w:val="false"/>
                <w:i w:val="false"/>
                <w:color w:val="000000"/>
                <w:sz w:val="20"/>
              </w:rPr>
              <w:t>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Қайырбекова, </w:t>
            </w:r>
          </w:p>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(ҚГБ)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xml:space="preserve">
Л. Еркинбаева, </w:t>
            </w:r>
          </w:p>
          <w:p>
            <w:pPr>
              <w:spacing w:after="20"/>
              <w:ind w:left="20"/>
              <w:jc w:val="both"/>
            </w:pPr>
            <w:r>
              <w:rPr>
                <w:rFonts w:ascii="Times New Roman"/>
                <w:b w:val="false"/>
                <w:i w:val="false"/>
                <w:color w:val="000000"/>
                <w:sz w:val="20"/>
              </w:rPr>
              <w:t xml:space="preserve">
Л. Назаркулова, </w:t>
            </w:r>
          </w:p>
          <w:p>
            <w:pPr>
              <w:spacing w:after="20"/>
              <w:ind w:left="20"/>
              <w:jc w:val="both"/>
            </w:pPr>
            <w:r>
              <w:rPr>
                <w:rFonts w:ascii="Times New Roman"/>
                <w:b w:val="false"/>
                <w:i w:val="false"/>
                <w:color w:val="000000"/>
                <w:sz w:val="20"/>
              </w:rPr>
              <w:t xml:space="preserve">
Г. Ищанова, </w:t>
            </w:r>
          </w:p>
          <w:p>
            <w:pPr>
              <w:spacing w:after="20"/>
              <w:ind w:left="20"/>
              <w:jc w:val="both"/>
            </w:pPr>
            <w:r>
              <w:rPr>
                <w:rFonts w:ascii="Times New Roman"/>
                <w:b w:val="false"/>
                <w:i w:val="false"/>
                <w:color w:val="000000"/>
                <w:sz w:val="20"/>
              </w:rPr>
              <w:t xml:space="preserve">
А. Бекишев, </w:t>
            </w:r>
          </w:p>
          <w:p>
            <w:pPr>
              <w:spacing w:after="20"/>
              <w:ind w:left="20"/>
              <w:jc w:val="both"/>
            </w:pPr>
            <w:r>
              <w:rPr>
                <w:rFonts w:ascii="Times New Roman"/>
                <w:b w:val="false"/>
                <w:i w:val="false"/>
                <w:color w:val="000000"/>
                <w:sz w:val="20"/>
              </w:rPr>
              <w:t xml:space="preserve">
Д. Турсынкулова, </w:t>
            </w:r>
          </w:p>
          <w:p>
            <w:pPr>
              <w:spacing w:after="20"/>
              <w:ind w:left="20"/>
              <w:jc w:val="both"/>
            </w:pPr>
            <w:r>
              <w:rPr>
                <w:rFonts w:ascii="Times New Roman"/>
                <w:b w:val="false"/>
                <w:i w:val="false"/>
                <w:color w:val="000000"/>
                <w:sz w:val="20"/>
              </w:rPr>
              <w:t xml:space="preserve">
С. Гончаров, </w:t>
            </w:r>
          </w:p>
          <w:p>
            <w:pPr>
              <w:spacing w:after="20"/>
              <w:ind w:left="20"/>
              <w:jc w:val="both"/>
            </w:pPr>
            <w:r>
              <w:rPr>
                <w:rFonts w:ascii="Times New Roman"/>
                <w:b w:val="false"/>
                <w:i w:val="false"/>
                <w:color w:val="000000"/>
                <w:sz w:val="20"/>
              </w:rPr>
              <w:t xml:space="preserve">
А. Баданова, </w:t>
            </w:r>
          </w:p>
          <w:p>
            <w:pPr>
              <w:spacing w:after="20"/>
              <w:ind w:left="20"/>
              <w:jc w:val="both"/>
            </w:pPr>
            <w:r>
              <w:rPr>
                <w:rFonts w:ascii="Times New Roman"/>
                <w:b w:val="false"/>
                <w:i w:val="false"/>
                <w:color w:val="000000"/>
                <w:sz w:val="20"/>
              </w:rPr>
              <w:t>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(ЖМБ). Электрондық оқулық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В.Архипова, Р.Амдамова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p>
          <w:p>
            <w:pPr>
              <w:spacing w:after="20"/>
              <w:ind w:left="20"/>
              <w:jc w:val="both"/>
            </w:pPr>
            <w:r>
              <w:rPr>
                <w:rFonts w:ascii="Times New Roman"/>
                <w:b w:val="false"/>
                <w:i w:val="false"/>
                <w:color w:val="000000"/>
                <w:sz w:val="20"/>
              </w:rPr>
              <w:t>
М. Жолшаева, Ш. Ерхожина , Л. Ишанова.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p>
          <w:p>
            <w:pPr>
              <w:spacing w:after="20"/>
              <w:ind w:left="20"/>
              <w:jc w:val="both"/>
            </w:pPr>
            <w:r>
              <w:rPr>
                <w:rFonts w:ascii="Times New Roman"/>
                <w:b w:val="false"/>
                <w:i w:val="false"/>
                <w:color w:val="000000"/>
                <w:sz w:val="20"/>
              </w:rPr>
              <w:t xml:space="preserve">
Е. Тұяқов, </w:t>
            </w:r>
          </w:p>
          <w:p>
            <w:pPr>
              <w:spacing w:after="20"/>
              <w:ind w:left="20"/>
              <w:jc w:val="both"/>
            </w:pPr>
            <w:r>
              <w:rPr>
                <w:rFonts w:ascii="Times New Roman"/>
                <w:b w:val="false"/>
                <w:i w:val="false"/>
                <w:color w:val="000000"/>
                <w:sz w:val="20"/>
              </w:rPr>
              <w:t>
Л. Жадраева.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Каймулдинова, </w:t>
            </w:r>
          </w:p>
          <w:p>
            <w:pPr>
              <w:spacing w:after="20"/>
              <w:ind w:left="20"/>
              <w:jc w:val="both"/>
            </w:pPr>
            <w:r>
              <w:rPr>
                <w:rFonts w:ascii="Times New Roman"/>
                <w:b w:val="false"/>
                <w:i w:val="false"/>
                <w:color w:val="000000"/>
                <w:sz w:val="20"/>
              </w:rPr>
              <w:t xml:space="preserve">
С. Абильмажинова, </w:t>
            </w:r>
          </w:p>
          <w:p>
            <w:pPr>
              <w:spacing w:after="20"/>
              <w:ind w:left="20"/>
              <w:jc w:val="both"/>
            </w:pPr>
            <w:r>
              <w:rPr>
                <w:rFonts w:ascii="Times New Roman"/>
                <w:b w:val="false"/>
                <w:i w:val="false"/>
                <w:color w:val="000000"/>
                <w:sz w:val="20"/>
              </w:rPr>
              <w:t>
Б. Абдиманапов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(ЖМБ) Электрондық оқулық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 Г.Жапанова, С. Былинская, Г. Чистякова, З. Шүленбаева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М.Оспанова, </w:t>
            </w:r>
          </w:p>
          <w:p>
            <w:pPr>
              <w:spacing w:after="20"/>
              <w:ind w:left="20"/>
              <w:jc w:val="both"/>
            </w:pPr>
            <w:r>
              <w:rPr>
                <w:rFonts w:ascii="Times New Roman"/>
                <w:b w:val="false"/>
                <w:i w:val="false"/>
                <w:color w:val="000000"/>
                <w:sz w:val="20"/>
              </w:rPr>
              <w:t xml:space="preserve">
Қ. Аухадиева, </w:t>
            </w:r>
          </w:p>
          <w:p>
            <w:pPr>
              <w:spacing w:after="20"/>
              <w:ind w:left="20"/>
              <w:jc w:val="both"/>
            </w:pPr>
            <w:r>
              <w:rPr>
                <w:rFonts w:ascii="Times New Roman"/>
                <w:b w:val="false"/>
                <w:i w:val="false"/>
                <w:color w:val="000000"/>
                <w:sz w:val="20"/>
              </w:rPr>
              <w:t>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Қайырбекова, </w:t>
            </w:r>
          </w:p>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Г. Аязбаева.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(ЖМБ)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Ибраева, </w:t>
            </w:r>
          </w:p>
          <w:p>
            <w:pPr>
              <w:spacing w:after="20"/>
              <w:ind w:left="20"/>
              <w:jc w:val="both"/>
            </w:pPr>
            <w:r>
              <w:rPr>
                <w:rFonts w:ascii="Times New Roman"/>
                <w:b w:val="false"/>
                <w:i w:val="false"/>
                <w:color w:val="000000"/>
                <w:sz w:val="20"/>
              </w:rPr>
              <w:t xml:space="preserve">
Л. Еркинбаева, </w:t>
            </w:r>
          </w:p>
          <w:p>
            <w:pPr>
              <w:spacing w:after="20"/>
              <w:ind w:left="20"/>
              <w:jc w:val="both"/>
            </w:pPr>
            <w:r>
              <w:rPr>
                <w:rFonts w:ascii="Times New Roman"/>
                <w:b w:val="false"/>
                <w:i w:val="false"/>
                <w:color w:val="000000"/>
                <w:sz w:val="20"/>
              </w:rPr>
              <w:t xml:space="preserve">
Л. Назаркулова, </w:t>
            </w:r>
          </w:p>
          <w:p>
            <w:pPr>
              <w:spacing w:after="20"/>
              <w:ind w:left="20"/>
              <w:jc w:val="both"/>
            </w:pPr>
            <w:r>
              <w:rPr>
                <w:rFonts w:ascii="Times New Roman"/>
                <w:b w:val="false"/>
                <w:i w:val="false"/>
                <w:color w:val="000000"/>
                <w:sz w:val="20"/>
              </w:rPr>
              <w:t xml:space="preserve">
Г. Ищанова, </w:t>
            </w:r>
          </w:p>
          <w:p>
            <w:pPr>
              <w:spacing w:after="20"/>
              <w:ind w:left="20"/>
              <w:jc w:val="both"/>
            </w:pPr>
            <w:r>
              <w:rPr>
                <w:rFonts w:ascii="Times New Roman"/>
                <w:b w:val="false"/>
                <w:i w:val="false"/>
                <w:color w:val="000000"/>
                <w:sz w:val="20"/>
              </w:rPr>
              <w:t xml:space="preserve">
А. Бекишев, </w:t>
            </w:r>
          </w:p>
          <w:p>
            <w:pPr>
              <w:spacing w:after="20"/>
              <w:ind w:left="20"/>
              <w:jc w:val="both"/>
            </w:pPr>
            <w:r>
              <w:rPr>
                <w:rFonts w:ascii="Times New Roman"/>
                <w:b w:val="false"/>
                <w:i w:val="false"/>
                <w:color w:val="000000"/>
                <w:sz w:val="20"/>
              </w:rPr>
              <w:t xml:space="preserve">
Д. Турсынкулова, </w:t>
            </w:r>
          </w:p>
          <w:p>
            <w:pPr>
              <w:spacing w:after="20"/>
              <w:ind w:left="20"/>
              <w:jc w:val="both"/>
            </w:pPr>
            <w:r>
              <w:rPr>
                <w:rFonts w:ascii="Times New Roman"/>
                <w:b w:val="false"/>
                <w:i w:val="false"/>
                <w:color w:val="000000"/>
                <w:sz w:val="20"/>
              </w:rPr>
              <w:t xml:space="preserve">
С. Гончаров, </w:t>
            </w:r>
          </w:p>
          <w:p>
            <w:pPr>
              <w:spacing w:after="20"/>
              <w:ind w:left="20"/>
              <w:jc w:val="both"/>
            </w:pPr>
            <w:r>
              <w:rPr>
                <w:rFonts w:ascii="Times New Roman"/>
                <w:b w:val="false"/>
                <w:i w:val="false"/>
                <w:color w:val="000000"/>
                <w:sz w:val="20"/>
              </w:rPr>
              <w:t xml:space="preserve">
А. Баданова, </w:t>
            </w:r>
          </w:p>
          <w:p>
            <w:pPr>
              <w:spacing w:after="20"/>
              <w:ind w:left="20"/>
              <w:jc w:val="both"/>
            </w:pPr>
            <w:r>
              <w:rPr>
                <w:rFonts w:ascii="Times New Roman"/>
                <w:b w:val="false"/>
                <w:i w:val="false"/>
                <w:color w:val="000000"/>
                <w:sz w:val="20"/>
              </w:rPr>
              <w:t>
А. Касымжанова.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Электрондық оқулық (CD). 11-сынып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Крюков, Г. Нургалиева, А. Тажигулова, Л. Пентина, Г. Еспаева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мектептің 11-сынып оқушыларына арналған электрондық оқулық</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Яковленко, О. Лосенко, Ж. Ергалиев, Е. Подкопов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Электрондық оқулық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Тасбулатов, </w:t>
            </w:r>
          </w:p>
          <w:p>
            <w:pPr>
              <w:spacing w:after="20"/>
              <w:ind w:left="20"/>
              <w:jc w:val="both"/>
            </w:pPr>
            <w:r>
              <w:rPr>
                <w:rFonts w:ascii="Times New Roman"/>
                <w:b w:val="false"/>
                <w:i w:val="false"/>
                <w:color w:val="000000"/>
                <w:sz w:val="20"/>
              </w:rPr>
              <w:t xml:space="preserve">
Д. Майхиев, </w:t>
            </w:r>
          </w:p>
          <w:p>
            <w:pPr>
              <w:spacing w:after="20"/>
              <w:ind w:left="20"/>
              <w:jc w:val="both"/>
            </w:pPr>
            <w:r>
              <w:rPr>
                <w:rFonts w:ascii="Times New Roman"/>
                <w:b w:val="false"/>
                <w:i w:val="false"/>
                <w:color w:val="000000"/>
                <w:sz w:val="20"/>
              </w:rPr>
              <w:t xml:space="preserve">
В.Лим, </w:t>
            </w:r>
          </w:p>
          <w:p>
            <w:pPr>
              <w:spacing w:after="20"/>
              <w:ind w:left="20"/>
              <w:jc w:val="both"/>
            </w:pPr>
            <w:r>
              <w:rPr>
                <w:rFonts w:ascii="Times New Roman"/>
                <w:b w:val="false"/>
                <w:i w:val="false"/>
                <w:color w:val="000000"/>
                <w:sz w:val="20"/>
              </w:rPr>
              <w:t>
А. Гудков.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В., </w:t>
            </w:r>
          </w:p>
          <w:p>
            <w:pPr>
              <w:spacing w:after="20"/>
              <w:ind w:left="20"/>
              <w:jc w:val="both"/>
            </w:pPr>
            <w:r>
              <w:rPr>
                <w:rFonts w:ascii="Times New Roman"/>
                <w:b w:val="false"/>
                <w:i w:val="false"/>
                <w:color w:val="000000"/>
                <w:sz w:val="20"/>
              </w:rPr>
              <w:t xml:space="preserve">
Бучина Р. А., Регель Н. В., </w:t>
            </w:r>
          </w:p>
          <w:p>
            <w:pPr>
              <w:spacing w:after="20"/>
              <w:ind w:left="20"/>
              <w:jc w:val="both"/>
            </w:pPr>
            <w:r>
              <w:rPr>
                <w:rFonts w:ascii="Times New Roman"/>
                <w:b w:val="false"/>
                <w:i w:val="false"/>
                <w:color w:val="000000"/>
                <w:sz w:val="20"/>
              </w:rPr>
              <w:t>
Труханова О.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В., </w:t>
            </w:r>
          </w:p>
          <w:p>
            <w:pPr>
              <w:spacing w:after="20"/>
              <w:ind w:left="20"/>
              <w:jc w:val="both"/>
            </w:pPr>
            <w:r>
              <w:rPr>
                <w:rFonts w:ascii="Times New Roman"/>
                <w:b w:val="false"/>
                <w:i w:val="false"/>
                <w:color w:val="000000"/>
                <w:sz w:val="20"/>
              </w:rPr>
              <w:t xml:space="preserve">
Бучина Р. А., Регель Н. В., </w:t>
            </w:r>
          </w:p>
          <w:p>
            <w:pPr>
              <w:spacing w:after="20"/>
              <w:ind w:left="20"/>
              <w:jc w:val="both"/>
            </w:pPr>
            <w:r>
              <w:rPr>
                <w:rFonts w:ascii="Times New Roman"/>
                <w:b w:val="false"/>
                <w:i w:val="false"/>
                <w:color w:val="000000"/>
                <w:sz w:val="20"/>
              </w:rPr>
              <w:t xml:space="preserve">
Труханова О. И., </w:t>
            </w:r>
          </w:p>
          <w:p>
            <w:pPr>
              <w:spacing w:after="20"/>
              <w:ind w:left="20"/>
              <w:jc w:val="both"/>
            </w:pPr>
            <w:r>
              <w:rPr>
                <w:rFonts w:ascii="Times New Roman"/>
                <w:b w:val="false"/>
                <w:i w:val="false"/>
                <w:color w:val="000000"/>
                <w:sz w:val="20"/>
              </w:rPr>
              <w:t>
Штукина Е.Э.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Курманалина Ш., Кутольвас Т., Сысоева О., Нургалиева Г., Тажигулова А., Шарабко Л., Мукашев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Электронный учебник Часть 1, 2 1 часть: https://topiq.kz/ 2 часть: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Лебедева Л., </w:t>
            </w:r>
          </w:p>
          <w:p>
            <w:pPr>
              <w:spacing w:after="20"/>
              <w:ind w:left="20"/>
              <w:jc w:val="both"/>
            </w:pPr>
            <w:r>
              <w:rPr>
                <w:rFonts w:ascii="Times New Roman"/>
                <w:b w:val="false"/>
                <w:i w:val="false"/>
                <w:color w:val="000000"/>
                <w:sz w:val="20"/>
              </w:rPr>
              <w:t>
Мыңжасарова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Сагимбаева А., Ермухамбетова М., Бидайбеков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Тұрғанбай Қ., </w:t>
            </w:r>
          </w:p>
          <w:p>
            <w:pPr>
              <w:spacing w:after="20"/>
              <w:ind w:left="20"/>
              <w:jc w:val="both"/>
            </w:pPr>
            <w:r>
              <w:rPr>
                <w:rFonts w:ascii="Times New Roman"/>
                <w:b w:val="false"/>
                <w:i w:val="false"/>
                <w:color w:val="000000"/>
                <w:sz w:val="20"/>
              </w:rPr>
              <w:t xml:space="preserve">
Панченко Ю., </w:t>
            </w:r>
          </w:p>
          <w:p>
            <w:pPr>
              <w:spacing w:after="20"/>
              <w:ind w:left="20"/>
              <w:jc w:val="both"/>
            </w:pPr>
            <w:r>
              <w:rPr>
                <w:rFonts w:ascii="Times New Roman"/>
                <w:b w:val="false"/>
                <w:i w:val="false"/>
                <w:color w:val="000000"/>
                <w:sz w:val="20"/>
              </w:rPr>
              <w:t xml:space="preserve">
Нургалиева Г., </w:t>
            </w:r>
          </w:p>
          <w:p>
            <w:pPr>
              <w:spacing w:after="20"/>
              <w:ind w:left="20"/>
              <w:jc w:val="both"/>
            </w:pPr>
            <w:r>
              <w:rPr>
                <w:rFonts w:ascii="Times New Roman"/>
                <w:b w:val="false"/>
                <w:i w:val="false"/>
                <w:color w:val="000000"/>
                <w:sz w:val="20"/>
              </w:rPr>
              <w:t xml:space="preserve">
Тажигулова А., </w:t>
            </w:r>
          </w:p>
          <w:p>
            <w:pPr>
              <w:spacing w:after="20"/>
              <w:ind w:left="20"/>
              <w:jc w:val="both"/>
            </w:pPr>
            <w:r>
              <w:rPr>
                <w:rFonts w:ascii="Times New Roman"/>
                <w:b w:val="false"/>
                <w:i w:val="false"/>
                <w:color w:val="000000"/>
                <w:sz w:val="20"/>
              </w:rPr>
              <w:t>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Кучербаева С., </w:t>
            </w:r>
          </w:p>
          <w:p>
            <w:pPr>
              <w:spacing w:after="20"/>
              <w:ind w:left="20"/>
              <w:jc w:val="both"/>
            </w:pPr>
            <w:r>
              <w:rPr>
                <w:rFonts w:ascii="Times New Roman"/>
                <w:b w:val="false"/>
                <w:i w:val="false"/>
                <w:color w:val="000000"/>
                <w:sz w:val="20"/>
              </w:rPr>
              <w:t xml:space="preserve">
Темникова И., </w:t>
            </w:r>
          </w:p>
          <w:p>
            <w:pPr>
              <w:spacing w:after="20"/>
              <w:ind w:left="20"/>
              <w:jc w:val="both"/>
            </w:pPr>
            <w:r>
              <w:rPr>
                <w:rFonts w:ascii="Times New Roman"/>
                <w:b w:val="false"/>
                <w:i w:val="false"/>
                <w:color w:val="000000"/>
                <w:sz w:val="20"/>
              </w:rPr>
              <w:t>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Садовская И., Оразалиева М.,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w:t>
            </w:r>
          </w:p>
          <w:p>
            <w:pPr>
              <w:spacing w:after="20"/>
              <w:ind w:left="20"/>
              <w:jc w:val="both"/>
            </w:pPr>
            <w:r>
              <w:rPr>
                <w:rFonts w:ascii="Times New Roman"/>
                <w:b w:val="false"/>
                <w:i w:val="false"/>
                <w:color w:val="000000"/>
                <w:sz w:val="20"/>
              </w:rPr>
              <w:t>
Попкова С.,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Болтушенко Н., Зворыгина В., Избасарова Р., Лауто О., Помогайко Т.,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Новаковская О.,</w:t>
            </w:r>
          </w:p>
          <w:p>
            <w:pPr>
              <w:spacing w:after="20"/>
              <w:ind w:left="20"/>
              <w:jc w:val="both"/>
            </w:pPr>
            <w:r>
              <w:rPr>
                <w:rFonts w:ascii="Times New Roman"/>
                <w:b w:val="false"/>
                <w:i w:val="false"/>
                <w:color w:val="000000"/>
                <w:sz w:val="20"/>
              </w:rPr>
              <w:t xml:space="preserve">
Ракицкая А., </w:t>
            </w:r>
          </w:p>
          <w:p>
            <w:pPr>
              <w:spacing w:after="20"/>
              <w:ind w:left="20"/>
              <w:jc w:val="both"/>
            </w:pPr>
            <w:r>
              <w:rPr>
                <w:rFonts w:ascii="Times New Roman"/>
                <w:b w:val="false"/>
                <w:i w:val="false"/>
                <w:color w:val="000000"/>
                <w:sz w:val="20"/>
              </w:rPr>
              <w:t xml:space="preserve">
Тузова Н., </w:t>
            </w:r>
          </w:p>
          <w:p>
            <w:pPr>
              <w:spacing w:after="20"/>
              <w:ind w:left="20"/>
              <w:jc w:val="both"/>
            </w:pPr>
            <w:r>
              <w:rPr>
                <w:rFonts w:ascii="Times New Roman"/>
                <w:b w:val="false"/>
                <w:i w:val="false"/>
                <w:color w:val="000000"/>
                <w:sz w:val="20"/>
              </w:rPr>
              <w:t>
Бараникова В., Лисовская Н., Зайнуллина А.,</w:t>
            </w:r>
          </w:p>
          <w:p>
            <w:pPr>
              <w:spacing w:after="20"/>
              <w:ind w:left="20"/>
              <w:jc w:val="both"/>
            </w:pPr>
            <w:r>
              <w:rPr>
                <w:rFonts w:ascii="Times New Roman"/>
                <w:b w:val="false"/>
                <w:i w:val="false"/>
                <w:color w:val="000000"/>
                <w:sz w:val="20"/>
              </w:rPr>
              <w:t>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 Якунина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w:t>
            </w:r>
          </w:p>
          <w:p>
            <w:pPr>
              <w:spacing w:after="20"/>
              <w:ind w:left="20"/>
              <w:jc w:val="both"/>
            </w:pPr>
            <w:r>
              <w:rPr>
                <w:rFonts w:ascii="Times New Roman"/>
                <w:b w:val="false"/>
                <w:i w:val="false"/>
                <w:color w:val="000000"/>
                <w:sz w:val="20"/>
              </w:rPr>
              <w:t xml:space="preserve">
Толоконникова Т., Крылова Е., </w:t>
            </w:r>
          </w:p>
          <w:p>
            <w:pPr>
              <w:spacing w:after="20"/>
              <w:ind w:left="20"/>
              <w:jc w:val="both"/>
            </w:pPr>
            <w:r>
              <w:rPr>
                <w:rFonts w:ascii="Times New Roman"/>
                <w:b w:val="false"/>
                <w:i w:val="false"/>
                <w:color w:val="000000"/>
                <w:sz w:val="20"/>
              </w:rPr>
              <w:t>
Оспанова И.,</w:t>
            </w:r>
          </w:p>
          <w:p>
            <w:pPr>
              <w:spacing w:after="20"/>
              <w:ind w:left="20"/>
              <w:jc w:val="both"/>
            </w:pPr>
            <w:r>
              <w:rPr>
                <w:rFonts w:ascii="Times New Roman"/>
                <w:b w:val="false"/>
                <w:i w:val="false"/>
                <w:color w:val="000000"/>
                <w:sz w:val="20"/>
              </w:rPr>
              <w:t>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 Бражникова Е., Юсупова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(қазақ тілді емес мектептер үшін)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Кайырбекова А., Нукебаева Б., Мухамеджанова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 Астамбаева Ж., Мергенбаева Н. , Козленко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w:t>
            </w:r>
          </w:p>
          <w:p>
            <w:pPr>
              <w:spacing w:after="20"/>
              <w:ind w:left="20"/>
              <w:jc w:val="both"/>
            </w:pPr>
            <w:r>
              <w:rPr>
                <w:rFonts w:ascii="Times New Roman"/>
                <w:b w:val="false"/>
                <w:i w:val="false"/>
                <w:color w:val="000000"/>
                <w:sz w:val="20"/>
              </w:rPr>
              <w:t>
Копеева Г., Каптагаева А.,</w:t>
            </w:r>
          </w:p>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p>
            <w:pPr>
              <w:spacing w:after="20"/>
              <w:ind w:left="20"/>
              <w:jc w:val="both"/>
            </w:pPr>
            <w:r>
              <w:rPr>
                <w:rFonts w:ascii="Times New Roman"/>
                <w:b w:val="false"/>
                <w:i w:val="false"/>
                <w:color w:val="000000"/>
                <w:sz w:val="20"/>
              </w:rPr>
              <w:t>
Гаипбаева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Назарбекова А., Зординова П., Аубекова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xml:space="preserve">
http://www.notedu.kz/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Давлетова А., Маскаленко Ю., Панченко Ю., Нургалиева Г., Тажигулова А.,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p>
            <w:pPr>
              <w:spacing w:after="20"/>
              <w:ind w:left="20"/>
              <w:jc w:val="both"/>
            </w:pPr>
            <w:r>
              <w:rPr>
                <w:rFonts w:ascii="Times New Roman"/>
                <w:b w:val="false"/>
                <w:i w:val="false"/>
                <w:color w:val="000000"/>
                <w:sz w:val="20"/>
              </w:rPr>
              <w:t>
Электронный учебник</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Суюндикова Ж., Зворыгина В., Болтушенко Н., Помогайко Т., Лауто О.,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Электронный учебник</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Зворыгина В., Болтушенко Н., Суюндикова Ж., Яндулова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Дюжикова М., ЗолотарҰва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Раупова Н., </w:t>
            </w:r>
          </w:p>
          <w:p>
            <w:pPr>
              <w:spacing w:after="20"/>
              <w:ind w:left="20"/>
              <w:jc w:val="both"/>
            </w:pPr>
            <w:r>
              <w:rPr>
                <w:rFonts w:ascii="Times New Roman"/>
                <w:b w:val="false"/>
                <w:i w:val="false"/>
                <w:color w:val="000000"/>
                <w:sz w:val="20"/>
              </w:rPr>
              <w:t xml:space="preserve">
Тулебиев А., </w:t>
            </w:r>
          </w:p>
          <w:p>
            <w:pPr>
              <w:spacing w:after="20"/>
              <w:ind w:left="20"/>
              <w:jc w:val="both"/>
            </w:pPr>
            <w:r>
              <w:rPr>
                <w:rFonts w:ascii="Times New Roman"/>
                <w:b w:val="false"/>
                <w:i w:val="false"/>
                <w:color w:val="000000"/>
                <w:sz w:val="20"/>
              </w:rPr>
              <w:t>
Бочкарев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 Жолдасбекова С., Мадиева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 </w:t>
            </w:r>
          </w:p>
          <w:p>
            <w:pPr>
              <w:spacing w:after="20"/>
              <w:ind w:left="20"/>
              <w:jc w:val="both"/>
            </w:pPr>
            <w:r>
              <w:rPr>
                <w:rFonts w:ascii="Times New Roman"/>
                <w:b w:val="false"/>
                <w:i w:val="false"/>
                <w:color w:val="000000"/>
                <w:sz w:val="20"/>
              </w:rPr>
              <w:t>
Попкова С.,</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 Каппучи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Назарбекова А., Зординова П., Аубекова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Мультимедийный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Сапарбаева А. Джубатова Л. Кудышева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w:t>
            </w:r>
          </w:p>
          <w:p>
            <w:pPr>
              <w:spacing w:after="20"/>
              <w:ind w:left="20"/>
              <w:jc w:val="both"/>
            </w:pPr>
            <w:r>
              <w:rPr>
                <w:rFonts w:ascii="Times New Roman"/>
                <w:b w:val="false"/>
                <w:i w:val="false"/>
                <w:color w:val="000000"/>
                <w:sz w:val="20"/>
              </w:rPr>
              <w:t>
Копеева Г., Каптагаева А.,</w:t>
            </w:r>
          </w:p>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Дәулеткереева, Г. Мұқанғалиева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Электронный учебник Часть 1,2</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Жубакова С., Сысоева О., Кальченко Т., Ершова Т., Нургалиева Г., Тажигулова А., Рамазанова Г., Мукашев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 Төлебиев Ә., Дашкевич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Шарабко Л., Мункеева Г., Хабло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p>
            <w:pPr>
              <w:spacing w:after="20"/>
              <w:ind w:left="20"/>
              <w:jc w:val="both"/>
            </w:pPr>
            <w:r>
              <w:rPr>
                <w:rFonts w:ascii="Times New Roman"/>
                <w:b w:val="false"/>
                <w:i w:val="false"/>
                <w:color w:val="000000"/>
                <w:sz w:val="20"/>
              </w:rPr>
              <w:t xml:space="preserve">
Скляренко К., </w:t>
            </w:r>
          </w:p>
          <w:p>
            <w:pPr>
              <w:spacing w:after="20"/>
              <w:ind w:left="20"/>
              <w:jc w:val="both"/>
            </w:pPr>
            <w:r>
              <w:rPr>
                <w:rFonts w:ascii="Times New Roman"/>
                <w:b w:val="false"/>
                <w:i w:val="false"/>
                <w:color w:val="000000"/>
                <w:sz w:val="20"/>
              </w:rPr>
              <w:t>
Дюсенова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w:t>
            </w:r>
          </w:p>
          <w:p>
            <w:pPr>
              <w:spacing w:after="20"/>
              <w:ind w:left="20"/>
              <w:jc w:val="both"/>
            </w:pPr>
            <w:r>
              <w:rPr>
                <w:rFonts w:ascii="Times New Roman"/>
                <w:b w:val="false"/>
                <w:i w:val="false"/>
                <w:color w:val="000000"/>
                <w:sz w:val="20"/>
              </w:rPr>
              <w:t>
Забинякова Г.,</w:t>
            </w:r>
          </w:p>
          <w:p>
            <w:pPr>
              <w:spacing w:after="20"/>
              <w:ind w:left="20"/>
              <w:jc w:val="both"/>
            </w:pPr>
            <w:r>
              <w:rPr>
                <w:rFonts w:ascii="Times New Roman"/>
                <w:b w:val="false"/>
                <w:i w:val="false"/>
                <w:color w:val="000000"/>
                <w:sz w:val="20"/>
              </w:rPr>
              <w:t>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Қосымова Г., Ерхожина Ш., Тәуекелова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http://e-booksgkn.kz/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Кайдасов Ж, </w:t>
            </w:r>
          </w:p>
          <w:p>
            <w:pPr>
              <w:spacing w:after="20"/>
              <w:ind w:left="20"/>
              <w:jc w:val="both"/>
            </w:pPr>
            <w:r>
              <w:rPr>
                <w:rFonts w:ascii="Times New Roman"/>
                <w:b w:val="false"/>
                <w:i w:val="false"/>
                <w:color w:val="000000"/>
                <w:sz w:val="20"/>
              </w:rPr>
              <w:t xml:space="preserve">
Грачева С., </w:t>
            </w:r>
          </w:p>
          <w:p>
            <w:pPr>
              <w:spacing w:after="20"/>
              <w:ind w:left="20"/>
              <w:jc w:val="both"/>
            </w:pPr>
            <w:r>
              <w:rPr>
                <w:rFonts w:ascii="Times New Roman"/>
                <w:b w:val="false"/>
                <w:i w:val="false"/>
                <w:color w:val="000000"/>
                <w:sz w:val="20"/>
              </w:rPr>
              <w:t>
Деменова Р.,</w:t>
            </w:r>
          </w:p>
          <w:p>
            <w:pPr>
              <w:spacing w:after="20"/>
              <w:ind w:left="20"/>
              <w:jc w:val="both"/>
            </w:pPr>
            <w:r>
              <w:rPr>
                <w:rFonts w:ascii="Times New Roman"/>
                <w:b w:val="false"/>
                <w:i w:val="false"/>
                <w:color w:val="000000"/>
                <w:sz w:val="20"/>
              </w:rPr>
              <w:t>
Берикканова С.,</w:t>
            </w:r>
          </w:p>
          <w:p>
            <w:pPr>
              <w:spacing w:after="20"/>
              <w:ind w:left="20"/>
              <w:jc w:val="both"/>
            </w:pPr>
            <w:r>
              <w:rPr>
                <w:rFonts w:ascii="Times New Roman"/>
                <w:b w:val="false"/>
                <w:i w:val="false"/>
                <w:color w:val="000000"/>
                <w:sz w:val="20"/>
              </w:rPr>
              <w:t>
Рамазанова А.,</w:t>
            </w:r>
          </w:p>
          <w:p>
            <w:pPr>
              <w:spacing w:after="20"/>
              <w:ind w:left="20"/>
              <w:jc w:val="both"/>
            </w:pPr>
            <w:r>
              <w:rPr>
                <w:rFonts w:ascii="Times New Roman"/>
                <w:b w:val="false"/>
                <w:i w:val="false"/>
                <w:color w:val="000000"/>
                <w:sz w:val="20"/>
              </w:rPr>
              <w:t xml:space="preserve">
Нургалиева Г., </w:t>
            </w:r>
          </w:p>
          <w:p>
            <w:pPr>
              <w:spacing w:after="20"/>
              <w:ind w:left="20"/>
              <w:jc w:val="both"/>
            </w:pPr>
            <w:r>
              <w:rPr>
                <w:rFonts w:ascii="Times New Roman"/>
                <w:b w:val="false"/>
                <w:i w:val="false"/>
                <w:color w:val="000000"/>
                <w:sz w:val="20"/>
              </w:rPr>
              <w:t>
Тажигулова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p>
            <w:pPr>
              <w:spacing w:after="20"/>
              <w:ind w:left="20"/>
              <w:jc w:val="both"/>
            </w:pPr>
            <w:r>
              <w:rPr>
                <w:rFonts w:ascii="Times New Roman"/>
                <w:b w:val="false"/>
                <w:i w:val="false"/>
                <w:color w:val="000000"/>
                <w:sz w:val="20"/>
              </w:rPr>
              <w:t>
Электронный учебник</w:t>
            </w:r>
          </w:p>
          <w:p>
            <w:pPr>
              <w:spacing w:after="20"/>
              <w:ind w:left="20"/>
              <w:jc w:val="both"/>
            </w:pPr>
            <w:r>
              <w:rPr>
                <w:rFonts w:ascii="Times New Roman"/>
                <w:b w:val="false"/>
                <w:i w:val="false"/>
                <w:color w:val="000000"/>
                <w:sz w:val="20"/>
              </w:rPr>
              <w:t>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Давлетова А., Панченко Ю.,</w:t>
            </w:r>
          </w:p>
          <w:p>
            <w:pPr>
              <w:spacing w:after="20"/>
              <w:ind w:left="20"/>
              <w:jc w:val="both"/>
            </w:pPr>
            <w:r>
              <w:rPr>
                <w:rFonts w:ascii="Times New Roman"/>
                <w:b w:val="false"/>
                <w:i w:val="false"/>
                <w:color w:val="000000"/>
                <w:sz w:val="20"/>
              </w:rPr>
              <w:t xml:space="preserve">
Маскаленко Ю., Нургалиева Г., </w:t>
            </w:r>
          </w:p>
          <w:p>
            <w:pPr>
              <w:spacing w:after="20"/>
              <w:ind w:left="20"/>
              <w:jc w:val="both"/>
            </w:pPr>
            <w:r>
              <w:rPr>
                <w:rFonts w:ascii="Times New Roman"/>
                <w:b w:val="false"/>
                <w:i w:val="false"/>
                <w:color w:val="000000"/>
                <w:sz w:val="20"/>
              </w:rPr>
              <w:t xml:space="preserve">
Тажигулова А., </w:t>
            </w:r>
          </w:p>
          <w:p>
            <w:pPr>
              <w:spacing w:after="20"/>
              <w:ind w:left="20"/>
              <w:jc w:val="both"/>
            </w:pPr>
            <w:r>
              <w:rPr>
                <w:rFonts w:ascii="Times New Roman"/>
                <w:b w:val="false"/>
                <w:i w:val="false"/>
                <w:color w:val="000000"/>
                <w:sz w:val="20"/>
              </w:rPr>
              <w:t>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Нұртаева М.,</w:t>
            </w:r>
          </w:p>
          <w:p>
            <w:pPr>
              <w:spacing w:after="20"/>
              <w:ind w:left="20"/>
              <w:jc w:val="both"/>
            </w:pPr>
            <w:r>
              <w:rPr>
                <w:rFonts w:ascii="Times New Roman"/>
                <w:b w:val="false"/>
                <w:i w:val="false"/>
                <w:color w:val="000000"/>
                <w:sz w:val="20"/>
              </w:rPr>
              <w:t>
Очкур Е.,</w:t>
            </w:r>
          </w:p>
          <w:p>
            <w:pPr>
              <w:spacing w:after="20"/>
              <w:ind w:left="20"/>
              <w:jc w:val="both"/>
            </w:pPr>
            <w:r>
              <w:rPr>
                <w:rFonts w:ascii="Times New Roman"/>
                <w:b w:val="false"/>
                <w:i w:val="false"/>
                <w:color w:val="000000"/>
                <w:sz w:val="20"/>
              </w:rPr>
              <w:t>
Белоусова Т.,</w:t>
            </w:r>
          </w:p>
          <w:p>
            <w:pPr>
              <w:spacing w:after="20"/>
              <w:ind w:left="20"/>
              <w:jc w:val="both"/>
            </w:pPr>
            <w:r>
              <w:rPr>
                <w:rFonts w:ascii="Times New Roman"/>
                <w:b w:val="false"/>
                <w:i w:val="false"/>
                <w:color w:val="000000"/>
                <w:sz w:val="20"/>
              </w:rPr>
              <w:t>
Паимцева Н.,</w:t>
            </w:r>
          </w:p>
          <w:p>
            <w:pPr>
              <w:spacing w:after="20"/>
              <w:ind w:left="20"/>
              <w:jc w:val="both"/>
            </w:pPr>
            <w:r>
              <w:rPr>
                <w:rFonts w:ascii="Times New Roman"/>
                <w:b w:val="false"/>
                <w:i w:val="false"/>
                <w:color w:val="000000"/>
                <w:sz w:val="20"/>
              </w:rPr>
              <w:t>
Ударцева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Электронный учебник 1,2 часть</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Ушакова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p>
          <w:p>
            <w:pPr>
              <w:spacing w:after="20"/>
              <w:ind w:left="20"/>
              <w:jc w:val="both"/>
            </w:pPr>
            <w:r>
              <w:rPr>
                <w:rFonts w:ascii="Times New Roman"/>
                <w:b w:val="false"/>
                <w:i w:val="false"/>
                <w:color w:val="000000"/>
                <w:sz w:val="20"/>
              </w:rPr>
              <w:t xml:space="preserve">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p>
          <w:p>
            <w:pPr>
              <w:spacing w:after="20"/>
              <w:ind w:left="20"/>
              <w:jc w:val="both"/>
            </w:pPr>
            <w:r>
              <w:rPr>
                <w:rFonts w:ascii="Times New Roman"/>
                <w:b w:val="false"/>
                <w:i w:val="false"/>
                <w:color w:val="000000"/>
                <w:sz w:val="20"/>
              </w:rPr>
              <w:t xml:space="preserve">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Электронный учебник (вариант для девочек) </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Электронный учебник (вариант для мальчиков) </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Развенкова И.,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Шарабко Л., Мункеева Г., Хабло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 Кусаинова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Чакликова С., Рахимова У., Берикканова С., Рамазанова А.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Суюндикова Ж., Верховцева Л., Костюченко О., Прахнау В., Касымов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Мащенских Е., Бормотова Т., Жунусова Г.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p>
            <w:pPr>
              <w:spacing w:after="20"/>
              <w:ind w:left="20"/>
              <w:jc w:val="both"/>
            </w:pPr>
            <w:r>
              <w:rPr>
                <w:rFonts w:ascii="Times New Roman"/>
                <w:b w:val="false"/>
                <w:i w:val="false"/>
                <w:color w:val="000000"/>
                <w:sz w:val="20"/>
              </w:rPr>
              <w:t>
Электронный учебник(СD)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Баймуханов Б., Козтаева К., Берикканова С., Соколова А., Нургалиева Г., Тажигулова А., Арыстанова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 Жумадилова А., Подкопов Е., Ергалиев Ж., Казаков А.,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www.oqulyqtar.kz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Мультимедийный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 Дюсенова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Г.Қосымова, </w:t>
            </w:r>
          </w:p>
          <w:p>
            <w:pPr>
              <w:spacing w:after="20"/>
              <w:ind w:left="20"/>
              <w:jc w:val="both"/>
            </w:pPr>
            <w:r>
              <w:rPr>
                <w:rFonts w:ascii="Times New Roman"/>
                <w:b w:val="false"/>
                <w:i w:val="false"/>
                <w:color w:val="000000"/>
                <w:sz w:val="20"/>
              </w:rPr>
              <w:t>
Ш. Ерхожина, Б.Абикеева.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Кучер Т., </w:t>
            </w:r>
          </w:p>
          <w:p>
            <w:pPr>
              <w:spacing w:after="20"/>
              <w:ind w:left="20"/>
              <w:jc w:val="both"/>
            </w:pPr>
            <w:r>
              <w:rPr>
                <w:rFonts w:ascii="Times New Roman"/>
                <w:b w:val="false"/>
                <w:i w:val="false"/>
                <w:color w:val="000000"/>
                <w:sz w:val="20"/>
              </w:rPr>
              <w:t>
Корчевский В.,</w:t>
            </w:r>
          </w:p>
          <w:p>
            <w:pPr>
              <w:spacing w:after="20"/>
              <w:ind w:left="20"/>
              <w:jc w:val="both"/>
            </w:pPr>
            <w:r>
              <w:rPr>
                <w:rFonts w:ascii="Times New Roman"/>
                <w:b w:val="false"/>
                <w:i w:val="false"/>
                <w:color w:val="000000"/>
                <w:sz w:val="20"/>
              </w:rPr>
              <w:t>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http://e-booksgkn.kz/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Кайдасов Ж, </w:t>
            </w:r>
          </w:p>
          <w:p>
            <w:pPr>
              <w:spacing w:after="20"/>
              <w:ind w:left="20"/>
              <w:jc w:val="both"/>
            </w:pPr>
            <w:r>
              <w:rPr>
                <w:rFonts w:ascii="Times New Roman"/>
                <w:b w:val="false"/>
                <w:i w:val="false"/>
                <w:color w:val="000000"/>
                <w:sz w:val="20"/>
              </w:rPr>
              <w:t xml:space="preserve">
Грачева С., </w:t>
            </w:r>
          </w:p>
          <w:p>
            <w:pPr>
              <w:spacing w:after="20"/>
              <w:ind w:left="20"/>
              <w:jc w:val="both"/>
            </w:pPr>
            <w:r>
              <w:rPr>
                <w:rFonts w:ascii="Times New Roman"/>
                <w:b w:val="false"/>
                <w:i w:val="false"/>
                <w:color w:val="000000"/>
                <w:sz w:val="20"/>
              </w:rPr>
              <w:t>
Айтпаева С., Берикканова С.,</w:t>
            </w:r>
          </w:p>
          <w:p>
            <w:pPr>
              <w:spacing w:after="20"/>
              <w:ind w:left="20"/>
              <w:jc w:val="both"/>
            </w:pPr>
            <w:r>
              <w:rPr>
                <w:rFonts w:ascii="Times New Roman"/>
                <w:b w:val="false"/>
                <w:i w:val="false"/>
                <w:color w:val="000000"/>
                <w:sz w:val="20"/>
              </w:rPr>
              <w:t>
Рамазанова А.,</w:t>
            </w:r>
          </w:p>
          <w:p>
            <w:pPr>
              <w:spacing w:after="20"/>
              <w:ind w:left="20"/>
              <w:jc w:val="both"/>
            </w:pPr>
            <w:r>
              <w:rPr>
                <w:rFonts w:ascii="Times New Roman"/>
                <w:b w:val="false"/>
                <w:i w:val="false"/>
                <w:color w:val="000000"/>
                <w:sz w:val="20"/>
              </w:rPr>
              <w:t>
Нургалиева Г., Тажигулова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p>
          <w:p>
            <w:pPr>
              <w:spacing w:after="20"/>
              <w:ind w:left="20"/>
              <w:jc w:val="both"/>
            </w:pPr>
            <w:r>
              <w:rPr>
                <w:rFonts w:ascii="Times New Roman"/>
                <w:b w:val="false"/>
                <w:i w:val="false"/>
                <w:color w:val="000000"/>
                <w:sz w:val="20"/>
              </w:rPr>
              <w:t>
Маханова А.,</w:t>
            </w:r>
          </w:p>
          <w:p>
            <w:pPr>
              <w:spacing w:after="20"/>
              <w:ind w:left="20"/>
              <w:jc w:val="both"/>
            </w:pPr>
            <w:r>
              <w:rPr>
                <w:rFonts w:ascii="Times New Roman"/>
                <w:b w:val="false"/>
                <w:i w:val="false"/>
                <w:color w:val="000000"/>
                <w:sz w:val="20"/>
              </w:rPr>
              <w:t>
Рсалина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p>
            <w:pPr>
              <w:spacing w:after="20"/>
              <w:ind w:left="20"/>
              <w:jc w:val="both"/>
            </w:pPr>
            <w:r>
              <w:rPr>
                <w:rFonts w:ascii="Times New Roman"/>
                <w:b w:val="false"/>
                <w:i w:val="false"/>
                <w:color w:val="000000"/>
                <w:sz w:val="20"/>
              </w:rPr>
              <w:t>
Электронный учебник 1,2 часть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 Тенькебаева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p>
            <w:pPr>
              <w:spacing w:after="20"/>
              <w:ind w:left="20"/>
              <w:jc w:val="both"/>
            </w:pPr>
            <w:r>
              <w:rPr>
                <w:rFonts w:ascii="Times New Roman"/>
                <w:b w:val="false"/>
                <w:i w:val="false"/>
                <w:color w:val="000000"/>
                <w:sz w:val="20"/>
              </w:rPr>
              <w:t>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ШуюшбаеваН.,</w:t>
            </w:r>
          </w:p>
          <w:p>
            <w:pPr>
              <w:spacing w:after="20"/>
              <w:ind w:left="20"/>
              <w:jc w:val="both"/>
            </w:pPr>
            <w:r>
              <w:rPr>
                <w:rFonts w:ascii="Times New Roman"/>
                <w:b w:val="false"/>
                <w:i w:val="false"/>
                <w:color w:val="000000"/>
                <w:sz w:val="20"/>
              </w:rPr>
              <w:t>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p>
          <w:p>
            <w:pPr>
              <w:spacing w:after="20"/>
              <w:ind w:left="20"/>
              <w:jc w:val="both"/>
            </w:pPr>
            <w:r>
              <w:rPr>
                <w:rFonts w:ascii="Times New Roman"/>
                <w:b w:val="false"/>
                <w:i w:val="false"/>
                <w:color w:val="000000"/>
                <w:sz w:val="20"/>
              </w:rPr>
              <w:t>
Даданбеков Е., Тоқбергенова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http://www.notedu.kz/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Джусубалиева Д., Шамганова Т. Нургалиева Г., Тажигулова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Р., Сайфуллакызы Б., Матаева З., Абеу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Қ.,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w:t>
            </w:r>
          </w:p>
          <w:p>
            <w:pPr>
              <w:spacing w:after="20"/>
              <w:ind w:left="20"/>
              <w:jc w:val="both"/>
            </w:pPr>
            <w:r>
              <w:rPr>
                <w:rFonts w:ascii="Times New Roman"/>
                <w:b w:val="false"/>
                <w:i w:val="false"/>
                <w:color w:val="000000"/>
                <w:sz w:val="20"/>
              </w:rPr>
              <w:t xml:space="preserve">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w:t>
            </w:r>
          </w:p>
          <w:p>
            <w:pPr>
              <w:spacing w:after="20"/>
              <w:ind w:left="20"/>
              <w:jc w:val="both"/>
            </w:pPr>
            <w:r>
              <w:rPr>
                <w:rFonts w:ascii="Times New Roman"/>
                <w:b w:val="false"/>
                <w:i w:val="false"/>
                <w:color w:val="000000"/>
                <w:sz w:val="20"/>
              </w:rPr>
              <w:t xml:space="preserve">
Попкова С., </w:t>
            </w:r>
          </w:p>
          <w:p>
            <w:pPr>
              <w:spacing w:after="20"/>
              <w:ind w:left="20"/>
              <w:jc w:val="both"/>
            </w:pPr>
            <w:r>
              <w:rPr>
                <w:rFonts w:ascii="Times New Roman"/>
                <w:b w:val="false"/>
                <w:i w:val="false"/>
                <w:color w:val="000000"/>
                <w:sz w:val="20"/>
              </w:rPr>
              <w:t>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Электронный учебник (вариант для девочек)</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Развенкова И., Велькер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Электронный учебник (вариант для мальчиков)</w:t>
            </w:r>
          </w:p>
          <w:p>
            <w:pPr>
              <w:spacing w:after="20"/>
              <w:ind w:left="20"/>
              <w:jc w:val="both"/>
            </w:pPr>
            <w:r>
              <w:rPr>
                <w:rFonts w:ascii="Times New Roman"/>
                <w:b w:val="false"/>
                <w:i w:val="false"/>
                <w:color w:val="000000"/>
                <w:sz w:val="20"/>
              </w:rPr>
              <w:t xml:space="preserve">
http://keleshek-2030.kz/portal.php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p>
          <w:p>
            <w:pPr>
              <w:spacing w:after="20"/>
              <w:ind w:left="20"/>
              <w:jc w:val="both"/>
            </w:pPr>
            <w:r>
              <w:rPr>
                <w:rFonts w:ascii="Times New Roman"/>
                <w:b w:val="false"/>
                <w:i w:val="false"/>
                <w:color w:val="000000"/>
                <w:sz w:val="20"/>
              </w:rPr>
              <w:t xml:space="preserve">
Развенкова И., Велькер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Казаков А., Лосенко О., Ергалиев Ж.,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Электронный учебник (web-платформа) www.oqulyqtar.kz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Демидова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Мультимедийный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Сапарбаева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Электронный учебник (web-платформа) Ekitap.kz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p>
          <w:p>
            <w:pPr>
              <w:spacing w:after="20"/>
              <w:ind w:left="20"/>
              <w:jc w:val="both"/>
            </w:pPr>
            <w:r>
              <w:rPr>
                <w:rFonts w:ascii="Times New Roman"/>
                <w:b w:val="false"/>
                <w:i w:val="false"/>
                <w:color w:val="000000"/>
                <w:sz w:val="20"/>
              </w:rPr>
              <w:t>
Бекежанова А.,</w:t>
            </w:r>
          </w:p>
          <w:p>
            <w:pPr>
              <w:spacing w:after="20"/>
              <w:ind w:left="20"/>
              <w:jc w:val="both"/>
            </w:pPr>
            <w:r>
              <w:rPr>
                <w:rFonts w:ascii="Times New Roman"/>
                <w:b w:val="false"/>
                <w:i w:val="false"/>
                <w:color w:val="000000"/>
                <w:sz w:val="20"/>
              </w:rPr>
              <w:t>
Базаева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Куанышева Г., Байметова Ж., Джаналеева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Самойленко Н., Жунусова Г.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Баймуханов Б., Берикканова С., Рамазанова А.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 Козтаева К., Нургалиева Г., Тажигулова А., Арыстанова А., Тажигулова А., Баекенов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Подкопов Е., Ергалиев Ж., Казаков А.,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Жаксыбаева Н., Удачина К., Альжанова Г., Нургалиева Г., Тажигулова А., Арыстанова А., Баекенов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 Т., Искакова А., Мадиярова К., Козыбай А., Нургалиева Г., Тажигулова А., Рисмагамбетова Н., Тажигулова А., Туякбасарова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Джусубалиева Д., Шамганова Т., Бредихина Т., Торгаева Э., Алимжанова К., Нургалиева Г., Тажигулова А., Пентина Л., Тажигулова А., Оралбекова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Есумхан Ы., Наби И., Ибишев У., Сырлыбаев М., Баймбетова К.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Казахстана. 1,2 часть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Саипов А., Балгабаева Б., Сапаров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(ЕМН)</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Султанова, М. Бондаренко, А. Сарсенбекова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(ОГН)</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 Ардақұлы Д., Ескендирова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Казаков А., Ергалиев Ж., Лосенко О.,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.(ЕМН) Электронный учебник</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(ЕМН) Электронный учебник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Шахова Л., Беспалько О.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Торгаева Э., Шуленбаева Ж.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Часть 1. Начальная военная и технологическая подготовка. Часть 2. Учебно-полевые (лагерные) сборы.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 Адельбаев Е., Асилов Н., Рихтер А., Ерекешев А., Усербаев А., Саткулов Ж., Куптилеуова С.,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Г.Косымова, </w:t>
            </w:r>
          </w:p>
          <w:p>
            <w:pPr>
              <w:spacing w:after="20"/>
              <w:ind w:left="20"/>
              <w:jc w:val="both"/>
            </w:pPr>
            <w:r>
              <w:rPr>
                <w:rFonts w:ascii="Times New Roman"/>
                <w:b w:val="false"/>
                <w:i w:val="false"/>
                <w:color w:val="000000"/>
                <w:sz w:val="20"/>
              </w:rPr>
              <w:t xml:space="preserve">
М. Бисенбаева, </w:t>
            </w:r>
          </w:p>
          <w:p>
            <w:pPr>
              <w:spacing w:after="20"/>
              <w:ind w:left="20"/>
              <w:jc w:val="both"/>
            </w:pPr>
            <w:r>
              <w:rPr>
                <w:rFonts w:ascii="Times New Roman"/>
                <w:b w:val="false"/>
                <w:i w:val="false"/>
                <w:color w:val="000000"/>
                <w:sz w:val="20"/>
              </w:rPr>
              <w:t xml:space="preserve">
Х. Берденова.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(ОГН).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Самойленко Н., Хабло Л. Нургалиева Г., Тажигулова А., Пентина Л., Шарабко Л., Девидзон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(ОГН)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(ОГН)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Ергалиев Ж., Казаков А., Лосенко О.,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p>
          <w:p>
            <w:pPr>
              <w:spacing w:after="20"/>
              <w:ind w:left="20"/>
              <w:jc w:val="both"/>
            </w:pPr>
            <w:r>
              <w:rPr>
                <w:rFonts w:ascii="Times New Roman"/>
                <w:b w:val="false"/>
                <w:i w:val="false"/>
                <w:color w:val="000000"/>
                <w:sz w:val="20"/>
              </w:rPr>
              <w:t xml:space="preserve">
Тұяқов Е., </w:t>
            </w:r>
          </w:p>
          <w:p>
            <w:pPr>
              <w:spacing w:after="20"/>
              <w:ind w:left="20"/>
              <w:jc w:val="both"/>
            </w:pPr>
            <w:r>
              <w:rPr>
                <w:rFonts w:ascii="Times New Roman"/>
                <w:b w:val="false"/>
                <w:i w:val="false"/>
                <w:color w:val="000000"/>
                <w:sz w:val="20"/>
              </w:rPr>
              <w:t>
Жадраева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(ОГН).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Абдиманапов Б., Әбілмажінова С., Саипов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Қ.,</w:t>
            </w:r>
          </w:p>
          <w:p>
            <w:pPr>
              <w:spacing w:after="20"/>
              <w:ind w:left="20"/>
              <w:jc w:val="both"/>
            </w:pPr>
            <w:r>
              <w:rPr>
                <w:rFonts w:ascii="Times New Roman"/>
                <w:b w:val="false"/>
                <w:i w:val="false"/>
                <w:color w:val="000000"/>
                <w:sz w:val="20"/>
              </w:rPr>
              <w:t>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Қайырбекова Р.,</w:t>
            </w:r>
          </w:p>
          <w:p>
            <w:pPr>
              <w:spacing w:after="20"/>
              <w:ind w:left="20"/>
              <w:jc w:val="both"/>
            </w:pPr>
            <w:r>
              <w:rPr>
                <w:rFonts w:ascii="Times New Roman"/>
                <w:b w:val="false"/>
                <w:i w:val="false"/>
                <w:color w:val="000000"/>
                <w:sz w:val="20"/>
              </w:rPr>
              <w:t xml:space="preserve">
Ибраева А., </w:t>
            </w:r>
          </w:p>
          <w:p>
            <w:pPr>
              <w:spacing w:after="20"/>
              <w:ind w:left="20"/>
              <w:jc w:val="both"/>
            </w:pPr>
            <w:r>
              <w:rPr>
                <w:rFonts w:ascii="Times New Roman"/>
                <w:b w:val="false"/>
                <w:i w:val="false"/>
                <w:color w:val="000000"/>
                <w:sz w:val="20"/>
              </w:rPr>
              <w:t>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(ЕМН).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Султанова, М. Бондаренко, В. Михайленко, А. Сарсенбекова, Б. Утегенова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(ЕМН).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Забинякова Г., Иттерова 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(ЕМН).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Электронный учебник </w:t>
            </w:r>
          </w:p>
          <w:p>
            <w:pPr>
              <w:spacing w:after="20"/>
              <w:ind w:left="20"/>
              <w:jc w:val="both"/>
            </w:pPr>
            <w:r>
              <w:rPr>
                <w:rFonts w:ascii="Times New Roman"/>
                <w:b w:val="false"/>
                <w:i w:val="false"/>
                <w:color w:val="000000"/>
                <w:sz w:val="20"/>
              </w:rPr>
              <w:t>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Солтан Г., Солтан А., Жумадилова А., Лосенко О., </w:t>
            </w:r>
          </w:p>
          <w:p>
            <w:pPr>
              <w:spacing w:after="20"/>
              <w:ind w:left="20"/>
              <w:jc w:val="both"/>
            </w:pPr>
            <w:r>
              <w:rPr>
                <w:rFonts w:ascii="Times New Roman"/>
                <w:b w:val="false"/>
                <w:i w:val="false"/>
                <w:color w:val="000000"/>
                <w:sz w:val="20"/>
              </w:rPr>
              <w:t>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p>
          <w:p>
            <w:pPr>
              <w:spacing w:after="20"/>
              <w:ind w:left="20"/>
              <w:jc w:val="both"/>
            </w:pPr>
            <w:r>
              <w:rPr>
                <w:rFonts w:ascii="Times New Roman"/>
                <w:b w:val="false"/>
                <w:i w:val="false"/>
                <w:color w:val="000000"/>
                <w:sz w:val="20"/>
              </w:rPr>
              <w:t>
Тұяқов Е.,</w:t>
            </w:r>
          </w:p>
          <w:p>
            <w:pPr>
              <w:spacing w:after="20"/>
              <w:ind w:left="20"/>
              <w:jc w:val="both"/>
            </w:pPr>
            <w:r>
              <w:rPr>
                <w:rFonts w:ascii="Times New Roman"/>
                <w:b w:val="false"/>
                <w:i w:val="false"/>
                <w:color w:val="000000"/>
                <w:sz w:val="20"/>
              </w:rPr>
              <w:t>
Жадраева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Антошина Н. Нургалиева Г., Тажигулова А., Арыстанова А., Пентина Л., Долженко М., Маукенов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Жакирова Н., Жандосова И.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Электронный учебник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С., Милованова Н., Нургалиева Г., Тажигулова А., Далбаева Р., Нукеров Д., Қалыбаев Ә., Ерсинқызы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Каймулдинова К., Абильмажинова С., </w:t>
            </w:r>
          </w:p>
          <w:p>
            <w:pPr>
              <w:spacing w:after="20"/>
              <w:ind w:left="20"/>
              <w:jc w:val="both"/>
            </w:pPr>
            <w:r>
              <w:rPr>
                <w:rFonts w:ascii="Times New Roman"/>
                <w:b w:val="false"/>
                <w:i w:val="false"/>
                <w:color w:val="000000"/>
                <w:sz w:val="20"/>
              </w:rPr>
              <w:t>
Абдиманапов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(ЕМН). </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Қ.,</w:t>
            </w:r>
          </w:p>
          <w:p>
            <w:pPr>
              <w:spacing w:after="20"/>
              <w:ind w:left="20"/>
              <w:jc w:val="both"/>
            </w:pPr>
            <w:r>
              <w:rPr>
                <w:rFonts w:ascii="Times New Roman"/>
                <w:b w:val="false"/>
                <w:i w:val="false"/>
                <w:color w:val="000000"/>
                <w:sz w:val="20"/>
              </w:rPr>
              <w:t>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p>
            <w:pPr>
              <w:spacing w:after="20"/>
              <w:ind w:left="20"/>
              <w:jc w:val="both"/>
            </w:pPr>
            <w:r>
              <w:rPr>
                <w:rFonts w:ascii="Times New Roman"/>
                <w:b w:val="false"/>
                <w:i w:val="false"/>
                <w:color w:val="000000"/>
                <w:sz w:val="20"/>
              </w:rPr>
              <w:t>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Қайырбекова Р.,</w:t>
            </w:r>
          </w:p>
          <w:p>
            <w:pPr>
              <w:spacing w:after="20"/>
              <w:ind w:left="20"/>
              <w:jc w:val="both"/>
            </w:pPr>
            <w:r>
              <w:rPr>
                <w:rFonts w:ascii="Times New Roman"/>
                <w:b w:val="false"/>
                <w:i w:val="false"/>
                <w:color w:val="000000"/>
                <w:sz w:val="20"/>
              </w:rPr>
              <w:t xml:space="preserve">
Ибраева А., </w:t>
            </w:r>
          </w:p>
          <w:p>
            <w:pPr>
              <w:spacing w:after="20"/>
              <w:ind w:left="20"/>
              <w:jc w:val="both"/>
            </w:pPr>
            <w:r>
              <w:rPr>
                <w:rFonts w:ascii="Times New Roman"/>
                <w:b w:val="false"/>
                <w:i w:val="false"/>
                <w:color w:val="000000"/>
                <w:sz w:val="20"/>
              </w:rPr>
              <w:t>
Аязбаева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Еркинбаева Л., Назаркулова Л., Ищанова Г.,</w:t>
            </w:r>
          </w:p>
          <w:p>
            <w:pPr>
              <w:spacing w:after="20"/>
              <w:ind w:left="20"/>
              <w:jc w:val="both"/>
            </w:pPr>
            <w:r>
              <w:rPr>
                <w:rFonts w:ascii="Times New Roman"/>
                <w:b w:val="false"/>
                <w:i w:val="false"/>
                <w:color w:val="000000"/>
                <w:sz w:val="20"/>
              </w:rPr>
              <w:t>
Бекишев А., Турсынкулова Д., Гончаров С., Баданова А., Касымжанова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Электронный учебник для учащихся 11 класса общеобразовательной школы</w:t>
            </w:r>
          </w:p>
          <w:p>
            <w:pPr>
              <w:spacing w:after="20"/>
              <w:ind w:left="20"/>
              <w:jc w:val="both"/>
            </w:pPr>
            <w:r>
              <w:rPr>
                <w:rFonts w:ascii="Times New Roman"/>
                <w:b w:val="false"/>
                <w:i w:val="false"/>
                <w:color w:val="000000"/>
                <w:sz w:val="20"/>
              </w:rPr>
              <w:t>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 Лосенко О., Ергалиев Ж., Подкопов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Электронный учебник (web-платформа) http://oqulyqtar.kz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w:t>
            </w:r>
          </w:p>
          <w:p>
            <w:pPr>
              <w:spacing w:after="20"/>
              <w:ind w:left="20"/>
              <w:jc w:val="both"/>
            </w:pPr>
            <w:r>
              <w:rPr>
                <w:rFonts w:ascii="Times New Roman"/>
                <w:b w:val="false"/>
                <w:i w:val="false"/>
                <w:color w:val="000000"/>
                <w:sz w:val="20"/>
              </w:rPr>
              <w:t xml:space="preserve">
Майхиев Д., </w:t>
            </w:r>
          </w:p>
          <w:p>
            <w:pPr>
              <w:spacing w:after="20"/>
              <w:ind w:left="20"/>
              <w:jc w:val="both"/>
            </w:pPr>
            <w:r>
              <w:rPr>
                <w:rFonts w:ascii="Times New Roman"/>
                <w:b w:val="false"/>
                <w:i w:val="false"/>
                <w:color w:val="000000"/>
                <w:sz w:val="20"/>
              </w:rPr>
              <w:t xml:space="preserve">
Лим В., </w:t>
            </w:r>
          </w:p>
          <w:p>
            <w:pPr>
              <w:spacing w:after="20"/>
              <w:ind w:left="20"/>
              <w:jc w:val="both"/>
            </w:pPr>
            <w:r>
              <w:rPr>
                <w:rFonts w:ascii="Times New Roman"/>
                <w:b w:val="false"/>
                <w:i w:val="false"/>
                <w:color w:val="000000"/>
                <w:sz w:val="20"/>
              </w:rPr>
              <w:t>
Гудков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русским, уйгурским, узбекским языками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образование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Pupil’s Book for Kazakhstan Grade 1 "Smiles 1".</w:t>
            </w:r>
          </w:p>
          <w:p>
            <w:pPr>
              <w:spacing w:after="20"/>
              <w:ind w:left="20"/>
              <w:jc w:val="both"/>
            </w:pPr>
            <w:r>
              <w:rPr>
                <w:rFonts w:ascii="Times New Roman"/>
                <w:b w:val="false"/>
                <w:i w:val="false"/>
                <w:color w:val="000000"/>
                <w:sz w:val="20"/>
              </w:rPr>
              <w:t xml:space="preserve">
Электронный учебник </w:t>
            </w:r>
          </w:p>
          <w:p>
            <w:pPr>
              <w:spacing w:after="20"/>
              <w:ind w:left="20"/>
              <w:jc w:val="both"/>
            </w:pPr>
            <w:r>
              <w:rPr>
                <w:rFonts w:ascii="Times New Roman"/>
                <w:b w:val="false"/>
                <w:i w:val="false"/>
                <w:color w:val="000000"/>
                <w:sz w:val="20"/>
              </w:rPr>
              <w:t>
(web-платформа) 1 class.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 Virginia Evans Translations by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литература для обучающихся с особыми образовательными потребностями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Учебники, разработанные (адаптированные) шрифтом Брайля для незрячих обучающихся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Рельефті-нүктелі әліппе. Көру қабілеті зақымдалған 1 сынып оқушыларына арналған оқулық. 1, 2, 3, 4, 5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Абаева,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 казахским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p>
            <w:pPr>
              <w:spacing w:after="20"/>
              <w:ind w:left="20"/>
              <w:jc w:val="both"/>
            </w:pPr>
            <w:r>
              <w:rPr>
                <w:rFonts w:ascii="Times New Roman"/>
                <w:b w:val="false"/>
                <w:i w:val="false"/>
                <w:color w:val="000000"/>
                <w:sz w:val="20"/>
              </w:rPr>
              <w:t>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 Н. Орехова, Н. Лебедева, С. Уакбаева, Ә. Мадхалыкова, Н. Иманбаева, А. Мукашева Бейімдеген: Э. Жұмабекова,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 Д. Сапақов, И. Васева, А. Жамиева, М. Кусаинова, М. Тасбулатова Бейімдеген: Т. Белинская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Байтенова, А. Жакеева, Е. Попова, Ш. Саукатова, Ж. Сейдахметова, Л. Уфимцева Бейімдеген: Т. Белинская,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Бейімдеген: С. Толеутаева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Бейімдеген: С. Толеутаева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3,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Бейімдеген: Э. Жумабекова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 Г. Уайсова, Г. Сәдуақас Бейімдеген: П. Имантаева,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Ү.Зейнетоллина, В. Қалиева Бейімдеген: П. Имантаева,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 Бейімдеген: П. Имантаева, Э.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 Бейімдеген: М. Нусипова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Бейімдеген: М. Нусипова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К. Байшоланова, Е. Байшоланов</w:t>
            </w:r>
          </w:p>
          <w:p>
            <w:pPr>
              <w:spacing w:after="20"/>
              <w:ind w:left="20"/>
              <w:jc w:val="both"/>
            </w:pPr>
            <w:r>
              <w:rPr>
                <w:rFonts w:ascii="Times New Roman"/>
                <w:b w:val="false"/>
                <w:i w:val="false"/>
                <w:color w:val="000000"/>
                <w:sz w:val="20"/>
              </w:rPr>
              <w:t>
Бейімдеген: И. Калмакова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С.Тұрсынғалиева, Р. Зайкенова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 Бейімдеген: И. Колмакова,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 Бейімдеген: И. Колмакова, П. Имантаева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p>
          <w:p>
            <w:pPr>
              <w:spacing w:after="20"/>
              <w:ind w:left="20"/>
              <w:jc w:val="both"/>
            </w:pPr>
            <w:r>
              <w:rPr>
                <w:rFonts w:ascii="Times New Roman"/>
                <w:b w:val="false"/>
                <w:i w:val="false"/>
                <w:color w:val="000000"/>
                <w:sz w:val="20"/>
              </w:rPr>
              <w:t xml:space="preserve">
Ш. Ерхожина, </w:t>
            </w:r>
          </w:p>
          <w:p>
            <w:pPr>
              <w:spacing w:after="20"/>
              <w:ind w:left="20"/>
              <w:jc w:val="both"/>
            </w:pPr>
            <w:r>
              <w:rPr>
                <w:rFonts w:ascii="Times New Roman"/>
                <w:b w:val="false"/>
                <w:i w:val="false"/>
                <w:color w:val="000000"/>
                <w:sz w:val="20"/>
              </w:rPr>
              <w:t xml:space="preserve">
А. Тоқбаева. </w:t>
            </w:r>
          </w:p>
          <w:p>
            <w:pPr>
              <w:spacing w:after="20"/>
              <w:ind w:left="20"/>
              <w:jc w:val="both"/>
            </w:pPr>
            <w:r>
              <w:rPr>
                <w:rFonts w:ascii="Times New Roman"/>
                <w:b w:val="false"/>
                <w:i w:val="false"/>
                <w:color w:val="000000"/>
                <w:sz w:val="20"/>
              </w:rPr>
              <w:t>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Арман-ПВ-ӘБЕО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p>
            <w:pPr>
              <w:spacing w:after="20"/>
              <w:ind w:left="20"/>
              <w:jc w:val="both"/>
            </w:pPr>
            <w:r>
              <w:rPr>
                <w:rFonts w:ascii="Times New Roman"/>
                <w:b w:val="false"/>
                <w:i w:val="false"/>
                <w:color w:val="000000"/>
                <w:sz w:val="20"/>
              </w:rPr>
              <w:t>
С.Тұрсынғалиева.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Кучер Т., </w:t>
            </w:r>
          </w:p>
          <w:p>
            <w:pPr>
              <w:spacing w:after="20"/>
              <w:ind w:left="20"/>
              <w:jc w:val="both"/>
            </w:pPr>
            <w:r>
              <w:rPr>
                <w:rFonts w:ascii="Times New Roman"/>
                <w:b w:val="false"/>
                <w:i w:val="false"/>
                <w:color w:val="000000"/>
                <w:sz w:val="20"/>
              </w:rPr>
              <w:t xml:space="preserve">
Корчевский В., Жұмағұлова З.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8-сыныпқа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w:t>
            </w:r>
          </w:p>
          <w:p>
            <w:pPr>
              <w:spacing w:after="20"/>
              <w:ind w:left="20"/>
              <w:jc w:val="both"/>
            </w:pPr>
            <w:r>
              <w:rPr>
                <w:rFonts w:ascii="Times New Roman"/>
                <w:b w:val="false"/>
                <w:i w:val="false"/>
                <w:color w:val="000000"/>
                <w:sz w:val="20"/>
              </w:rPr>
              <w:t xml:space="preserve">
Е. Тұяқов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p>
          <w:p>
            <w:pPr>
              <w:spacing w:after="20"/>
              <w:ind w:left="20"/>
              <w:jc w:val="both"/>
            </w:pPr>
            <w:r>
              <w:rPr>
                <w:rFonts w:ascii="Times New Roman"/>
                <w:b w:val="false"/>
                <w:i w:val="false"/>
                <w:color w:val="000000"/>
                <w:sz w:val="20"/>
              </w:rPr>
              <w:t xml:space="preserve">
К. Бертілеуова, </w:t>
            </w:r>
          </w:p>
          <w:p>
            <w:pPr>
              <w:spacing w:after="20"/>
              <w:ind w:left="20"/>
              <w:jc w:val="both"/>
            </w:pPr>
            <w:r>
              <w:rPr>
                <w:rFonts w:ascii="Times New Roman"/>
                <w:b w:val="false"/>
                <w:i w:val="false"/>
                <w:color w:val="000000"/>
                <w:sz w:val="20"/>
              </w:rPr>
              <w:t xml:space="preserve">
Р.Абишева. </w:t>
            </w:r>
          </w:p>
          <w:p>
            <w:pPr>
              <w:spacing w:after="20"/>
              <w:ind w:left="20"/>
              <w:jc w:val="both"/>
            </w:pPr>
            <w:r>
              <w:rPr>
                <w:rFonts w:ascii="Times New Roman"/>
                <w:b w:val="false"/>
                <w:i w:val="false"/>
                <w:color w:val="000000"/>
                <w:sz w:val="20"/>
              </w:rPr>
              <w:t>
Бейімдеген: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xml:space="preserve">
Т. Кучер, </w:t>
            </w:r>
          </w:p>
          <w:p>
            <w:pPr>
              <w:spacing w:after="20"/>
              <w:ind w:left="20"/>
              <w:jc w:val="both"/>
            </w:pPr>
            <w:r>
              <w:rPr>
                <w:rFonts w:ascii="Times New Roman"/>
                <w:b w:val="false"/>
                <w:i w:val="false"/>
                <w:color w:val="000000"/>
                <w:sz w:val="20"/>
              </w:rPr>
              <w:t xml:space="preserve">
З. Жұмағұлова, </w:t>
            </w:r>
          </w:p>
          <w:p>
            <w:pPr>
              <w:spacing w:after="20"/>
              <w:ind w:left="20"/>
              <w:jc w:val="both"/>
            </w:pPr>
            <w:r>
              <w:rPr>
                <w:rFonts w:ascii="Times New Roman"/>
                <w:b w:val="false"/>
                <w:i w:val="false"/>
                <w:color w:val="000000"/>
                <w:sz w:val="20"/>
              </w:rPr>
              <w:t xml:space="preserve">
В. Корчевский.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p>
          <w:p>
            <w:pPr>
              <w:spacing w:after="20"/>
              <w:ind w:left="20"/>
              <w:jc w:val="both"/>
            </w:pPr>
            <w:r>
              <w:rPr>
                <w:rFonts w:ascii="Times New Roman"/>
                <w:b w:val="false"/>
                <w:i w:val="false"/>
                <w:color w:val="000000"/>
                <w:sz w:val="20"/>
              </w:rPr>
              <w:t xml:space="preserve">
Е. Тұяқов. </w:t>
            </w:r>
          </w:p>
          <w:p>
            <w:pPr>
              <w:spacing w:after="20"/>
              <w:ind w:left="20"/>
              <w:jc w:val="both"/>
            </w:pPr>
            <w:r>
              <w:rPr>
                <w:rFonts w:ascii="Times New Roman"/>
                <w:b w:val="false"/>
                <w:i w:val="false"/>
                <w:color w:val="000000"/>
                <w:sz w:val="20"/>
              </w:rPr>
              <w:t>
Бейімдеген: Нұрпейсова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Учебники с укрупненным шрифтом для слабовидящих обучающихся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М. Оспанбекова Бейімдеген: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школ с казахским языком обучения в 2-х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 Н. Орехова, Н. Лебедева, С. Уакбаева, Ә. Мадхалыкова, Н. Иманбаева, А. Мукашева Бейімдеген: Э. Жұмабекова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3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3,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Бейімдеген: Г. Жунисканова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Уайсова, Г. Сәдуақас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Оқулық. 4-бөлім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Ү.Зенетоллина, В. Қалиева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8-бөлім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 Бейімдеген: Э.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көру қабілеті бұзылған (нашар көретін) 4-сынып оқушыларына арналған оқулық.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 Г. Уайсова, Г.Сәдуақас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Арнайы мектептердің (сыныптардың) көру қабілеті бұзылған (нашар көретін) 4-сынып оқушыларына арналған оқулық. 5-бөлім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көру қабілеті бұзылған (нашар көретін) 4-сынып оқушыларына арналған оқулық. 8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 Бейімдеген: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 Адаптация: Н. Жолмаганбетова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 3, 4, 5, 6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Қ. Байшоланова, Е. Байшоланов Адаптация: Г. Нурпеисова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көру қабілеті бұзылған (нашар көретін) 6-сынып оқушыларына арналған оқулық.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Г. Раева, Г. Кәрімова, Л. Жұмекенова Бейімдеген: М.Нүсіпова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Арнайы мектептердің (сыныптардың) көру қабілеті бұзылған (нашар көретін) 6-сынып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 Бейімдеген: М.Нүсіпова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көру қабілеті бұзылған (нашар көретін) 6-сынып оқушыларына арналған оқулық. 4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А.Әбілқасымова, Т.Кучер, Э.Жұмағұлова, Бейімдеген: Г.Нұрпейсова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3-бөлім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Э. Жұмағұлова, В. Корчевский Бейімдеген: Г. Нұрпейсова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 Бейімдеген: Г. Нұрпейсова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p>
            <w:pPr>
              <w:spacing w:after="20"/>
              <w:ind w:left="20"/>
              <w:jc w:val="both"/>
            </w:pPr>
            <w:r>
              <w:rPr>
                <w:rFonts w:ascii="Times New Roman"/>
                <w:b w:val="false"/>
                <w:i w:val="false"/>
                <w:color w:val="000000"/>
                <w:sz w:val="20"/>
              </w:rPr>
              <w:t xml:space="preserve">
Оқулық. 1, 2 бөлім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Ш.Ерхожина, </w:t>
            </w:r>
          </w:p>
          <w:p>
            <w:pPr>
              <w:spacing w:after="20"/>
              <w:ind w:left="20"/>
              <w:jc w:val="both"/>
            </w:pPr>
            <w:r>
              <w:rPr>
                <w:rFonts w:ascii="Times New Roman"/>
                <w:b w:val="false"/>
                <w:i w:val="false"/>
                <w:color w:val="000000"/>
                <w:sz w:val="20"/>
              </w:rPr>
              <w:t xml:space="preserve">
А.Тоқбаева. </w:t>
            </w:r>
          </w:p>
          <w:p>
            <w:pPr>
              <w:spacing w:after="20"/>
              <w:ind w:left="20"/>
              <w:jc w:val="both"/>
            </w:pPr>
            <w:r>
              <w:rPr>
                <w:rFonts w:ascii="Times New Roman"/>
                <w:b w:val="false"/>
                <w:i w:val="false"/>
                <w:color w:val="000000"/>
                <w:sz w:val="20"/>
              </w:rPr>
              <w:t>
Автор адаптации-Толеутаева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p>
            <w:pPr>
              <w:spacing w:after="20"/>
              <w:ind w:left="20"/>
              <w:jc w:val="both"/>
            </w:pPr>
            <w:r>
              <w:rPr>
                <w:rFonts w:ascii="Times New Roman"/>
                <w:b w:val="false"/>
                <w:i w:val="false"/>
                <w:color w:val="000000"/>
                <w:sz w:val="20"/>
              </w:rPr>
              <w:t>
С.Тұрсынғалиева. Автор адаптации-Толеутаева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Т. Кучер, З. Жұмағұлова,</w:t>
            </w:r>
          </w:p>
          <w:p>
            <w:pPr>
              <w:spacing w:after="20"/>
              <w:ind w:left="20"/>
              <w:jc w:val="both"/>
            </w:pPr>
            <w:r>
              <w:rPr>
                <w:rFonts w:ascii="Times New Roman"/>
                <w:b w:val="false"/>
                <w:i w:val="false"/>
                <w:color w:val="000000"/>
                <w:sz w:val="20"/>
              </w:rPr>
              <w:t xml:space="preserve">
В. Кочевский. </w:t>
            </w:r>
          </w:p>
          <w:p>
            <w:pPr>
              <w:spacing w:after="20"/>
              <w:ind w:left="20"/>
              <w:jc w:val="both"/>
            </w:pPr>
            <w:r>
              <w:rPr>
                <w:rFonts w:ascii="Times New Roman"/>
                <w:b w:val="false"/>
                <w:i w:val="false"/>
                <w:color w:val="000000"/>
                <w:sz w:val="20"/>
              </w:rPr>
              <w:t>
Автор адаптации-Нурпейсова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В.Смирнов, </w:t>
            </w:r>
          </w:p>
          <w:p>
            <w:pPr>
              <w:spacing w:after="20"/>
              <w:ind w:left="20"/>
              <w:jc w:val="both"/>
            </w:pPr>
            <w:r>
              <w:rPr>
                <w:rFonts w:ascii="Times New Roman"/>
                <w:b w:val="false"/>
                <w:i w:val="false"/>
                <w:color w:val="000000"/>
                <w:sz w:val="20"/>
              </w:rPr>
              <w:t xml:space="preserve">
Е.Тұяқов. </w:t>
            </w:r>
          </w:p>
          <w:p>
            <w:pPr>
              <w:spacing w:after="20"/>
              <w:ind w:left="20"/>
              <w:jc w:val="both"/>
            </w:pPr>
            <w:r>
              <w:rPr>
                <w:rFonts w:ascii="Times New Roman"/>
                <w:b w:val="false"/>
                <w:i w:val="false"/>
                <w:color w:val="000000"/>
                <w:sz w:val="20"/>
              </w:rPr>
              <w:t>
Автор адаптации-Нурпейсова Г.М.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Оқулық. 1, 2 бөлім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Т.Ермекова,</w:t>
            </w:r>
          </w:p>
          <w:p>
            <w:pPr>
              <w:spacing w:after="20"/>
              <w:ind w:left="20"/>
              <w:jc w:val="both"/>
            </w:pPr>
            <w:r>
              <w:rPr>
                <w:rFonts w:ascii="Times New Roman"/>
                <w:b w:val="false"/>
                <w:i w:val="false"/>
                <w:color w:val="000000"/>
                <w:sz w:val="20"/>
              </w:rPr>
              <w:t xml:space="preserve">
К. Бертілеуова, </w:t>
            </w:r>
          </w:p>
          <w:p>
            <w:pPr>
              <w:spacing w:after="20"/>
              <w:ind w:left="20"/>
              <w:jc w:val="both"/>
            </w:pPr>
            <w:r>
              <w:rPr>
                <w:rFonts w:ascii="Times New Roman"/>
                <w:b w:val="false"/>
                <w:i w:val="false"/>
                <w:color w:val="000000"/>
                <w:sz w:val="20"/>
              </w:rPr>
              <w:t xml:space="preserve">
Р. Абишева. </w:t>
            </w:r>
          </w:p>
          <w:p>
            <w:pPr>
              <w:spacing w:after="20"/>
              <w:ind w:left="20"/>
              <w:jc w:val="both"/>
            </w:pPr>
            <w:r>
              <w:rPr>
                <w:rFonts w:ascii="Times New Roman"/>
                <w:b w:val="false"/>
                <w:i w:val="false"/>
                <w:color w:val="000000"/>
                <w:sz w:val="20"/>
              </w:rPr>
              <w:t>
Автор адптации- 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p>
          <w:p>
            <w:pPr>
              <w:spacing w:after="20"/>
              <w:ind w:left="20"/>
              <w:jc w:val="both"/>
            </w:pPr>
            <w:r>
              <w:rPr>
                <w:rFonts w:ascii="Times New Roman"/>
                <w:b w:val="false"/>
                <w:i w:val="false"/>
                <w:color w:val="000000"/>
                <w:sz w:val="20"/>
              </w:rPr>
              <w:t xml:space="preserve">
Т. Кучер, </w:t>
            </w:r>
          </w:p>
          <w:p>
            <w:pPr>
              <w:spacing w:after="20"/>
              <w:ind w:left="20"/>
              <w:jc w:val="both"/>
            </w:pPr>
            <w:r>
              <w:rPr>
                <w:rFonts w:ascii="Times New Roman"/>
                <w:b w:val="false"/>
                <w:i w:val="false"/>
                <w:color w:val="000000"/>
                <w:sz w:val="20"/>
              </w:rPr>
              <w:t xml:space="preserve">
З. Жұмағұлова, </w:t>
            </w:r>
          </w:p>
          <w:p>
            <w:pPr>
              <w:spacing w:after="20"/>
              <w:ind w:left="20"/>
              <w:jc w:val="both"/>
            </w:pPr>
            <w:r>
              <w:rPr>
                <w:rFonts w:ascii="Times New Roman"/>
                <w:b w:val="false"/>
                <w:i w:val="false"/>
                <w:color w:val="000000"/>
                <w:sz w:val="20"/>
              </w:rPr>
              <w:t xml:space="preserve">
В. Корчевский. </w:t>
            </w:r>
          </w:p>
          <w:p>
            <w:pPr>
              <w:spacing w:after="20"/>
              <w:ind w:left="20"/>
              <w:jc w:val="both"/>
            </w:pPr>
            <w:r>
              <w:rPr>
                <w:rFonts w:ascii="Times New Roman"/>
                <w:b w:val="false"/>
                <w:i w:val="false"/>
                <w:color w:val="000000"/>
                <w:sz w:val="20"/>
              </w:rPr>
              <w:t>
Автор адаптации-Нурпейсова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Е.Тұяқов. </w:t>
            </w:r>
          </w:p>
          <w:p>
            <w:pPr>
              <w:spacing w:after="20"/>
              <w:ind w:left="20"/>
              <w:jc w:val="both"/>
            </w:pPr>
            <w:r>
              <w:rPr>
                <w:rFonts w:ascii="Times New Roman"/>
                <w:b w:val="false"/>
                <w:i w:val="false"/>
                <w:color w:val="000000"/>
                <w:sz w:val="20"/>
              </w:rPr>
              <w:t>
Автор адаптации-Нурпейсова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Учебники для специальных школ (классов)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обучающихся с нарушением интеллекта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Зерде бұзылыстары бар білім алушыларға арналған арнайы мектептің 0 сыныбындағы жеңіл ақыл-ой кемістігі бар білім алушыларға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Г. Есенжолова,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білім алушыларға арналған арнайы мектептің 0 сыныбындағы жеңіл ақыл-ой кемістігі бар білім алушыларға арналған оқулық. №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Естімейтін балаларға арналған арнайы мектептің 0-сыныбына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Зерде бұзылыстары бар білім алушыларға арналған арнайы мектептің 1 сыныбындағы жеңіл ақыл-ой кемістігі бар білім алушыларға арналған оқулық. </w:t>
            </w:r>
          </w:p>
          <w:p>
            <w:pPr>
              <w:spacing w:after="20"/>
              <w:ind w:left="20"/>
              <w:jc w:val="both"/>
            </w:pPr>
            <w:r>
              <w:rPr>
                <w:rFonts w:ascii="Times New Roman"/>
                <w:b w:val="false"/>
                <w:i w:val="false"/>
                <w:color w:val="000000"/>
                <w:sz w:val="20"/>
              </w:rPr>
              <w:t>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1 сыныбындағы жеңіл ақыл-ой кемістігі бар білім алушыларға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білім алушыларға арналған арнайы мектептің 1 сыныбындағы жеңіл ақыл-ой кемістігі бар білім алушыларға арналған № 1, 2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арнайы мектептердің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2- сыныбына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бұзылыстары бар балаларға арналған, арнайы мектептердің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Г. Букежанова,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балаларға арналған, арнайы мектептердің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оқулығы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арнайы мектептердің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А. Байтурсынова,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3- сыныбына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бұзылыстары бар балаларға арналған арнайы мектептердің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Калиева, Ә.Оспанова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3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Карелина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балаларға арналған арнайы мектептердің 3- сыныбына арналған оқулық.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Кислякова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А.Алтыбаева, А. Калиева, Л. Турсунова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4 класса с нарушением интеллекта специальных школ (классов) (с нерусским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О. Карелина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А. Иманова, Э. Мұқажанова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5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Рымханова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Айналадағы әлем. Зерде даму бұзылыстары бар балаларға арналған, арнайы мектептердің </w:t>
            </w:r>
          </w:p>
          <w:p>
            <w:pPr>
              <w:spacing w:after="20"/>
              <w:ind w:left="20"/>
              <w:jc w:val="both"/>
            </w:pPr>
            <w:r>
              <w:rPr>
                <w:rFonts w:ascii="Times New Roman"/>
                <w:b w:val="false"/>
                <w:i w:val="false"/>
                <w:color w:val="000000"/>
                <w:sz w:val="20"/>
              </w:rPr>
              <w:t>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З.Мовкебаева Д.Хамитова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9-сыныбына (10 кезең)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А.Биисова, А. Байтурсынова,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Мусина, Ш. Нұғманова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6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Хвойницкая В.,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6-сыныбына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К.Бекмұхамбетова, А.Биисова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Қ. Каменова, Ә.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7 класса с нерусским языком обучения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А.Айдарбекова, Н.Юлдабаева, Т. Даутова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Арнайы мектептердің (сыныптардың) зерде бұзылыстары бар 7-сынып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А. Макажанов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8-сыныбына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А. Иманова, А. Ахметоллина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Зерде даму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Ерболатова А.,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И.Елисеева, С.Парканова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8-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Арнайы мектептердің (сыныптардың) зерде бұзылыстары бар 8-сынып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А. Габдуллина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И.Елисеева, С.Парканова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К. Каменова, М. Каржаубаева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9 класса с нарушением интеллекта специальных школ (классов) (с нерусским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Хвойницкая, Б. Халыкова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Юлдабаева, Б. Халықова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А. Макажанов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10- 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w:t>
            </w:r>
          </w:p>
          <w:p>
            <w:pPr>
              <w:spacing w:after="20"/>
              <w:ind w:left="20"/>
              <w:jc w:val="both"/>
            </w:pPr>
            <w:r>
              <w:rPr>
                <w:rFonts w:ascii="Times New Roman"/>
                <w:b w:val="false"/>
                <w:i w:val="false"/>
                <w:color w:val="000000"/>
                <w:sz w:val="20"/>
              </w:rPr>
              <w:t>
Ф. Жалетденова,</w:t>
            </w:r>
          </w:p>
          <w:p>
            <w:pPr>
              <w:spacing w:after="20"/>
              <w:ind w:left="20"/>
              <w:jc w:val="both"/>
            </w:pPr>
            <w:r>
              <w:rPr>
                <w:rFonts w:ascii="Times New Roman"/>
                <w:b w:val="false"/>
                <w:i w:val="false"/>
                <w:color w:val="000000"/>
                <w:sz w:val="20"/>
              </w:rPr>
              <w:t>
Д. Жаукенова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Арнайы мектептердің (сыныптардың) зерде бұзылыстары бар 10- 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Р.Сүлейменова, </w:t>
            </w:r>
          </w:p>
          <w:p>
            <w:pPr>
              <w:spacing w:after="20"/>
              <w:ind w:left="20"/>
              <w:jc w:val="both"/>
            </w:pPr>
            <w:r>
              <w:rPr>
                <w:rFonts w:ascii="Times New Roman"/>
                <w:b w:val="false"/>
                <w:i w:val="false"/>
                <w:color w:val="000000"/>
                <w:sz w:val="20"/>
              </w:rPr>
              <w:t xml:space="preserve">
К. Каменова, </w:t>
            </w:r>
          </w:p>
          <w:p>
            <w:pPr>
              <w:spacing w:after="20"/>
              <w:ind w:left="20"/>
              <w:jc w:val="both"/>
            </w:pPr>
            <w:r>
              <w:rPr>
                <w:rFonts w:ascii="Times New Roman"/>
                <w:b w:val="false"/>
                <w:i w:val="false"/>
                <w:color w:val="000000"/>
                <w:sz w:val="20"/>
              </w:rPr>
              <w:t>
М. Каржаубаева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зерде бұзылыстары бар 10- 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Сүлейменова, </w:t>
            </w:r>
          </w:p>
          <w:p>
            <w:pPr>
              <w:spacing w:after="20"/>
              <w:ind w:left="20"/>
              <w:jc w:val="both"/>
            </w:pPr>
            <w:r>
              <w:rPr>
                <w:rFonts w:ascii="Times New Roman"/>
                <w:b w:val="false"/>
                <w:i w:val="false"/>
                <w:color w:val="000000"/>
                <w:sz w:val="20"/>
              </w:rPr>
              <w:t xml:space="preserve">
И.Елисеева, </w:t>
            </w:r>
          </w:p>
          <w:p>
            <w:pPr>
              <w:spacing w:after="20"/>
              <w:ind w:left="20"/>
              <w:jc w:val="both"/>
            </w:pPr>
            <w:r>
              <w:rPr>
                <w:rFonts w:ascii="Times New Roman"/>
                <w:b w:val="false"/>
                <w:i w:val="false"/>
                <w:color w:val="000000"/>
                <w:sz w:val="20"/>
              </w:rPr>
              <w:t>
С. Парканова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10 класса с нарушением интеллекта</w:t>
            </w:r>
          </w:p>
          <w:p>
            <w:pPr>
              <w:spacing w:after="20"/>
              <w:ind w:left="20"/>
              <w:jc w:val="both"/>
            </w:pPr>
            <w:r>
              <w:rPr>
                <w:rFonts w:ascii="Times New Roman"/>
                <w:b w:val="false"/>
                <w:i w:val="false"/>
                <w:color w:val="000000"/>
                <w:sz w:val="20"/>
              </w:rPr>
              <w:t>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p>
          <w:p>
            <w:pPr>
              <w:spacing w:after="20"/>
              <w:ind w:left="20"/>
              <w:jc w:val="both"/>
            </w:pPr>
            <w:r>
              <w:rPr>
                <w:rFonts w:ascii="Times New Roman"/>
                <w:b w:val="false"/>
                <w:i w:val="false"/>
                <w:color w:val="000000"/>
                <w:sz w:val="20"/>
              </w:rPr>
              <w:t>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ӘБЕО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Учебники, разработанные (адаптированные) шрифтом Брайля для незрячих обучающихся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Рельефно-точечная грамота. Учебник для 1-класса специальных общеобразовательных школ для детей с нарушением зрения. 1, 2, 3, 4 книга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(для школ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 Адаптировала: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Уакбаева С., Мадхалыкова А., Иманбаева Н., А. Мукашева Адаптировала: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 Сапаков Д., Васева И., Жамиева А., Кусаинова М., Тасбулатова М.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Жакеева А., Попова Е., Саукатова Ш., Сейдахметова Ж., Уфимцева Л.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Адаптировала: Момбекова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Адаптировала: Момбекова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Ақпаева А., Лебедева Л., Мыңжасарова М. Адаптировали: Белинская Т.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ШтукинаЕ.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ШтукинаЕ.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 Адаптировала: ЖумабековаЭ.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Адаптировала: Бакбергенова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Ч., Свидова Н., Белоус Е.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 Адаптировала: Калмакова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Скляренко К.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 Адаптировала: 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Жумагулова З., Корчевский В. Адаптировала: 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Туяков Адаптировала: 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Адаптировала: Бакбергенова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Скляренко К.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p>
            <w:pPr>
              <w:spacing w:after="20"/>
              <w:ind w:left="20"/>
              <w:jc w:val="both"/>
            </w:pPr>
            <w:r>
              <w:rPr>
                <w:rFonts w:ascii="Times New Roman"/>
                <w:b w:val="false"/>
                <w:i w:val="false"/>
                <w:color w:val="000000"/>
                <w:sz w:val="20"/>
              </w:rPr>
              <w:t xml:space="preserve">
Шмельцер В.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p>
            <w:pPr>
              <w:spacing w:after="20"/>
              <w:ind w:left="20"/>
              <w:jc w:val="both"/>
            </w:pPr>
            <w:r>
              <w:rPr>
                <w:rFonts w:ascii="Times New Roman"/>
                <w:b w:val="false"/>
                <w:i w:val="false"/>
                <w:color w:val="000000"/>
                <w:sz w:val="20"/>
              </w:rPr>
              <w:t>
Бейсембаев А.</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Учебник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Учебники с укрупненным шрифтом для слабовидящих обучающихся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в 6-ти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Адаптировали: Вишневская Т., Тулегенова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Учебник для школ с русским языком обучения в 2-х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 Адаптировала: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в 4-х частях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Уакбаева С., Мукашева А. Адаптировали: Анищенко Н., Кучикова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4, 5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Адаптация: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Ақпаева А., Лебедева Л., Мыңжасарова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8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Штукина Е.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Учебник.8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Штукина Е.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Учебник4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 Адаптировала: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4 класса с нарушением зрения (слабовидящие) специальных школ (классов) 1-8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Е.Богатырева, Р.Бучина, Н.Регель, О.Труханова, Е. Штукина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для учащихся 4 класса с нарушением зрения (слабовидящие) специальных школ (классов) 1-8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Регель, О.Труханова, Е. БогатырҰва, Р. Бучина, Е.Штукина Адаптировала: Р.Шаканова.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4 класса с нарушением зрения (слабовидящие) специальных школ (классов) 1-8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А.Акпаева, Л.Лебедева, М. Мынжасарова, Т.Лихобабенко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 для учащихся 4 класса с нарушением зрения (слабовидящие) специальных школ (классов)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 Mukhamedjanova Адаптировала: D. Bakbergenova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5, 6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Алдамұратова Т., Байшоланова К.,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6 класса с нарушением зрения (слабовидящие) специальных школ (классов) 1-3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Сабитова, А. Бейсембаев Адаптировала: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для учащихся 6 класса с нарушением зрения (слабовидящие) специальных школ (классов)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Рыгалова, Д. Берденова, С. Еримбетова Адаптировала: И.Жунусканова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6 класса с нарушением зрения (слабовидящие) специальных школ (классов) 1-4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Абылкасымова, Т. Кучер, З. Жумагулова, Адаптировала: Г. Нурпейсова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 для учащихся 6 класса с нарушением зрения (слабовидящие) специальных школ (классов)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 Адаптировала: D. Bakbergenova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p>
            <w:pPr>
              <w:spacing w:after="20"/>
              <w:ind w:left="20"/>
              <w:jc w:val="both"/>
            </w:pPr>
            <w:r>
              <w:rPr>
                <w:rFonts w:ascii="Times New Roman"/>
                <w:b w:val="false"/>
                <w:i w:val="false"/>
                <w:color w:val="000000"/>
                <w:sz w:val="20"/>
              </w:rPr>
              <w:t>
3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p>
            <w:pPr>
              <w:spacing w:after="20"/>
              <w:ind w:left="20"/>
              <w:jc w:val="both"/>
            </w:pPr>
            <w:r>
              <w:rPr>
                <w:rFonts w:ascii="Times New Roman"/>
                <w:b w:val="false"/>
                <w:i w:val="false"/>
                <w:color w:val="000000"/>
                <w:sz w:val="20"/>
              </w:rPr>
              <w:t xml:space="preserve">
Скляренко К. </w:t>
            </w:r>
          </w:p>
          <w:p>
            <w:pPr>
              <w:spacing w:after="20"/>
              <w:ind w:left="20"/>
              <w:jc w:val="both"/>
            </w:pPr>
            <w:r>
              <w:rPr>
                <w:rFonts w:ascii="Times New Roman"/>
                <w:b w:val="false"/>
                <w:i w:val="false"/>
                <w:color w:val="000000"/>
                <w:sz w:val="20"/>
              </w:rPr>
              <w:t>
Автор адаптации-Жунисканова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САТР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3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АбылкасымоваА., КучерТ., Жумагулова З., Корчевский В. Адаптировала: 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 1,2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 Адаптировала: Нурпейсова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p>
            <w:pPr>
              <w:spacing w:after="20"/>
              <w:ind w:left="20"/>
              <w:jc w:val="both"/>
            </w:pPr>
            <w:r>
              <w:rPr>
                <w:rFonts w:ascii="Times New Roman"/>
                <w:b w:val="false"/>
                <w:i w:val="false"/>
                <w:color w:val="000000"/>
                <w:sz w:val="20"/>
              </w:rPr>
              <w:t>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p>
            <w:pPr>
              <w:spacing w:after="20"/>
              <w:ind w:left="20"/>
              <w:jc w:val="both"/>
            </w:pPr>
            <w:r>
              <w:rPr>
                <w:rFonts w:ascii="Times New Roman"/>
                <w:b w:val="false"/>
                <w:i w:val="false"/>
                <w:color w:val="000000"/>
                <w:sz w:val="20"/>
              </w:rPr>
              <w:t xml:space="preserve">
Скляренко К.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p>
          <w:p>
            <w:pPr>
              <w:spacing w:after="20"/>
              <w:ind w:left="20"/>
              <w:jc w:val="both"/>
            </w:pPr>
            <w:r>
              <w:rPr>
                <w:rFonts w:ascii="Times New Roman"/>
                <w:b w:val="false"/>
                <w:i w:val="false"/>
                <w:color w:val="000000"/>
                <w:sz w:val="20"/>
              </w:rPr>
              <w:t>
Учебник. Часть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Анищенко О., Шмельцер В.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p>
            <w:pPr>
              <w:spacing w:after="20"/>
              <w:ind w:left="20"/>
              <w:jc w:val="both"/>
            </w:pPr>
            <w:r>
              <w:rPr>
                <w:rFonts w:ascii="Times New Roman"/>
                <w:b w:val="false"/>
                <w:i w:val="false"/>
                <w:color w:val="000000"/>
                <w:sz w:val="20"/>
              </w:rPr>
              <w:t>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Кучер Т., </w:t>
            </w:r>
          </w:p>
          <w:p>
            <w:pPr>
              <w:spacing w:after="20"/>
              <w:ind w:left="20"/>
              <w:jc w:val="both"/>
            </w:pPr>
            <w:r>
              <w:rPr>
                <w:rFonts w:ascii="Times New Roman"/>
                <w:b w:val="false"/>
                <w:i w:val="false"/>
                <w:color w:val="000000"/>
                <w:sz w:val="20"/>
              </w:rPr>
              <w:t xml:space="preserve">
Корчевский В., Жумагулова З.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Учебник. Часть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p>
            <w:pPr>
              <w:spacing w:after="20"/>
              <w:ind w:left="20"/>
              <w:jc w:val="both"/>
            </w:pPr>
            <w:r>
              <w:rPr>
                <w:rFonts w:ascii="Times New Roman"/>
                <w:b w:val="false"/>
                <w:i w:val="false"/>
                <w:color w:val="000000"/>
                <w:sz w:val="20"/>
              </w:rPr>
              <w:t xml:space="preserve">
Бейсембаев А.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p>
            <w:pPr>
              <w:spacing w:after="20"/>
              <w:ind w:left="20"/>
              <w:jc w:val="both"/>
            </w:pPr>
            <w:r>
              <w:rPr>
                <w:rFonts w:ascii="Times New Roman"/>
                <w:b w:val="false"/>
                <w:i w:val="false"/>
                <w:color w:val="000000"/>
                <w:sz w:val="20"/>
              </w:rPr>
              <w:t>
Учебник.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Кучер Т., </w:t>
            </w:r>
          </w:p>
          <w:p>
            <w:pPr>
              <w:spacing w:after="20"/>
              <w:ind w:left="20"/>
              <w:jc w:val="both"/>
            </w:pPr>
            <w:r>
              <w:rPr>
                <w:rFonts w:ascii="Times New Roman"/>
                <w:b w:val="false"/>
                <w:i w:val="false"/>
                <w:color w:val="000000"/>
                <w:sz w:val="20"/>
              </w:rPr>
              <w:t xml:space="preserve">
Корчевский В., Жумагулова З.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p>
          <w:p>
            <w:pPr>
              <w:spacing w:after="20"/>
              <w:ind w:left="20"/>
              <w:jc w:val="both"/>
            </w:pPr>
            <w:r>
              <w:rPr>
                <w:rFonts w:ascii="Times New Roman"/>
                <w:b w:val="false"/>
                <w:i w:val="false"/>
                <w:color w:val="000000"/>
                <w:sz w:val="20"/>
              </w:rPr>
              <w:t xml:space="preserve">
Туяков Е.. </w:t>
            </w:r>
          </w:p>
          <w:p>
            <w:pPr>
              <w:spacing w:after="20"/>
              <w:ind w:left="20"/>
              <w:jc w:val="both"/>
            </w:pPr>
            <w:r>
              <w:rPr>
                <w:rFonts w:ascii="Times New Roman"/>
                <w:b w:val="false"/>
                <w:i w:val="false"/>
                <w:color w:val="000000"/>
                <w:sz w:val="20"/>
              </w:rPr>
              <w:t>
Автор адаптации-Колмакова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Учебники для специальных школ (классов) </w:t>
            </w:r>
          </w:p>
          <w:p>
            <w:pPr>
              <w:spacing w:after="20"/>
              <w:ind w:left="20"/>
              <w:jc w:val="both"/>
            </w:pPr>
            <w:r>
              <w:rPr>
                <w:rFonts w:ascii="Times New Roman"/>
                <w:b w:val="false"/>
                <w:i w:val="false"/>
                <w:color w:val="000000"/>
                <w:sz w:val="20"/>
              </w:rPr>
              <w:t>
для обучающихся с нарушением интеллекта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 1, 2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Воронкова В,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специальной школы для детей с нарушением интеллекта. 1-класс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специальных школ, для детей с нарушением интеллекта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2 класса специальных школ, для детей с нарушением интеллекта.Часть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2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бұзылыстары бар балаларға арналған, арнайы мектептердің 2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2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1 отделения специальной школы для детей с нарушением интеллекта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3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3 класса специальных школ для детей с нарушением интеллекта.Часть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3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оқыту орыс тілінде жүретін арнайы мектептердің 3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3класса специальных школ для детей с нарушением интеллекта.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4-сынып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учащихся 4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5-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5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6класса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6класса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6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оқыту орыс тілінде жүретін арнайы мектептердің 6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6класса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7- 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 Даутова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7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для учащихся 7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Макажанов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оқыту орыс тілінде жүретін арнайы мектептердің 8-сыныбына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Парканова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8 класса специальных школ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для учащихся 8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Габдуллина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Парканова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зерде бұзылыстары бар 9-сынып оқушыларына арналған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Юлдабаева Н.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для учащихся 9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Макажанов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учащихся 10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учащихся 10 класса с нарушением интеллекта</w:t>
            </w:r>
          </w:p>
          <w:p>
            <w:pPr>
              <w:spacing w:after="20"/>
              <w:ind w:left="20"/>
              <w:jc w:val="both"/>
            </w:pPr>
            <w:r>
              <w:rPr>
                <w:rFonts w:ascii="Times New Roman"/>
                <w:b w:val="false"/>
                <w:i w:val="false"/>
                <w:color w:val="000000"/>
                <w:sz w:val="20"/>
              </w:rPr>
              <w:t>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Оқыту орыс тілінде жүретін арнайы мектептердің (сыныптардың) зерде бұзылыстары бар 10 - сынып оқушыларына арналған оқулық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Г.Есенжолова, Г.Дербисалова, Г.Айтенова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учащихся 10 класса с нарушением интеллекта специальных школ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p>
          <w:p>
            <w:pPr>
              <w:spacing w:after="20"/>
              <w:ind w:left="20"/>
              <w:jc w:val="both"/>
            </w:pPr>
            <w:r>
              <w:rPr>
                <w:rFonts w:ascii="Times New Roman"/>
                <w:b w:val="false"/>
                <w:i w:val="false"/>
                <w:color w:val="000000"/>
                <w:sz w:val="20"/>
              </w:rPr>
              <w:t>
Елисеева И.,</w:t>
            </w:r>
          </w:p>
          <w:p>
            <w:pPr>
              <w:spacing w:after="20"/>
              <w:ind w:left="20"/>
              <w:jc w:val="both"/>
            </w:pPr>
            <w:r>
              <w:rPr>
                <w:rFonts w:ascii="Times New Roman"/>
                <w:b w:val="false"/>
                <w:i w:val="false"/>
                <w:color w:val="000000"/>
                <w:sz w:val="20"/>
              </w:rPr>
              <w:t>
Парканова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комплексы для дошкольных организаций, организаций среднего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 (от 1-го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С. Сыпало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С. Сыпало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 (от 2-х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Смаилова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Смаилова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 (2-5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Тұрғынбаева, Д. Орумбаева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Виноградова, А. Байрова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Шапатова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p>
            <w:pPr>
              <w:spacing w:after="20"/>
              <w:ind w:left="20"/>
              <w:jc w:val="both"/>
            </w:pPr>
            <w:r>
              <w:rPr>
                <w:rFonts w:ascii="Times New Roman"/>
                <w:b w:val="false"/>
                <w:i w:val="false"/>
                <w:color w:val="000000"/>
                <w:sz w:val="20"/>
              </w:rPr>
              <w:t>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Г. Белгібаева, А. Шамилова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Г. Белгібаева, А. Шамилова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Г. Белгібаева, А. Шамилова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 Г. Бектұрова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Денешынықтыру.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Орумбаева, С. Аршимбаева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Демонстрациялық материалдар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Тургумбаева, С. Жекенова, Д. Орумбаева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 А. Садыкова, А. Арыкпанова,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(от 3-х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Ничепай,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Жұмаханова, М. Доскеева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Жұмаханова, М. Доскеева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Доскеева, А. Жұмаханова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Ахметова, Р. Сахарханова, С. Жумагалиева.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Дәптер.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Ахметова, Р. Сахарханова, С. Жумагалиева.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К.Тұрғынбаева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Сөйлеуді дамыту.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 Г. Жақанова, Ә. Нұралина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Сейткужина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Канайбекова, А. Канайбекова.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Дәптер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Канайбекова, А. Канайбекова.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Методические рекомендации по проведению ОУД во второй младшей группе дошкольных организаций с казахским языком воспитания и обучения. К учебно-методическому комплексу "Говорим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Начинаем говорить. Рабочая тетрадь для детей второй младшей группы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Русский язык.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Мұқанова,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Мұқанова,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№1, 2 дәптер.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А. Стыбаева, Ш. Турдалиева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№1, 2 дәптер.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Бияхметова, Б. Кенжембетова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Бияхметова, Б. Кенжембетова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Альбом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Бияхметова, Ұ. 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нұсқаулық. 3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Кадочникова М. Стефанская Т. Тутаева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Қойбағарова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 Ф. Омарбекова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Альбом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Аубакирова,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Әдістемелік нұсқаулық. 3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Федотова А. Шайхина Н. Шилова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Г. Абдрахманова,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Г. Абдрахманова,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Дидактикалық ойындар (3-6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Сарыбаева, Г. Абдрахманова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Демонстрациялық материалдар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нұсқаулық.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Б. Рахманбергенова, П. Имандосова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Дәптері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Б. Рахманбергенова, П. Имандосова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Ж. Жолдагулова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К.Атыманова, Ж. Каримова,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Жұмыс дәптері 3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Грушина М., </w:t>
            </w:r>
          </w:p>
          <w:p>
            <w:pPr>
              <w:spacing w:after="20"/>
              <w:ind w:left="20"/>
              <w:jc w:val="both"/>
            </w:pPr>
            <w:r>
              <w:rPr>
                <w:rFonts w:ascii="Times New Roman"/>
                <w:b w:val="false"/>
                <w:i w:val="false"/>
                <w:color w:val="000000"/>
                <w:sz w:val="20"/>
              </w:rPr>
              <w:t>
Исақова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w:t>
            </w:r>
          </w:p>
          <w:p>
            <w:pPr>
              <w:spacing w:after="20"/>
              <w:ind w:left="20"/>
              <w:jc w:val="both"/>
            </w:pPr>
            <w:r>
              <w:rPr>
                <w:rFonts w:ascii="Times New Roman"/>
                <w:b w:val="false"/>
                <w:i w:val="false"/>
                <w:color w:val="000000"/>
                <w:sz w:val="20"/>
              </w:rPr>
              <w:t xml:space="preserve">
Д. Ильясова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w:t>
            </w:r>
          </w:p>
          <w:p>
            <w:pPr>
              <w:spacing w:after="20"/>
              <w:ind w:left="20"/>
              <w:jc w:val="both"/>
            </w:pPr>
            <w:r>
              <w:rPr>
                <w:rFonts w:ascii="Times New Roman"/>
                <w:b w:val="false"/>
                <w:i w:val="false"/>
                <w:color w:val="000000"/>
                <w:sz w:val="20"/>
              </w:rPr>
              <w:t>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Демонстрациялық материалдар </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Игнатенко,</w:t>
            </w:r>
          </w:p>
          <w:p>
            <w:pPr>
              <w:spacing w:after="20"/>
              <w:ind w:left="20"/>
              <w:jc w:val="both"/>
            </w:pPr>
            <w:r>
              <w:rPr>
                <w:rFonts w:ascii="Times New Roman"/>
                <w:b w:val="false"/>
                <w:i w:val="false"/>
                <w:color w:val="000000"/>
                <w:sz w:val="20"/>
              </w:rPr>
              <w:t>
Д. Ильясова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Әдістемелік нұсқау </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Каукенова,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Каукенова, А. Пірмағамбетова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Әдістемелік нұсқау </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Қойбағарова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p>
          <w:p>
            <w:pPr>
              <w:spacing w:after="20"/>
              <w:ind w:left="20"/>
              <w:jc w:val="both"/>
            </w:pPr>
            <w:r>
              <w:rPr>
                <w:rFonts w:ascii="Times New Roman"/>
                <w:b w:val="false"/>
                <w:i w:val="false"/>
                <w:color w:val="000000"/>
                <w:sz w:val="20"/>
              </w:rPr>
              <w:t>
Ф. Омарбекова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(от 4-х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Ділмағамбетова, М. Сулейменова, А. Наурызбаева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Ділмағамбетова, М. Сулейменова, А. Наурызбаева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Ділмағамбетова, М. Сулейменова, А. Наурызбаева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Беркінғалиева, Г. Абдрахимова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У.Ахметова, К.Кулпеисова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У.Ахметова, К.Кулпеисова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Тұрғынбаева, С. Жекенова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 Г. Жақанова, Ә. Нұралина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 К. 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Көркемәдебиет. Сөйлеудідамыту.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 Ә. Мұратханова, Г. Жақанова, Ә. Нұралина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Сейткужина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Хоцян Е., Добрынина Г., Криушова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Изучаем русский язык. Рабочая тетрадь для детей средней группы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Пузик, С. Неверова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 №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Пузик, С. Неверова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Пузик, С. Неверова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А. Алексеева,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Дәптер 1-бөлім,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Рябова, Н. Сартаева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Шапатова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Әліппе-дәптер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 Ә. Әділбайқызы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Дәптер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Байғұлбекова, А. Шәкірова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Байғұлбекова, А. Шәкірова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Байғұлбекова, А. Шәкірова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К. Атыманова,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Г. Бектұрова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 Ф. Омарбекова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А. Батырбаева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А. Батырбаева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Р.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 Р.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 М. 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К. Алимбетова, Б .Кожанова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Г. Шапатова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Ш. Тұрдалиева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Инабаттылық тәрбиесі. Әдістемелік нұсқаулық 4 және 5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К. Алимбетова., А.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Жұмыс дәптері 4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Альбом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p>
          <w:p>
            <w:pPr>
              <w:spacing w:after="20"/>
              <w:ind w:left="20"/>
              <w:jc w:val="both"/>
            </w:pPr>
            <w:r>
              <w:rPr>
                <w:rFonts w:ascii="Times New Roman"/>
                <w:b w:val="false"/>
                <w:i w:val="false"/>
                <w:color w:val="000000"/>
                <w:sz w:val="20"/>
              </w:rPr>
              <w:t>
О. Шапкин,</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p>
          <w:p>
            <w:pPr>
              <w:spacing w:after="20"/>
              <w:ind w:left="20"/>
              <w:jc w:val="both"/>
            </w:pPr>
            <w:r>
              <w:rPr>
                <w:rFonts w:ascii="Times New Roman"/>
                <w:b w:val="false"/>
                <w:i w:val="false"/>
                <w:color w:val="000000"/>
                <w:sz w:val="20"/>
              </w:rPr>
              <w:t>
О. Шапкин,</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xml:space="preserve">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Батырбаева, Ж. Әкімбаева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xml:space="preserve">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Батырбаева, Ж. Әкімбаева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Әдістемелік нұсқау </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Неверова,</w:t>
            </w:r>
          </w:p>
          <w:p>
            <w:pPr>
              <w:spacing w:after="20"/>
              <w:ind w:left="20"/>
              <w:jc w:val="both"/>
            </w:pPr>
            <w:r>
              <w:rPr>
                <w:rFonts w:ascii="Times New Roman"/>
                <w:b w:val="false"/>
                <w:i w:val="false"/>
                <w:color w:val="000000"/>
                <w:sz w:val="20"/>
              </w:rPr>
              <w:t>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Неверова,</w:t>
            </w:r>
          </w:p>
          <w:p>
            <w:pPr>
              <w:spacing w:after="20"/>
              <w:ind w:left="20"/>
              <w:jc w:val="both"/>
            </w:pPr>
            <w:r>
              <w:rPr>
                <w:rFonts w:ascii="Times New Roman"/>
                <w:b w:val="false"/>
                <w:i w:val="false"/>
                <w:color w:val="000000"/>
                <w:sz w:val="20"/>
              </w:rPr>
              <w:t>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Демонстрациялық материалдар</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 Неверова,</w:t>
            </w:r>
          </w:p>
          <w:p>
            <w:pPr>
              <w:spacing w:after="20"/>
              <w:ind w:left="20"/>
              <w:jc w:val="both"/>
            </w:pPr>
            <w:r>
              <w:rPr>
                <w:rFonts w:ascii="Times New Roman"/>
                <w:b w:val="false"/>
                <w:i w:val="false"/>
                <w:color w:val="000000"/>
                <w:sz w:val="20"/>
              </w:rPr>
              <w:t>
А.А.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Жекенова, Қ. Тұрғымбаева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Әдістемелік нұсқау </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p>
          <w:p>
            <w:pPr>
              <w:spacing w:after="20"/>
              <w:ind w:left="20"/>
              <w:jc w:val="both"/>
            </w:pPr>
            <w:r>
              <w:rPr>
                <w:rFonts w:ascii="Times New Roman"/>
                <w:b w:val="false"/>
                <w:i w:val="false"/>
                <w:color w:val="000000"/>
                <w:sz w:val="20"/>
              </w:rPr>
              <w:t xml:space="preserve">
Ф. Омарбекова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(от 5-ти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Джолдыбаева, Т. Шаденова, Т. Панченко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құрал 5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М. 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 Ғ. Кулджина, А. Есенсариева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Әліппе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 Ғ. Кулджина, А. Есенсариева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 Ғ. Кулджина, А. Есенсариева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Еркебаева, А. Жақан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С. Еркебаева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М.Сейтказина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 А. Қанайбекова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 Қ. Үкібас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Еркебаева, Ж. Дариева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Дәптер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С. Еркебаева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Турдалиева,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Г., Криушова Е., Хоцян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"Говорим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 для учителей дошкольных организаций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Говорим на русском языке. Рабочая тетрадь для детей старшей группы с казахским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 Садык А., Доманова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Атыманова К., Каримова Ж., Кабдешова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Вассерберг Г. Каримова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Вассерберг Г. Каримова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альбомы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 И. Абремская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 Г. Абдрахимова, К. Беркінғалиева, А. Ахантаева, А. Шаих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 Г. Абдрахимова, К. 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Беркінғалиева, Р. Ахметова, А. Баймұратова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Тобықбаева, Б. Қасымова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 М.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 М.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Борисова,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А. Ойшыбаева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А. Стыбаева, Ш. Турдалиева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Әліппе-дәптер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 Ә. Әділбайқызы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Қ. Қойбағарова, Н. Жабықбаева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 Қ. Қойбағарова, Н. Жабықбаева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Нүсіпәлиева, К. Күлпейісова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Жүндібаева, А.Қабыланбекова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Жүндібаева, А.Қабыланбекова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Ш.Турдалиева,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Т.Дрыгина, И.Тирская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Т.Дрыгина, И.Тирская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Ж. Каримова, М.Сейтказина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Ш. Турдалиева, Ж.Каримова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 А. Стыбаева, Ж. Каримова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Күнтуғанова, В. Красникова,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Дәптер. 1-бөлім,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Күнтуғанова, В. Красникова,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Дәптер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 А. Стамбекова, Ж. Асанханова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К. Атыманова,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 Н. Приходченко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 О. Шапкин,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 К. Атыманова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 Т.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Жұмыс дәптері 5 жастан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Серикпаева, </w:t>
            </w:r>
          </w:p>
          <w:p>
            <w:pPr>
              <w:spacing w:after="20"/>
              <w:ind w:left="20"/>
              <w:jc w:val="both"/>
            </w:pPr>
            <w:r>
              <w:rPr>
                <w:rFonts w:ascii="Times New Roman"/>
                <w:b w:val="false"/>
                <w:i w:val="false"/>
                <w:color w:val="000000"/>
                <w:sz w:val="20"/>
              </w:rPr>
              <w:t xml:space="preserve">
Г. Тулкина, </w:t>
            </w:r>
          </w:p>
          <w:p>
            <w:pPr>
              <w:spacing w:after="20"/>
              <w:ind w:left="20"/>
              <w:jc w:val="both"/>
            </w:pPr>
            <w:r>
              <w:rPr>
                <w:rFonts w:ascii="Times New Roman"/>
                <w:b w:val="false"/>
                <w:i w:val="false"/>
                <w:color w:val="000000"/>
                <w:sz w:val="20"/>
              </w:rPr>
              <w:t>
К. Сыздыкова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альбомы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Серикпаева, </w:t>
            </w:r>
          </w:p>
          <w:p>
            <w:pPr>
              <w:spacing w:after="20"/>
              <w:ind w:left="20"/>
              <w:jc w:val="both"/>
            </w:pPr>
            <w:r>
              <w:rPr>
                <w:rFonts w:ascii="Times New Roman"/>
                <w:b w:val="false"/>
                <w:i w:val="false"/>
                <w:color w:val="000000"/>
                <w:sz w:val="20"/>
              </w:rPr>
              <w:t xml:space="preserve">
Г. Тулкина, </w:t>
            </w:r>
          </w:p>
          <w:p>
            <w:pPr>
              <w:spacing w:after="20"/>
              <w:ind w:left="20"/>
              <w:jc w:val="both"/>
            </w:pPr>
            <w:r>
              <w:rPr>
                <w:rFonts w:ascii="Times New Roman"/>
                <w:b w:val="false"/>
                <w:i w:val="false"/>
                <w:color w:val="000000"/>
                <w:sz w:val="20"/>
              </w:rPr>
              <w:t>
К. Сыздыкова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Аскарова,</w:t>
            </w:r>
          </w:p>
          <w:p>
            <w:pPr>
              <w:spacing w:after="20"/>
              <w:ind w:left="20"/>
              <w:jc w:val="both"/>
            </w:pPr>
            <w:r>
              <w:rPr>
                <w:rFonts w:ascii="Times New Roman"/>
                <w:b w:val="false"/>
                <w:i w:val="false"/>
                <w:color w:val="000000"/>
                <w:sz w:val="20"/>
              </w:rPr>
              <w:t xml:space="preserve">
Х. Оразгалина, </w:t>
            </w:r>
          </w:p>
          <w:p>
            <w:pPr>
              <w:spacing w:after="20"/>
              <w:ind w:left="20"/>
              <w:jc w:val="both"/>
            </w:pPr>
            <w:r>
              <w:rPr>
                <w:rFonts w:ascii="Times New Roman"/>
                <w:b w:val="false"/>
                <w:i w:val="false"/>
                <w:color w:val="000000"/>
                <w:sz w:val="20"/>
              </w:rPr>
              <w:t>
М. Байтемирова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Искакова, </w:t>
            </w:r>
          </w:p>
          <w:p>
            <w:pPr>
              <w:spacing w:after="20"/>
              <w:ind w:left="20"/>
              <w:jc w:val="both"/>
            </w:pPr>
            <w:r>
              <w:rPr>
                <w:rFonts w:ascii="Times New Roman"/>
                <w:b w:val="false"/>
                <w:i w:val="false"/>
                <w:color w:val="000000"/>
                <w:sz w:val="20"/>
              </w:rPr>
              <w:t xml:space="preserve">
С. Муралимова, </w:t>
            </w:r>
          </w:p>
          <w:p>
            <w:pPr>
              <w:spacing w:after="20"/>
              <w:ind w:left="20"/>
              <w:jc w:val="both"/>
            </w:pPr>
            <w:r>
              <w:rPr>
                <w:rFonts w:ascii="Times New Roman"/>
                <w:b w:val="false"/>
                <w:i w:val="false"/>
                <w:color w:val="000000"/>
                <w:sz w:val="20"/>
              </w:rPr>
              <w:t>
К. Нургазиева,</w:t>
            </w:r>
          </w:p>
          <w:p>
            <w:pPr>
              <w:spacing w:after="20"/>
              <w:ind w:left="20"/>
              <w:jc w:val="both"/>
            </w:pPr>
            <w:r>
              <w:rPr>
                <w:rFonts w:ascii="Times New Roman"/>
                <w:b w:val="false"/>
                <w:i w:val="false"/>
                <w:color w:val="000000"/>
                <w:sz w:val="20"/>
              </w:rPr>
              <w:t>
 Ә. Азирахмет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Баймукамбетова, </w:t>
            </w:r>
          </w:p>
          <w:p>
            <w:pPr>
              <w:spacing w:after="20"/>
              <w:ind w:left="20"/>
              <w:jc w:val="both"/>
            </w:pPr>
            <w:r>
              <w:rPr>
                <w:rFonts w:ascii="Times New Roman"/>
                <w:b w:val="false"/>
                <w:i w:val="false"/>
                <w:color w:val="000000"/>
                <w:sz w:val="20"/>
              </w:rPr>
              <w:t>
А. Жанимхан,</w:t>
            </w:r>
          </w:p>
          <w:p>
            <w:pPr>
              <w:spacing w:after="20"/>
              <w:ind w:left="20"/>
              <w:jc w:val="both"/>
            </w:pPr>
            <w:r>
              <w:rPr>
                <w:rFonts w:ascii="Times New Roman"/>
                <w:b w:val="false"/>
                <w:i w:val="false"/>
                <w:color w:val="000000"/>
                <w:sz w:val="20"/>
              </w:rPr>
              <w:t xml:space="preserve">
И. Сагымбаева, </w:t>
            </w:r>
          </w:p>
          <w:p>
            <w:pPr>
              <w:spacing w:after="20"/>
              <w:ind w:left="20"/>
              <w:jc w:val="both"/>
            </w:pPr>
            <w:r>
              <w:rPr>
                <w:rFonts w:ascii="Times New Roman"/>
                <w:b w:val="false"/>
                <w:i w:val="false"/>
                <w:color w:val="000000"/>
                <w:sz w:val="20"/>
              </w:rPr>
              <w:t>
Д. Кульманова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p>
            <w:pPr>
              <w:spacing w:after="20"/>
              <w:ind w:left="20"/>
              <w:jc w:val="both"/>
            </w:pPr>
            <w:r>
              <w:rPr>
                <w:rFonts w:ascii="Times New Roman"/>
                <w:b w:val="false"/>
                <w:i w:val="false"/>
                <w:color w:val="000000"/>
                <w:sz w:val="20"/>
              </w:rPr>
              <w:t xml:space="preserve">
Әдістемелік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p>
          <w:p>
            <w:pPr>
              <w:spacing w:after="20"/>
              <w:ind w:left="20"/>
              <w:jc w:val="both"/>
            </w:pPr>
            <w:r>
              <w:rPr>
                <w:rFonts w:ascii="Times New Roman"/>
                <w:b w:val="false"/>
                <w:i w:val="false"/>
                <w:color w:val="000000"/>
                <w:sz w:val="20"/>
              </w:rPr>
              <w:t>
Ұ. 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p>
          <w:p>
            <w:pPr>
              <w:spacing w:after="20"/>
              <w:ind w:left="20"/>
              <w:jc w:val="both"/>
            </w:pPr>
            <w:r>
              <w:rPr>
                <w:rFonts w:ascii="Times New Roman"/>
                <w:b w:val="false"/>
                <w:i w:val="false"/>
                <w:color w:val="000000"/>
                <w:sz w:val="20"/>
              </w:rPr>
              <w:t>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Ахметова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Дәптер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Бултекова,</w:t>
            </w:r>
          </w:p>
          <w:p>
            <w:pPr>
              <w:spacing w:after="20"/>
              <w:ind w:left="20"/>
              <w:jc w:val="both"/>
            </w:pPr>
            <w:r>
              <w:rPr>
                <w:rFonts w:ascii="Times New Roman"/>
                <w:b w:val="false"/>
                <w:i w:val="false"/>
                <w:color w:val="000000"/>
                <w:sz w:val="20"/>
              </w:rPr>
              <w:t>
Е. Рябова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Әдістемелік нұсқау+көрнекі материалдар (СD).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Бултекова,</w:t>
            </w:r>
          </w:p>
          <w:p>
            <w:pPr>
              <w:spacing w:after="20"/>
              <w:ind w:left="20"/>
              <w:jc w:val="both"/>
            </w:pPr>
            <w:r>
              <w:rPr>
                <w:rFonts w:ascii="Times New Roman"/>
                <w:b w:val="false"/>
                <w:i w:val="false"/>
                <w:color w:val="000000"/>
                <w:sz w:val="20"/>
              </w:rPr>
              <w:t>
Е. Рябова,</w:t>
            </w:r>
          </w:p>
          <w:p>
            <w:pPr>
              <w:spacing w:after="20"/>
              <w:ind w:left="20"/>
              <w:jc w:val="both"/>
            </w:pPr>
            <w:r>
              <w:rPr>
                <w:rFonts w:ascii="Times New Roman"/>
                <w:b w:val="false"/>
                <w:i w:val="false"/>
                <w:color w:val="000000"/>
                <w:sz w:val="20"/>
              </w:rPr>
              <w:t>
А. Козленко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p>
          <w:p>
            <w:pPr>
              <w:spacing w:after="20"/>
              <w:ind w:left="20"/>
              <w:jc w:val="both"/>
            </w:pPr>
            <w:r>
              <w:rPr>
                <w:rFonts w:ascii="Times New Roman"/>
                <w:b w:val="false"/>
                <w:i w:val="false"/>
                <w:color w:val="000000"/>
                <w:sz w:val="20"/>
              </w:rPr>
              <w:t>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p>
          <w:p>
            <w:pPr>
              <w:spacing w:after="20"/>
              <w:ind w:left="20"/>
              <w:jc w:val="both"/>
            </w:pPr>
            <w:r>
              <w:rPr>
                <w:rFonts w:ascii="Times New Roman"/>
                <w:b w:val="false"/>
                <w:i w:val="false"/>
                <w:color w:val="000000"/>
                <w:sz w:val="20"/>
              </w:rPr>
              <w:t>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p>
          <w:p>
            <w:pPr>
              <w:spacing w:after="20"/>
              <w:ind w:left="20"/>
              <w:jc w:val="both"/>
            </w:pPr>
            <w:r>
              <w:rPr>
                <w:rFonts w:ascii="Times New Roman"/>
                <w:b w:val="false"/>
                <w:i w:val="false"/>
                <w:color w:val="000000"/>
                <w:sz w:val="20"/>
              </w:rPr>
              <w:t xml:space="preserve">
Альбом.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Альбом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xml:space="preserve">
Әдістемелік нұсқау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p>
          <w:p>
            <w:pPr>
              <w:spacing w:after="20"/>
              <w:ind w:left="20"/>
              <w:jc w:val="both"/>
            </w:pPr>
            <w:r>
              <w:rPr>
                <w:rFonts w:ascii="Times New Roman"/>
                <w:b w:val="false"/>
                <w:i w:val="false"/>
                <w:color w:val="000000"/>
                <w:sz w:val="20"/>
              </w:rPr>
              <w:t xml:space="preserve">
О. Шапкин, </w:t>
            </w:r>
          </w:p>
          <w:p>
            <w:pPr>
              <w:spacing w:after="20"/>
              <w:ind w:left="20"/>
              <w:jc w:val="both"/>
            </w:pPr>
            <w:r>
              <w:rPr>
                <w:rFonts w:ascii="Times New Roman"/>
                <w:b w:val="false"/>
                <w:i w:val="false"/>
                <w:color w:val="000000"/>
                <w:sz w:val="20"/>
              </w:rPr>
              <w:t>
Т. Комельяго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Электрондық жұмыс дәптері</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Электрондық жұмыс дәптері, 1,2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p>
          <w:p>
            <w:pPr>
              <w:spacing w:after="20"/>
              <w:ind w:left="20"/>
              <w:jc w:val="both"/>
            </w:pPr>
            <w:r>
              <w:rPr>
                <w:rFonts w:ascii="Times New Roman"/>
                <w:b w:val="false"/>
                <w:i w:val="false"/>
                <w:color w:val="000000"/>
                <w:sz w:val="20"/>
              </w:rPr>
              <w:t>
Электрондық жұмыс дәптері, 1,2</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xml:space="preserve">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p>
            <w:pPr>
              <w:spacing w:after="20"/>
              <w:ind w:left="20"/>
              <w:jc w:val="both"/>
            </w:pPr>
            <w:r>
              <w:rPr>
                <w:rFonts w:ascii="Times New Roman"/>
                <w:b w:val="false"/>
                <w:i w:val="false"/>
                <w:color w:val="000000"/>
                <w:sz w:val="20"/>
              </w:rPr>
              <w:t xml:space="preserve">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Демонстрациялық материалдар</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негіздері. </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 Демонстрациялық материалдар</w:t>
            </w:r>
          </w:p>
          <w:p>
            <w:pPr>
              <w:spacing w:after="20"/>
              <w:ind w:left="20"/>
              <w:jc w:val="both"/>
            </w:pPr>
            <w:r>
              <w:rPr>
                <w:rFonts w:ascii="Times New Roman"/>
                <w:b w:val="false"/>
                <w:i w:val="false"/>
                <w:color w:val="000000"/>
                <w:sz w:val="20"/>
              </w:rPr>
              <w:t xml:space="preserve">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Ф. Кинжибаева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Математикалық жазулар. </w:t>
            </w:r>
          </w:p>
          <w:p>
            <w:pPr>
              <w:spacing w:after="20"/>
              <w:ind w:left="20"/>
              <w:jc w:val="both"/>
            </w:pPr>
            <w:r>
              <w:rPr>
                <w:rFonts w:ascii="Times New Roman"/>
                <w:b w:val="false"/>
                <w:i w:val="false"/>
                <w:color w:val="000000"/>
                <w:sz w:val="20"/>
              </w:rPr>
              <w:t>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Әдістемелік нұсқау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 Әмірова, К. Анартаева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Әдістемелік нұсқау (электрондық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p>
          <w:p>
            <w:pPr>
              <w:spacing w:after="20"/>
              <w:ind w:left="20"/>
              <w:jc w:val="both"/>
            </w:pPr>
            <w:r>
              <w:rPr>
                <w:rFonts w:ascii="Times New Roman"/>
                <w:b w:val="false"/>
                <w:i w:val="false"/>
                <w:color w:val="000000"/>
                <w:sz w:val="20"/>
              </w:rPr>
              <w:t xml:space="preserve">
Жұмыс дәптері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p>
          <w:p>
            <w:pPr>
              <w:spacing w:after="20"/>
              <w:ind w:left="20"/>
              <w:jc w:val="both"/>
            </w:pPr>
            <w:r>
              <w:rPr>
                <w:rFonts w:ascii="Times New Roman"/>
                <w:b w:val="false"/>
                <w:i w:val="false"/>
                <w:color w:val="000000"/>
                <w:sz w:val="20"/>
              </w:rPr>
              <w:t>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Тұрсынбаева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Таутанова, А. Бүрлібаева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p>
            <w:pPr>
              <w:spacing w:after="20"/>
              <w:ind w:left="20"/>
              <w:jc w:val="both"/>
            </w:pPr>
            <w:r>
              <w:rPr>
                <w:rFonts w:ascii="Times New Roman"/>
                <w:b w:val="false"/>
                <w:i w:val="false"/>
                <w:color w:val="000000"/>
                <w:sz w:val="20"/>
              </w:rPr>
              <w:t>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Нүсіпәлиева, Қ. Күлпейісова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 (от 1-го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Сыпало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Сыпало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 (от 2-х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Конысбаева М., Абдулова М., Левченко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Конысбаева М., Абдулова М., Левченко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Конысбаева М., Абдулова М., Левченко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Бельгибаева Г., Шамилова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Бельгибаева Г., Шамилова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Бельгибаева Г., Шамилова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 Ким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 Ким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Демонстрационный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 Ким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(от 3-х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Ничепай О.,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Шақабаева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Қима материалдар (3-5 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тілі. Үлестірмелі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тілі. Демонстрациялық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 Г. Жургенбаева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нұсқаулық.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Дәптер.3+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 Жукова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Рахымбаева Ж., Саятова Ж., Казыбаева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Тетрадь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 Казыбаева А., Рахымбаева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Альбом. от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Бияхметова Г., Кенжембетова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Бияхметова Г., Кенжембетова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Бияхметова Г., Кенжембетова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Альбом.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Кадочникова Н. Стефанская М. Тутаева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Федотова Н. Шайхина А. Шилова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Музыкальные подвижные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Музыкальные дидактические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Игнатенко Г., Ильясова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Игнатенко Г., Ильясова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Игнатенко Г., Ильясова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Тетрадь.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Развивающая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Атыманова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Методическое руководство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 Байтикова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Д., Игнатенко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Д., Игнатенко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Демонстрационный материал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Д., Игнатенко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Каугабаева Б., Супергиева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Каукенова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Каукенова У., Прмагамбетова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(от 4-х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А.Шахманова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Веселый колокольчик и его друзья.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Методическое руководство </w:t>
            </w:r>
          </w:p>
          <w:p>
            <w:pPr>
              <w:spacing w:after="20"/>
              <w:ind w:left="20"/>
              <w:jc w:val="both"/>
            </w:pPr>
            <w:r>
              <w:rPr>
                <w:rFonts w:ascii="Times New Roman"/>
                <w:b w:val="false"/>
                <w:i w:val="false"/>
                <w:color w:val="000000"/>
                <w:sz w:val="20"/>
              </w:rPr>
              <w:t>
Аудиодиск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 Третьякова О.А.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("Қазақ тілінде сөйлейміз" оқу әдістемелік кешеніне)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К.Ильяшева, А.Шалаханова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Әліппе-дәптер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К.Ильяшева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К.Кумарова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К.Ильяшева, А.Шалаханова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Ильяшева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 Пузик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 Пузик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 Пузик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Увлекательная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 Тихонова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Занимательные уроки.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Веселые уроки.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Шаризанова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 Казыбаева А., Рахымбаева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Шакирова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Шакирова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 Омарбекова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 Златков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руководство "Обучаемся, играя" интегрированного курса обучения детей старшей группы по Типовой учебной программе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к Методическому руководству "Обучаемся, играя" интегрированного курса обучения детей старшей группы по Типовой учебной программе дошкольного воспитания и обучения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Перспективный план к Методическому руководству "Обучаемся, играя" интегрированного курса обучения детей старшей группы по Типовой учебной программе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Развивающая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Атыманова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w:t>
            </w:r>
          </w:p>
          <w:p>
            <w:pPr>
              <w:spacing w:after="20"/>
              <w:ind w:left="20"/>
              <w:jc w:val="both"/>
            </w:pPr>
            <w:r>
              <w:rPr>
                <w:rFonts w:ascii="Times New Roman"/>
                <w:b w:val="false"/>
                <w:i w:val="false"/>
                <w:color w:val="000000"/>
                <w:sz w:val="20"/>
              </w:rPr>
              <w:t>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 демонстрационный материал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Рябова Е., </w:t>
            </w:r>
          </w:p>
          <w:p>
            <w:pPr>
              <w:spacing w:after="20"/>
              <w:ind w:left="20"/>
              <w:jc w:val="both"/>
            </w:pPr>
            <w:r>
              <w:rPr>
                <w:rFonts w:ascii="Times New Roman"/>
                <w:b w:val="false"/>
                <w:i w:val="false"/>
                <w:color w:val="000000"/>
                <w:sz w:val="20"/>
              </w:rPr>
              <w:t>
Алексеева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 Толканова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Ж., Батырбаева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Неверова С.</w:t>
            </w:r>
          </w:p>
          <w:p>
            <w:pPr>
              <w:spacing w:after="20"/>
              <w:ind w:left="20"/>
              <w:jc w:val="both"/>
            </w:pPr>
            <w:r>
              <w:rPr>
                <w:rFonts w:ascii="Times New Roman"/>
                <w:b w:val="false"/>
                <w:i w:val="false"/>
                <w:color w:val="000000"/>
                <w:sz w:val="20"/>
              </w:rPr>
              <w:t>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Рабочая тетрадь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p>
          <w:p>
            <w:pPr>
              <w:spacing w:after="20"/>
              <w:ind w:left="20"/>
              <w:jc w:val="both"/>
            </w:pPr>
            <w:r>
              <w:rPr>
                <w:rFonts w:ascii="Times New Roman"/>
                <w:b w:val="false"/>
                <w:i w:val="false"/>
                <w:color w:val="000000"/>
                <w:sz w:val="20"/>
              </w:rPr>
              <w:t>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Демонстрационный материал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p>
          <w:p>
            <w:pPr>
              <w:spacing w:after="20"/>
              <w:ind w:left="20"/>
              <w:jc w:val="both"/>
            </w:pPr>
            <w:r>
              <w:rPr>
                <w:rFonts w:ascii="Times New Roman"/>
                <w:b w:val="false"/>
                <w:i w:val="false"/>
                <w:color w:val="000000"/>
                <w:sz w:val="20"/>
              </w:rPr>
              <w:t>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Веселый колокольчик и его друзья.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Ильяшева 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(от 5-ти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Ұ. Оразбаева Г., Кумарбаева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Музыкально-дидактические игры.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 Гончарова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Тирская И., Рапикова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Р., Нурманова М., Губайдуллина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Г.Абдрахимова, К.Беркінғалиева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Г.Абдрахимова, К.Беркінғалиева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Демонстрационные материалы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Р.Ж., Ващинская Н.Б.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Борисова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Р., Гамарник Ю., Ибрагимова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Р., Гамарник Ю., Ибрагимова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Р., Гамарник Ю., Ибрагимова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p>
            <w:pPr>
              <w:spacing w:after="20"/>
              <w:ind w:left="20"/>
              <w:jc w:val="both"/>
            </w:pPr>
            <w:r>
              <w:rPr>
                <w:rFonts w:ascii="Times New Roman"/>
                <w:b w:val="false"/>
                <w:i w:val="false"/>
                <w:color w:val="000000"/>
                <w:sz w:val="20"/>
              </w:rPr>
              <w:t>
Казанцева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p>
            <w:pPr>
              <w:spacing w:after="20"/>
              <w:ind w:left="20"/>
              <w:jc w:val="both"/>
            </w:pPr>
            <w:r>
              <w:rPr>
                <w:rFonts w:ascii="Times New Roman"/>
                <w:b w:val="false"/>
                <w:i w:val="false"/>
                <w:color w:val="000000"/>
                <w:sz w:val="20"/>
              </w:rPr>
              <w:t>
Казанцева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и письма. От звука к букве и словам.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 Казанцева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Құмарова, Г. Жүргенбаева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Құмарова, Г. Жүргенбаева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Мектепке дейінгі ұйымдардың тәрбиемен оқыту орыс тілінде жүргізілетін ересек топта ұйымдастырылған оқу қызметін жүргізуге арналған әдістемелік нұсқаулық ("Қазақ тілінде сөйлейміз" оқуәдістемелік кешеніне))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сөйлейміз"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 А. Садық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Құмарова, Г. Жүргенбаева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Құмарова, Г. Жүргенбаева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Думаем, считаем, решаем.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Кунтуганова С., Красникова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Кунтуганова С., Красникова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Вассерберг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Азбука-тетрадь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Абаева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 Абремская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Казаренко Н.,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Азбука-альбом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Казаренко Н., Ойшыбаева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Таутанова А., Бурлибаева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Таутанова А., Бурлибаева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пособи.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У., Оразбаева Г., Кумарбаева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Нусупалиева М., Кулпеисова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 Шапкин О., Комельяго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 Носкова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 Сагиева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 Терехова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П., Макей И., Сергеева С., Ташметова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П., Макей И., Сергеева С., Ташметова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Тетрадь №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Демострационный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Дәптер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А.Қайырбекова,</w:t>
            </w:r>
          </w:p>
          <w:p>
            <w:pPr>
              <w:spacing w:after="20"/>
              <w:ind w:left="20"/>
              <w:jc w:val="both"/>
            </w:pPr>
            <w:r>
              <w:rPr>
                <w:rFonts w:ascii="Times New Roman"/>
                <w:b w:val="false"/>
                <w:i w:val="false"/>
                <w:color w:val="000000"/>
                <w:sz w:val="20"/>
              </w:rPr>
              <w:t xml:space="preserve">
Д. Шамшанова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А.Қайырбекова,</w:t>
            </w:r>
          </w:p>
          <w:p>
            <w:pPr>
              <w:spacing w:after="20"/>
              <w:ind w:left="20"/>
              <w:jc w:val="both"/>
            </w:pPr>
            <w:r>
              <w:rPr>
                <w:rFonts w:ascii="Times New Roman"/>
                <w:b w:val="false"/>
                <w:i w:val="false"/>
                <w:color w:val="000000"/>
                <w:sz w:val="20"/>
              </w:rPr>
              <w:t>
Д. Шамшанова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w:t>
            </w:r>
          </w:p>
          <w:p>
            <w:pPr>
              <w:spacing w:after="20"/>
              <w:ind w:left="20"/>
              <w:jc w:val="both"/>
            </w:pPr>
            <w:r>
              <w:rPr>
                <w:rFonts w:ascii="Times New Roman"/>
                <w:b w:val="false"/>
                <w:i w:val="false"/>
                <w:color w:val="000000"/>
                <w:sz w:val="20"/>
              </w:rPr>
              <w:t>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 демонстрационный материал(СD)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p>
            <w:pPr>
              <w:spacing w:after="20"/>
              <w:ind w:left="20"/>
              <w:jc w:val="both"/>
            </w:pPr>
            <w:r>
              <w:rPr>
                <w:rFonts w:ascii="Times New Roman"/>
                <w:b w:val="false"/>
                <w:i w:val="false"/>
                <w:color w:val="000000"/>
                <w:sz w:val="20"/>
              </w:rPr>
              <w:t>
Козленко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Развивающая тетрадь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Стыбаева А., Атыманова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Абаева М., </w:t>
            </w:r>
          </w:p>
          <w:p>
            <w:pPr>
              <w:spacing w:after="20"/>
              <w:ind w:left="20"/>
              <w:jc w:val="both"/>
            </w:pPr>
            <w:r>
              <w:rPr>
                <w:rFonts w:ascii="Times New Roman"/>
                <w:b w:val="false"/>
                <w:i w:val="false"/>
                <w:color w:val="000000"/>
                <w:sz w:val="20"/>
              </w:rPr>
              <w:t>
Слепнева В., Алимбетова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Абаева М., </w:t>
            </w:r>
          </w:p>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Рабочая тетрадь</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Абаева М., </w:t>
            </w:r>
          </w:p>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Стыбаева А., </w:t>
            </w:r>
          </w:p>
          <w:p>
            <w:pPr>
              <w:spacing w:after="20"/>
              <w:ind w:left="20"/>
              <w:jc w:val="both"/>
            </w:pPr>
            <w:r>
              <w:rPr>
                <w:rFonts w:ascii="Times New Roman"/>
                <w:b w:val="false"/>
                <w:i w:val="false"/>
                <w:color w:val="000000"/>
                <w:sz w:val="20"/>
              </w:rPr>
              <w:t xml:space="preserve">
Абаева М., </w:t>
            </w:r>
          </w:p>
          <w:p>
            <w:pPr>
              <w:spacing w:after="20"/>
              <w:ind w:left="20"/>
              <w:jc w:val="both"/>
            </w:pPr>
            <w:r>
              <w:rPr>
                <w:rFonts w:ascii="Times New Roman"/>
                <w:b w:val="false"/>
                <w:i w:val="false"/>
                <w:color w:val="000000"/>
                <w:sz w:val="20"/>
              </w:rPr>
              <w:t xml:space="preserve">
Слепнева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Shuǵylakіtap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p>
          <w:p>
            <w:pPr>
              <w:spacing w:after="20"/>
              <w:ind w:left="20"/>
              <w:jc w:val="both"/>
            </w:pPr>
            <w:r>
              <w:rPr>
                <w:rFonts w:ascii="Times New Roman"/>
                <w:b w:val="false"/>
                <w:i w:val="false"/>
                <w:color w:val="000000"/>
                <w:sz w:val="20"/>
              </w:rPr>
              <w:t>
Борисова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 Рабочая тетрадь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Методическое руководство</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Рабочая тетрадь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Хрестоматия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p>
          <w:p>
            <w:pPr>
              <w:spacing w:after="20"/>
              <w:ind w:left="20"/>
              <w:jc w:val="both"/>
            </w:pPr>
            <w:r>
              <w:rPr>
                <w:rFonts w:ascii="Times New Roman"/>
                <w:b w:val="false"/>
                <w:i w:val="false"/>
                <w:color w:val="000000"/>
                <w:sz w:val="20"/>
              </w:rPr>
              <w:t xml:space="preserve">
Тирская И., </w:t>
            </w:r>
          </w:p>
          <w:p>
            <w:pPr>
              <w:spacing w:after="20"/>
              <w:ind w:left="20"/>
              <w:jc w:val="both"/>
            </w:pPr>
            <w:r>
              <w:rPr>
                <w:rFonts w:ascii="Times New Roman"/>
                <w:b w:val="false"/>
                <w:i w:val="false"/>
                <w:color w:val="000000"/>
                <w:sz w:val="20"/>
              </w:rPr>
              <w:t>
Рапикова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Усатенко В., </w:t>
            </w:r>
          </w:p>
          <w:p>
            <w:pPr>
              <w:spacing w:after="20"/>
              <w:ind w:left="20"/>
              <w:jc w:val="both"/>
            </w:pPr>
            <w:r>
              <w:rPr>
                <w:rFonts w:ascii="Times New Roman"/>
                <w:b w:val="false"/>
                <w:i w:val="false"/>
                <w:color w:val="000000"/>
                <w:sz w:val="20"/>
              </w:rPr>
              <w:t>
Гура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p>
            <w:pPr>
              <w:spacing w:after="20"/>
              <w:ind w:left="20"/>
              <w:jc w:val="both"/>
            </w:pPr>
            <w:r>
              <w:rPr>
                <w:rFonts w:ascii="Times New Roman"/>
                <w:b w:val="false"/>
                <w:i w:val="false"/>
                <w:color w:val="000000"/>
                <w:sz w:val="20"/>
              </w:rPr>
              <w:t>
от 5-ти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Усатенко В., </w:t>
            </w:r>
          </w:p>
          <w:p>
            <w:pPr>
              <w:spacing w:after="20"/>
              <w:ind w:left="20"/>
              <w:jc w:val="both"/>
            </w:pPr>
            <w:r>
              <w:rPr>
                <w:rFonts w:ascii="Times New Roman"/>
                <w:b w:val="false"/>
                <w:i w:val="false"/>
                <w:color w:val="000000"/>
                <w:sz w:val="20"/>
              </w:rPr>
              <w:t xml:space="preserve">
Гура М., </w:t>
            </w:r>
          </w:p>
          <w:p>
            <w:pPr>
              <w:spacing w:after="20"/>
              <w:ind w:left="20"/>
              <w:jc w:val="both"/>
            </w:pPr>
            <w:r>
              <w:rPr>
                <w:rFonts w:ascii="Times New Roman"/>
                <w:b w:val="false"/>
                <w:i w:val="false"/>
                <w:color w:val="000000"/>
                <w:sz w:val="20"/>
              </w:rPr>
              <w:t>
Аленова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p>
          <w:p>
            <w:pPr>
              <w:spacing w:after="20"/>
              <w:ind w:left="20"/>
              <w:jc w:val="both"/>
            </w:pPr>
            <w:r>
              <w:rPr>
                <w:rFonts w:ascii="Times New Roman"/>
                <w:b w:val="false"/>
                <w:i w:val="false"/>
                <w:color w:val="000000"/>
                <w:sz w:val="20"/>
              </w:rPr>
              <w:t xml:space="preserve">
Электронная рабочая тетрадь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w:t>
            </w:r>
          </w:p>
          <w:p>
            <w:pPr>
              <w:spacing w:after="20"/>
              <w:ind w:left="20"/>
              <w:jc w:val="both"/>
            </w:pPr>
            <w:r>
              <w:rPr>
                <w:rFonts w:ascii="Times New Roman"/>
                <w:b w:val="false"/>
                <w:i w:val="false"/>
                <w:color w:val="000000"/>
                <w:sz w:val="20"/>
              </w:rPr>
              <w:t>
Электронная рабочая тетрадь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p>
          <w:p>
            <w:pPr>
              <w:spacing w:after="20"/>
              <w:ind w:left="20"/>
              <w:jc w:val="both"/>
            </w:pPr>
            <w:r>
              <w:rPr>
                <w:rFonts w:ascii="Times New Roman"/>
                <w:b w:val="false"/>
                <w:i w:val="false"/>
                <w:color w:val="000000"/>
                <w:sz w:val="20"/>
              </w:rPr>
              <w:t xml:space="preserve">
Электронная рабочая тетрадь </w:t>
            </w:r>
          </w:p>
          <w:p>
            <w:pPr>
              <w:spacing w:after="20"/>
              <w:ind w:left="20"/>
              <w:jc w:val="both"/>
            </w:pPr>
            <w:r>
              <w:rPr>
                <w:rFonts w:ascii="Times New Roman"/>
                <w:b w:val="false"/>
                <w:i w:val="false"/>
                <w:color w:val="000000"/>
                <w:sz w:val="20"/>
              </w:rPr>
              <w:t>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Демонстрационный материал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w:t>
            </w:r>
          </w:p>
          <w:p>
            <w:pPr>
              <w:spacing w:after="20"/>
              <w:ind w:left="20"/>
              <w:jc w:val="both"/>
            </w:pPr>
            <w:r>
              <w:rPr>
                <w:rFonts w:ascii="Times New Roman"/>
                <w:b w:val="false"/>
                <w:i w:val="false"/>
                <w:color w:val="000000"/>
                <w:sz w:val="20"/>
              </w:rPr>
              <w:t xml:space="preserve">
Рабочая тетрадь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математики. Демонстрационный материал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Кинжибаева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Математические прописи. </w:t>
            </w:r>
          </w:p>
          <w:p>
            <w:pPr>
              <w:spacing w:after="20"/>
              <w:ind w:left="20"/>
              <w:jc w:val="both"/>
            </w:pPr>
            <w:r>
              <w:rPr>
                <w:rFonts w:ascii="Times New Roman"/>
                <w:b w:val="false"/>
                <w:i w:val="false"/>
                <w:color w:val="000000"/>
                <w:sz w:val="20"/>
              </w:rPr>
              <w:t xml:space="preserve">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Подарки Прекрасной Айсулу.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Куликова 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p>
          <w:p>
            <w:pPr>
              <w:spacing w:after="20"/>
              <w:ind w:left="20"/>
              <w:jc w:val="both"/>
            </w:pPr>
            <w:r>
              <w:rPr>
                <w:rFonts w:ascii="Times New Roman"/>
                <w:b w:val="false"/>
                <w:i w:val="false"/>
                <w:color w:val="000000"/>
                <w:sz w:val="20"/>
              </w:rPr>
              <w:t xml:space="preserve">
Рабочая тетрадь №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p>
          <w:p>
            <w:pPr>
              <w:spacing w:after="20"/>
              <w:ind w:left="20"/>
              <w:jc w:val="both"/>
            </w:pPr>
            <w:r>
              <w:rPr>
                <w:rFonts w:ascii="Times New Roman"/>
                <w:b w:val="false"/>
                <w:i w:val="false"/>
                <w:color w:val="000000"/>
                <w:sz w:val="20"/>
              </w:rPr>
              <w:t xml:space="preserve">
Раздаточный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Куликова 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и русским языками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 (от 2-х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 Альбом / Альбом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Лепка. Аппликация. Аппликация.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 Альбом по Лепке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 / Альбом по Аппликации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Стыбаева А.,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(от 3-х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және көркем әдебиет. Демонстрациялықжәне үлестірме метариалдар / Развитие речи и художественная литература. Демонстрационный 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 Дидактикалықматериалдар /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құрылысшы / Волшебный строитель. Құрастыру бойынша демонстрациялық материалдар / Демонстрационный материал по конструированию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Қоршаған ортамен танысу. Экология негіздері. Демонстрациялық материал / Естествознание. Ознакомление с окружающим миром. Основы экологии.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альбомы / Альбом по рисованию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Жаканова, К. Енсебаева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 Демонстрациялықжәнеүлестірмематериалдар/ Демонстрационный и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 Жұмыс дәптері/Рабочая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Дидактикалық-көрнекі құралдар топтамасы. Ортаңғы топ (3-4 жас). Художественная литература. Комплект наглядно-дидактических пособий. Средняя группа (3-4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Ибраев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Жұмыс дәптері. Аппликация.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Демонстрациялық материал. Аппликация.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 Альбом по лепке. 3 жастан бастап /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Кадочникова М. Стефанская Т. Тутаева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альбомы/Альбом по аппликации. 3 жастан бастап /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Федотова А. Шайхина Н. Шилова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(от 4-х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Дидактикалық материалдар/Конструирование.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 А. Қазыбаева, Ж. Рахымбаева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 / Альбом по аппликации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альбомы /Альбом по рисованию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 /Альбом по лепке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 Қ. Еңсебаева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Үлестірмелі материалдар / Аппликация. Раздаточный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 Т. Шумаева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 Формирование элементарных математических представлений.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 Жұмыс дәптері/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Демонстрациялық материал./ Ознакомление с окружающим миром.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Дидактикалық-көрнекі құралдар топтамасы. Мектепке дейінгі ұйымдағы ересек топ (4-5 жас). Художественная литература. Комплект наглядно-дидактических пособий. Старшая группа в дошкольной организации (4-5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Ибраев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 Естествознание.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А.Стыбаева, С.Мадалиева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Жұмыс дәптері. Аппликация.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Демонстрациялық материал. Аппликация.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(от 5-ти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Демонстрациялық материал / Основы безопасного поведения.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Развитие речи.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Естествознание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Ознакомление с окружающим миром.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 А. 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Аппликация. Демонстрациялық материал. Демонстрационный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5 жастан бастап /Естествознание. Рабочая тетрадь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Стыбаева., В.Слепнева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 5 жастан бастап / Рисование. Демонстрационный материал от 5-и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 А.Стыбаева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Shugylakitaр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издания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 (от 2-х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(18 цифрлық оқу-әдістемелік кешен) Ойыншықтар; Күн мен жаңбыр; Жемістер мен көгөністер; Нанның қасиеті; Балапан; Көжек; Міне, қар жауды!; Ғажайып дорба; Қуыршақ Данамен серуендеу; Аю мен әтеш; Жануарлар қалай дыбыстайды?; Шәйнек; Аю, тұр! Ояншы!; Қуыршақ Дананы тамақтандыру; Саяхатшылар әні; Көктем келді; Аспаптар қалай дыбыстайды?; Тауық пен балапан;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(9 цифрлық оқу-әдістемелік кешен) Қуыршақтарға кәмпиттер; Үлкен және кішкентай сәбіздер; Тиінге жаңғақ; Қар; Шырша моншақтары; Бауырсақ әні; Құстарға жем шашайық; Сақина; Мерекелік шелпектер; 2 жастан бастап 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(9 цифрлық оқу-әдістемелік кешен) Доппен ойнаған мысық; Піскен бауырсақтар; Қонжықтың сылдырмақтары; Шырша шары; Қоян; Теледидарда қар жауып тұр; Алаша; Алқаны жинайық; Бұлттар ұшып келеді;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(18 цифрлық оқу-әдістемелік кешен) Түрлі ойыншықтар; Ғажайып дорба; Жапырақтар; Жеміс-көгөністерден жасалған тоқаш; Үлкен және кішкентай үйшіктер; Көліктегі аңдар; Қорқақ қоян; Шыршаны безендіру; Қолғап; Ормандағы қыс; Ыдыстар; Пирамида; Қуыршақ Дананың киімі; Әдемі кілем; Ғарыштағы бояулар; Пойызбен саяхат; Қорапшадағы мерекелік кәмпиттер; Кемпірқосақ;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(18 цифрлық оқу-әдістемелік кешен) Жолмен жүрейік; Құлыншаққа қоршау; Күздік алмаларға қорапша; Балапанға саты; Жүк машинасы жолы; Күшік Викидің үйшігі; Жүргінші жолы; Мұнара; Шаңғы жолы; Жемшашар; Қошақанға шарбақ; Қонаққа орындықтар; Қонжыққа төсек; Диван; Құс ұясы; Гараж; Аула қақпасы; Біздің көше; 2 жастан бастап 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(18 цифрлық оқу-әдістемелік кешен) "Маша мен Аю" ертегісі; Саусақ санамағы; "Шалқан" ертегісі; М. Мақатаевтің "Сап-сары жапырақтар" өлеңі; Паровоз; "Бауырсақ" ертегісі; Менің Отаным; "Үйшік" ертегісі; Қар; "Шұбар тауық" ертегісі; Көше тазалаушы; "Жеті лақ" ертегісі; Қоянның үйшігі; М. Жұмабаевтың "Бесік жыры" өлеңі; Құлыншақ; "Мысық, қораз және түлкі" ертегісі; Көктем келді гүл алып; "Үш аю" ертегісі;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(36 цифрлық оқу-әдістемелік кешен) Доп кетті домалап; Әжемнің жіптері; Жаңбыр; Алаша; Жапырақтар түсіп қалды; Алма; Тоқаштар; Сары балапан; Күн; Пойыз келе жатыр; Кірпі; Бауырсақ қашты қояннан; Аппақ қар; Бәйтерек; Мерекелік жалаулар; Шыршадағы ойыншықтар; Қысқы алашадағы қар; Ақша қар; Түлкі іздері; Құстар жем шоқиды; Ала Марғау; Сөредегі табақтар; Қорапшаға кәмпит жинадық; Доп; Әжеге алқа; Бұлақтар; Бауырсақтар; Сүлгіні безендірейік; Жұлдыздар; Құлыншаққа шарбақ; Жасыл желек; Әуедегі шарлар; Отшашулар (Салют); Гүлдер; Қозы; Алуан түсті алақан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(36 цифрлық оқу-әдістемелік кешен) Қуыршақ Дана; Аю мен қонжық; Саңырауқұлақ; Қуыршақ Дана мен балапандар; Қош келдің, алтын күз; Жапырақтар; Наубайшы; Көлдегі үйректер; Жемістер мен көгөністер; Жүк машинасы; Тиін; Ит пен күшік; Алақай, қыс келді!; Алтын балық; Қар жауды; Жасыл шырша; Қысқы ойынға шығайық; Қардың қасиеті; Қысқы ормандағы аңдар; Ауладағы құстар; Жіппен ойнаған марғау; Көше тазалаушы; Тоңазытқыш; Қуыршақ Дана және дәрігер; Көктем шақырады; Бұлақ; Шәйнек; Асатаяқ; Ұшақ; Жылқы мен құлын; Аққайың; Ауаның қасиеті; Дауылпаз; Бақбақ гүл; Ешкі мен лақ; Құмның қасиеті;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(36 цифрлық оқу-әдістемелік кешен) Дана қуыршақпен сапқа тұру; Аюмен шеңберге тұру; Қояндармен бірге жүгіру; Қазақстан туы; Салтанатты адым; Еңбектеп жеміс жинайық; Нан қадірі; Секіреді торғай; Домалайды алмалар; Көліктегі жемістер; Жарысайық, аюмен!; Қасқырдан ептіміз; Секірейік, тоңбайық!; Тәуелсіз Қазақстан; Қалайық қардан аққала; Жаңа доп; Өрмелейік, дөңге; Тоңады қардан аяқтар; Қысқы ормандағы аңдар; Құстарға жем шашайық; Еңбектеген марғау; Мен спортшы боламын!; Велосипед; Шынықсақ – шымыр боламыз!; Көңілді құстар; Бұлақ көрсең, көзін аш; Арқан тарту; Спорт – өнер; Ғарышқа алыс самғайық!; Еңбектейміз ерінбей!; Егейік көктем ағашын; Дөп-дөңгелек шаңырақ; Солдаттармыз саптағы; Бақ-бақ гүлдер; Көк машина; Шынығамыз жазда;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(36 цифрлық оқу-әдістемелік кешен) Қуыршақ Әйгерімнің барабаны; Асыл әжем; Сылдырмақтар сылдырлап; Айгөлектей дөңгелеп; Ару күз; Күз сыйлаған топ-топ; Көңілді тоқаштар; Торғайсың, тынбайсың!; Жайсаң күз; Пойыз; Кірпі; Ормандағы бауырсақ (мюзикл); Аппақ қар; Елтаңбасы елімнің; Әсем шырша; Аяз ата сыйлығы; Көңілді қыс; Ақша қар; Сұр көжек; Суық торғай; Қошақан; Ұшқыш; Электроника әлемі; Домалайды доп; Көңілді торғай; Таза бұлақ; Наурыз – жыл басы; Нағыз қазақ – домбыра; Ғарыштағы ғажайып; Ана, кең дала!; Жасыл желек; Әлди, әлди, бөпешім!; Отшашулар; Нәзік гүлдер; Еңбек түбі – зейнет; Жаз кереметтері; 2 жастан бастапwww.bilimkids.kz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подготовка – от 5 до 6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Көктем (6 мультимедиалық цифрлықбілім беру кешені): 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Жаз (3 мультимедиалық цифрлық білім беру кешені): Жаттығулар: Есту арқылы қабылдау және есту-моторлы координациясы; Қосымша материалдар: Жазғы демалыс қорабы; Өсімдіктер кітабы.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Күз (7 мультимедиалық цифрлық білім беру кешені):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Қосымша материалдар: Күз альбомы; Менің кітабым; Фото сурет жиектемесі.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Қыс (12 мультимедиалық цифрлық білім беру кешені):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 пен танысу; Кеңістіктік қабылдау; Ойлау дағдылары; Әлеуметтік дағдылар; Қосымша материалдар: Айтылым; Қосымша тапсырмалар; Тақпақтар; Сурет-жұмбақтар.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ойындары. Жаттығулар. Тілді дамыту: Иллюстрациялық диктант (мультимедиалықцифрлық білім беру кешені)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И. Досанов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Д. Спирикова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пазлдар.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И. Досанов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бояу.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И. Досанов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Жұмбақтар. Электрондық дидактикалық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Бактыбаев, А. Исабекова, Г. Нургалиева, А. Тажигулова, А. Арыстанова, Д. Спирикова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Сөйлейтін суреттер. Жаттығулар (14 цифрлық білім беру ресурсы): Сөздер, дыбыстар және еліктеуіш сөздер: Хайуанаттар бағындағы жануарлар; Орман мекендеушілері; Үй жануарлары; Музыкалық аспаптар; Көлік түрлері; Тұрмыстық заттар; Табиғат дыбыстары; Түстер; Кеңістіктік қабылдау; Антонимдер; Бөгде ғаламшарлықтарЖерде. Ойындар мен жаттығулар: Есту қабілетін дамытатын жұмбақтар; Ойындар; Тақпақтар.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 Жаттығулар (29 цифрлық білім беру ресурсы): Локомоторлы жаттығулар: Локомоторлы қозғалыстар – Жүру және жүгіру; Секіруге және қарғуға арналған жаттығулар; Моторлы координацияға арналған жаттығулар. Есту жаттығулары: Жиіліктің әртүрлілігі; Ырғақтың әртүрлілігі; Дыбыс тембрінің әртүрлілігі; Дыбыс динамикасының әртүрлілігі; Екпіннің әртүрлілігі; Артикуляцияның әртүрлілігі; Әуеннің әртүрлілігі. Ауызша және сазды жаттығулар: Ойыншық қонжық; Бесік жыры; Кішкентай жануарлар; Апта күндері; Әңгіме; Әже; Су дыбыстары; Дауыстар; Есімдер; Барыстың тышқандары; Жүрегім; Қуыршақтар кеші; Менің әкем; Пысықай мысық; Қолдар мен аяқтар. Құралдар: Виртуалды пернетақта; Әуен жазу құралы; До мажор гаммасы; Созылыңқылық.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дайындық. Жаттығулар (30 цифрлық білім беру ресурсы): Бағалау: Сөйлеу дамуын бағалау; Есту және лингвистикалық дағдыларды бағалау; Жалпы моторикалық дағдыларды бағалау; Ұсақ моторика мен қолеңбегінбағалау; Көру арқылы сараптау мен жинақтау дағдыларды бағалау; Сол жақ пен оң жақтың басымдығын бағалау; Денені және кеңістікті бағдарлау дағдыларын бағалау; Ұғымдар мен математикалық дағдыларды бағалау; Эмоциялық және әлеуметтік дағдыларды бағалау. Лингвистикалық және есту дағдылары: Тілді жете түсіну; Есту есі және себеп-салдар байланысы; Сөйлемдерді саралау; Сөздерді саралау; Естуесі және сезімталдық; Ырғақты жаттығулар; Сөздерді тіркестіру; Есту арқылы қабылдау және есту-көру координациясы; Артикуляция. Моторикалық дағдылар: Жалпы және ұсақ моторика. Көру арқылы қабылдау: Көру арқылы қабылдау; Көру есі; Түсініктердің жіктелуі; Кеңістіктік қабылдау; Көру моторикасыжәне есту-көру моторикалық координациясы. Математикалық дағдылар: Денені және кеңістікті бағдарлау; Өлшемдер – көлем, ұзындық, биіктік; Уақытты қабылдау; Геометриялық фигуралар; Сұрыптау, жіктеу, топтау; Санау (1-10).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подготовка – от 5 до 6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Весна (5 мультимедийных цифровых образовательных комплексов):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Лето (6 мультимедийных цифровых образовательных комплексов): Упражнения: Визуальное восприятие и зрительно-моторная координация; Навыки мышления. Дополнительные материалы: Коробка с лета; Замок из песка; Книга растений; Мои летние каникулы.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Осень (6 мультимедийных цифровых образовательных комплексов): Упражнения: Слуховое восприятие и слухо-моторная координация; Слухо-зрительно-моторная координация. Дополнительные материалы: Осенний альбом; Моя книга; Рамка для фотографии; Игра для тренировки памяти.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Зима (6 мультимедийных цифровых образовательных комплексов): Упражнения: Визуальное восприятие и зрительно-моторная координация; Слуховое восприятие и слухо-моторная координация; Навыки мышления. Дополнительные материалы: Произношение; Дополнительные материалы; Картинка-загадки.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пазлы.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раскраска.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Загадки. Электронное дидактическое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Говорящие картинки. Упражнения (14 цифровых образовательных ресурсов): Слова, звуки и звуко-подражательные слова: Животные в зоопарке; Обитатели леса; Домашние животные; Музыкальные инструменты; Виды транспорта; Предметы быта; Звуки природы; Цвета; Пространственное восприятие; Антонимы; Пришельцы на планете Земля. Игры и упражнения: Слуховые загадки; Игры; Стихотворения.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 Упражнения (29 цифровых образовательных ресурсов): Локомоторные упражнения: Локомоторные движения – ходьба и бег; Прыжковые упражнения; Упражнения для развития моторной координации. Упражнения для развития слуха: Разнообразие частоты; Разнообразие ритма; Разнообразие тембра; Разнообразие динамики; Разнообразие акцента; Разнообразие артикуляции; Разнообразие мелодики. Речевые и музыкальные упражнения: Плюшевый мишка; Колыбельная; Маленькие животные; Дни недели; Беседа; Бабуля; Звуки воды; Голоса; Имена; Мыши Барсика; Мое сердце; Танцевальный вечер кукол; Мой папа; Кошка Мурка; Ноги и руки. Инструменты: Виртуальная клавиатура; Сочинитель музыки; Гамма до мажор; Длительность.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школе. Упражнения (30 цифровых образовательных ресурсов): Оценка: Оценка речевого развития; Оценка слуховых и речевых навыков; Оценка крупных моторных навыков; Оценка мелкой моторики и навыков ручного труда; Оценка навыков зрительного анализа и синтеза; Оценка латерального доминирования; Оценка навыков телесной и пространственной ориентации; Оценка понятий и математических навыков. Оценка эмоциональных и социальных навыков. Слуховые и языковые навыки: Знание языка; Слуховая память и причинно-следственные связи; Сегментация предложения (анализ); Сегментация слова (анализ); Слуховая память и чувствительность; Упражнения по ритмике; Слияние слова (синтез); Слуховое восприятие и слухо-зрительная координация; Артикуляция. Моторные навыки: Крупная и мелкая моторика. Визуальное восприятие: Визуальное восприятие; Зрительная память;-классификация понятий; Пространственное восприятие; Зрительно-моторная и слухо-зрительно-моторная координация. Математические навыки: Тело и ориентация в пространстве; Измерения - размер, длина, высота; Восприятие времени; Геометрические фигуры; Сортировка,-классификация и категоризация; Счет (1-10). www.bilimland.kz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комплексы для 1-11 классов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№1, 2, 3 жазу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Б. Сабденова, Ж. Жұмабаева, И. Жамалова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Менің алғашқы сөздігім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Г. Омарова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И., Сәдуақас Г. Т., Бесірова А. С., Ахметкулова 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тілі. </w:t>
            </w:r>
          </w:p>
          <w:p>
            <w:pPr>
              <w:spacing w:after="20"/>
              <w:ind w:left="20"/>
              <w:jc w:val="both"/>
            </w:pPr>
            <w:r>
              <w:rPr>
                <w:rFonts w:ascii="Times New Roman"/>
                <w:b w:val="false"/>
                <w:i w:val="false"/>
                <w:color w:val="000000"/>
                <w:sz w:val="20"/>
              </w:rPr>
              <w:t>
№1,2 Жұмыс дәптерлері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тілі. </w:t>
            </w:r>
          </w:p>
          <w:p>
            <w:pPr>
              <w:spacing w:after="20"/>
              <w:ind w:left="20"/>
              <w:jc w:val="both"/>
            </w:pPr>
            <w:r>
              <w:rPr>
                <w:rFonts w:ascii="Times New Roman"/>
                <w:b w:val="false"/>
                <w:i w:val="false"/>
                <w:color w:val="000000"/>
                <w:sz w:val="20"/>
              </w:rPr>
              <w:t>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Уайсова Г., Сәдуақас Г., Бесірова 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нерусским языком обучения).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Атембаева Г., Кадралиева А., Рахметова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нерусским языком обучения). Тетрадь ученика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Жексенбаева Б., Кадралиева А., Рахметова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жұмыс дәптерлері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Холодкова, И. Бакка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Г.Үржігітова, Ж.Құсайынова, Г. Батырова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Жартыбаева, Э.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 +электрондық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Р. Ізғұттынова, Ж.Әкімбаева, Л.Жетпісбаева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Р. Ізғұттынова, Ж.Әкімбаева, Л.Жетпісбаева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Ж. Маханбетова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Н. Мирманов, Б. Сүлейменова,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p>
          <w:p>
            <w:pPr>
              <w:spacing w:after="20"/>
              <w:ind w:left="20"/>
              <w:jc w:val="both"/>
            </w:pPr>
            <w:r>
              <w:rPr>
                <w:rFonts w:ascii="Times New Roman"/>
                <w:b w:val="false"/>
                <w:i w:val="false"/>
                <w:color w:val="000000"/>
                <w:sz w:val="20"/>
              </w:rPr>
              <w:t>
М. Оспанбекова Б. Сабденова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№1, 2, 3, 4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p>
          <w:p>
            <w:pPr>
              <w:spacing w:after="20"/>
              <w:ind w:left="20"/>
              <w:jc w:val="both"/>
            </w:pPr>
            <w:r>
              <w:rPr>
                <w:rFonts w:ascii="Times New Roman"/>
                <w:b w:val="false"/>
                <w:i w:val="false"/>
                <w:color w:val="000000"/>
                <w:sz w:val="20"/>
              </w:rPr>
              <w:t xml:space="preserve">
А. Амирова, </w:t>
            </w:r>
          </w:p>
          <w:p>
            <w:pPr>
              <w:spacing w:after="20"/>
              <w:ind w:left="20"/>
              <w:jc w:val="both"/>
            </w:pPr>
            <w:r>
              <w:rPr>
                <w:rFonts w:ascii="Times New Roman"/>
                <w:b w:val="false"/>
                <w:i w:val="false"/>
                <w:color w:val="000000"/>
                <w:sz w:val="20"/>
              </w:rPr>
              <w:t>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p>
          <w:p>
            <w:pPr>
              <w:spacing w:after="20"/>
              <w:ind w:left="20"/>
              <w:jc w:val="both"/>
            </w:pPr>
            <w:r>
              <w:rPr>
                <w:rFonts w:ascii="Times New Roman"/>
                <w:b w:val="false"/>
                <w:i w:val="false"/>
                <w:color w:val="000000"/>
                <w:sz w:val="20"/>
              </w:rPr>
              <w:t>
Г. Уайсова, А. Тұралбаева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Оқыту әдістемесі</w:t>
            </w:r>
          </w:p>
          <w:p>
            <w:pPr>
              <w:spacing w:after="20"/>
              <w:ind w:left="20"/>
              <w:jc w:val="both"/>
            </w:pPr>
            <w:r>
              <w:rPr>
                <w:rFonts w:ascii="Times New Roman"/>
                <w:b w:val="false"/>
                <w:i w:val="false"/>
                <w:color w:val="000000"/>
                <w:sz w:val="20"/>
              </w:rPr>
              <w:t>
1, 2-бөлім+СD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Д. Тлеулесова, В. Қалиева,</w:t>
            </w:r>
          </w:p>
          <w:p>
            <w:pPr>
              <w:spacing w:after="20"/>
              <w:ind w:left="20"/>
              <w:jc w:val="both"/>
            </w:pPr>
            <w:r>
              <w:rPr>
                <w:rFonts w:ascii="Times New Roman"/>
                <w:b w:val="false"/>
                <w:i w:val="false"/>
                <w:color w:val="000000"/>
                <w:sz w:val="20"/>
              </w:rPr>
              <w:t>
(СD-Б. Қабатай,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p>
            <w:pPr>
              <w:spacing w:after="20"/>
              <w:ind w:left="20"/>
              <w:jc w:val="both"/>
            </w:pPr>
            <w:r>
              <w:rPr>
                <w:rFonts w:ascii="Times New Roman"/>
                <w:b w:val="false"/>
                <w:i w:val="false"/>
                <w:color w:val="000000"/>
                <w:sz w:val="20"/>
              </w:rPr>
              <w:t>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Сейсенбаева, </w:t>
            </w:r>
          </w:p>
          <w:p>
            <w:pPr>
              <w:spacing w:after="20"/>
              <w:ind w:left="20"/>
              <w:jc w:val="both"/>
            </w:pPr>
            <w:r>
              <w:rPr>
                <w:rFonts w:ascii="Times New Roman"/>
                <w:b w:val="false"/>
                <w:i w:val="false"/>
                <w:color w:val="000000"/>
                <w:sz w:val="20"/>
              </w:rPr>
              <w:t>
Д. Отыншинова</w:t>
            </w:r>
          </w:p>
          <w:p>
            <w:pPr>
              <w:spacing w:after="20"/>
              <w:ind w:left="20"/>
              <w:jc w:val="both"/>
            </w:pPr>
            <w:r>
              <w:rPr>
                <w:rFonts w:ascii="Times New Roman"/>
                <w:b w:val="false"/>
                <w:i w:val="false"/>
                <w:color w:val="000000"/>
                <w:sz w:val="20"/>
              </w:rPr>
              <w:t xml:space="preserve">
А. Жұмашова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1,2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Рысқұлбекова, З. Мүфтибекова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Мүфтибекова, </w:t>
            </w:r>
          </w:p>
          <w:p>
            <w:pPr>
              <w:spacing w:after="20"/>
              <w:ind w:left="20"/>
              <w:jc w:val="both"/>
            </w:pPr>
            <w:r>
              <w:rPr>
                <w:rFonts w:ascii="Times New Roman"/>
                <w:b w:val="false"/>
                <w:i w:val="false"/>
                <w:color w:val="000000"/>
                <w:sz w:val="20"/>
              </w:rPr>
              <w:t>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 Л.Нургожина , Ш. Шортанбай.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Б.Қапалбек, Л.Нургожина, Ш. Шортанбай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Оқыту әдістемесі 1, 2-бөлім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p>
          <w:p>
            <w:pPr>
              <w:spacing w:after="20"/>
              <w:ind w:left="20"/>
              <w:jc w:val="both"/>
            </w:pPr>
            <w:r>
              <w:rPr>
                <w:rFonts w:ascii="Times New Roman"/>
                <w:b w:val="false"/>
                <w:i w:val="false"/>
                <w:color w:val="000000"/>
                <w:sz w:val="20"/>
              </w:rPr>
              <w:t>
Ж. Астамбаева, Н. Мергенбаева.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Әдістемелік нұсқау</w:t>
            </w:r>
          </w:p>
          <w:p>
            <w:pPr>
              <w:spacing w:after="20"/>
              <w:ind w:left="20"/>
              <w:jc w:val="both"/>
            </w:pPr>
            <w:r>
              <w:rPr>
                <w:rFonts w:ascii="Times New Roman"/>
                <w:b w:val="false"/>
                <w:i w:val="false"/>
                <w:color w:val="000000"/>
                <w:sz w:val="20"/>
              </w:rPr>
              <w:t>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Қадыркұлов, Н. Берістемова.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Қадыркұлов.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Оқыту әдістемесі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Назарбекова, П. Зординова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Көшербаева, </w:t>
            </w:r>
          </w:p>
          <w:p>
            <w:pPr>
              <w:spacing w:after="20"/>
              <w:ind w:left="20"/>
              <w:jc w:val="both"/>
            </w:pPr>
            <w:r>
              <w:rPr>
                <w:rFonts w:ascii="Times New Roman"/>
                <w:b w:val="false"/>
                <w:i w:val="false"/>
                <w:color w:val="000000"/>
                <w:sz w:val="20"/>
              </w:rPr>
              <w:t>
Л. Көдек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№1, 2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Көшербаева, </w:t>
            </w:r>
          </w:p>
          <w:p>
            <w:pPr>
              <w:spacing w:after="20"/>
              <w:ind w:left="20"/>
              <w:jc w:val="both"/>
            </w:pPr>
            <w:r>
              <w:rPr>
                <w:rFonts w:ascii="Times New Roman"/>
                <w:b w:val="false"/>
                <w:i w:val="false"/>
                <w:color w:val="000000"/>
                <w:sz w:val="20"/>
              </w:rPr>
              <w:t>
Л. Көдек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w:t>
            </w:r>
          </w:p>
          <w:p>
            <w:pPr>
              <w:spacing w:after="20"/>
              <w:ind w:left="20"/>
              <w:jc w:val="both"/>
            </w:pPr>
            <w:r>
              <w:rPr>
                <w:rFonts w:ascii="Times New Roman"/>
                <w:b w:val="false"/>
                <w:i w:val="false"/>
                <w:color w:val="000000"/>
                <w:sz w:val="20"/>
              </w:rPr>
              <w:t xml:space="preserve">
(электронды нұсқа)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 Н. Болтушенко,</w:t>
            </w:r>
          </w:p>
          <w:p>
            <w:pPr>
              <w:spacing w:after="20"/>
              <w:ind w:left="20"/>
              <w:jc w:val="both"/>
            </w:pPr>
            <w:r>
              <w:rPr>
                <w:rFonts w:ascii="Times New Roman"/>
                <w:b w:val="false"/>
                <w:i w:val="false"/>
                <w:color w:val="000000"/>
                <w:sz w:val="20"/>
              </w:rPr>
              <w:t>
Т. Помогайко, О. Лауто,</w:t>
            </w:r>
          </w:p>
          <w:p>
            <w:pPr>
              <w:spacing w:after="20"/>
              <w:ind w:left="20"/>
              <w:jc w:val="both"/>
            </w:pPr>
            <w:r>
              <w:rPr>
                <w:rFonts w:ascii="Times New Roman"/>
                <w:b w:val="false"/>
                <w:i w:val="false"/>
                <w:color w:val="000000"/>
                <w:sz w:val="20"/>
              </w:rPr>
              <w:t>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Ғылыми күнделік</w:t>
            </w:r>
          </w:p>
          <w:p>
            <w:pPr>
              <w:spacing w:after="20"/>
              <w:ind w:left="20"/>
              <w:jc w:val="both"/>
            </w:pPr>
            <w:r>
              <w:rPr>
                <w:rFonts w:ascii="Times New Roman"/>
                <w:b w:val="false"/>
                <w:i w:val="false"/>
                <w:color w:val="000000"/>
                <w:sz w:val="20"/>
              </w:rPr>
              <w:t>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Сүйіндікова, </w:t>
            </w:r>
          </w:p>
          <w:p>
            <w:pPr>
              <w:spacing w:after="20"/>
              <w:ind w:left="20"/>
              <w:jc w:val="both"/>
            </w:pPr>
            <w:r>
              <w:rPr>
                <w:rFonts w:ascii="Times New Roman"/>
                <w:b w:val="false"/>
                <w:i w:val="false"/>
                <w:color w:val="000000"/>
                <w:sz w:val="20"/>
              </w:rPr>
              <w:t>
В. Зворыгина, Н. Болтушенко,</w:t>
            </w:r>
          </w:p>
          <w:p>
            <w:pPr>
              <w:spacing w:after="20"/>
              <w:ind w:left="20"/>
              <w:jc w:val="both"/>
            </w:pPr>
            <w:r>
              <w:rPr>
                <w:rFonts w:ascii="Times New Roman"/>
                <w:b w:val="false"/>
                <w:i w:val="false"/>
                <w:color w:val="000000"/>
                <w:sz w:val="20"/>
              </w:rPr>
              <w:t>
Т. Помогайко, О. Лауто,</w:t>
            </w:r>
          </w:p>
          <w:p>
            <w:pPr>
              <w:spacing w:after="20"/>
              <w:ind w:left="20"/>
              <w:jc w:val="both"/>
            </w:pPr>
            <w:r>
              <w:rPr>
                <w:rFonts w:ascii="Times New Roman"/>
                <w:b w:val="false"/>
                <w:i w:val="false"/>
                <w:color w:val="000000"/>
                <w:sz w:val="20"/>
              </w:rPr>
              <w:t>
Т. Яндулова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Тулегенов, Б. Аушахманова, К. Жомартова, А. Жақсыбай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Е.Тулегенов, Б. Аушахманова, А. Жақсыбай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Ж. Кажигалиева,</w:t>
            </w:r>
          </w:p>
          <w:p>
            <w:pPr>
              <w:spacing w:after="20"/>
              <w:ind w:left="20"/>
              <w:jc w:val="both"/>
            </w:pPr>
            <w:r>
              <w:rPr>
                <w:rFonts w:ascii="Times New Roman"/>
                <w:b w:val="false"/>
                <w:i w:val="false"/>
                <w:color w:val="000000"/>
                <w:sz w:val="20"/>
              </w:rPr>
              <w:t xml:space="preserve">
Н. Орехова, </w:t>
            </w:r>
          </w:p>
          <w:p>
            <w:pPr>
              <w:spacing w:after="20"/>
              <w:ind w:left="20"/>
              <w:jc w:val="both"/>
            </w:pPr>
            <w:r>
              <w:rPr>
                <w:rFonts w:ascii="Times New Roman"/>
                <w:b w:val="false"/>
                <w:i w:val="false"/>
                <w:color w:val="000000"/>
                <w:sz w:val="20"/>
              </w:rPr>
              <w:t xml:space="preserve">
Ж. Сейтахметова.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p>
            <w:pPr>
              <w:spacing w:after="20"/>
              <w:ind w:left="20"/>
              <w:jc w:val="both"/>
            </w:pPr>
            <w:r>
              <w:rPr>
                <w:rFonts w:ascii="Times New Roman"/>
                <w:b w:val="false"/>
                <w:i w:val="false"/>
                <w:color w:val="000000"/>
                <w:sz w:val="20"/>
              </w:rPr>
              <w:t>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 Н. Орехова,</w:t>
            </w:r>
          </w:p>
          <w:p>
            <w:pPr>
              <w:spacing w:after="20"/>
              <w:ind w:left="20"/>
              <w:jc w:val="both"/>
            </w:pPr>
            <w:r>
              <w:rPr>
                <w:rFonts w:ascii="Times New Roman"/>
                <w:b w:val="false"/>
                <w:i w:val="false"/>
                <w:color w:val="000000"/>
                <w:sz w:val="20"/>
              </w:rPr>
              <w:t xml:space="preserve">
Ж. Сейтахметова.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p>
            <w:pPr>
              <w:spacing w:after="20"/>
              <w:ind w:left="20"/>
              <w:jc w:val="both"/>
            </w:pPr>
            <w:r>
              <w:rPr>
                <w:rFonts w:ascii="Times New Roman"/>
                <w:b w:val="false"/>
                <w:i w:val="false"/>
                <w:color w:val="000000"/>
                <w:sz w:val="20"/>
              </w:rPr>
              <w:t>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А. 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№1, 2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А. 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Золотарeва, Г. Головина, М. Дюжикова ,</w:t>
            </w:r>
          </w:p>
          <w:p>
            <w:pPr>
              <w:spacing w:after="20"/>
              <w:ind w:left="20"/>
              <w:jc w:val="both"/>
            </w:pPr>
            <w:r>
              <w:rPr>
                <w:rFonts w:ascii="Times New Roman"/>
                <w:b w:val="false"/>
                <w:i w:val="false"/>
                <w:color w:val="000000"/>
                <w:sz w:val="20"/>
              </w:rPr>
              <w:t xml:space="preserve">
Ш. Толыбекова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 Г. Головина, М. Дюжикова ,</w:t>
            </w:r>
          </w:p>
          <w:p>
            <w:pPr>
              <w:spacing w:after="20"/>
              <w:ind w:left="20"/>
              <w:jc w:val="both"/>
            </w:pPr>
            <w:r>
              <w:rPr>
                <w:rFonts w:ascii="Times New Roman"/>
                <w:b w:val="false"/>
                <w:i w:val="false"/>
                <w:color w:val="000000"/>
                <w:sz w:val="20"/>
              </w:rPr>
              <w:t>
В. Золотарeва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Ж. Әкімбаева, Р. Ізғұттынова, Г. Кошкеева, Н. Оналбаева, Б. Ахатаева</w:t>
            </w:r>
          </w:p>
          <w:p>
            <w:pPr>
              <w:spacing w:after="20"/>
              <w:ind w:left="20"/>
              <w:jc w:val="both"/>
            </w:pPr>
            <w:r>
              <w:rPr>
                <w:rFonts w:ascii="Times New Roman"/>
                <w:b w:val="false"/>
                <w:i w:val="false"/>
                <w:color w:val="000000"/>
                <w:sz w:val="20"/>
              </w:rPr>
              <w:t>
К.Тәттімбетова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коммерциялық емес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 Г. Омарова, Ж. Әкімбаева, Р. Ізғұттынова, Г. Кошкеева, Н. Оналбаева, Б. Ахатаева</w:t>
            </w:r>
          </w:p>
          <w:p>
            <w:pPr>
              <w:spacing w:after="20"/>
              <w:ind w:left="20"/>
              <w:jc w:val="both"/>
            </w:pPr>
            <w:r>
              <w:rPr>
                <w:rFonts w:ascii="Times New Roman"/>
                <w:b w:val="false"/>
                <w:i w:val="false"/>
                <w:color w:val="000000"/>
                <w:sz w:val="20"/>
              </w:rPr>
              <w:t>
К.Тәттімбетова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коммерциялық емес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w:t>
            </w:r>
          </w:p>
          <w:p>
            <w:pPr>
              <w:spacing w:after="20"/>
              <w:ind w:left="20"/>
              <w:jc w:val="both"/>
            </w:pPr>
            <w:r>
              <w:rPr>
                <w:rFonts w:ascii="Times New Roman"/>
                <w:b w:val="false"/>
                <w:i w:val="false"/>
                <w:color w:val="000000"/>
                <w:sz w:val="20"/>
              </w:rPr>
              <w:t>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Королькова,</w:t>
            </w:r>
          </w:p>
          <w:p>
            <w:pPr>
              <w:spacing w:after="20"/>
              <w:ind w:left="20"/>
              <w:jc w:val="both"/>
            </w:pPr>
            <w:r>
              <w:rPr>
                <w:rFonts w:ascii="Times New Roman"/>
                <w:b w:val="false"/>
                <w:i w:val="false"/>
                <w:color w:val="000000"/>
                <w:sz w:val="20"/>
              </w:rPr>
              <w:t>
С. Байзахова,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Королькова, </w:t>
            </w:r>
          </w:p>
          <w:p>
            <w:pPr>
              <w:spacing w:after="20"/>
              <w:ind w:left="20"/>
              <w:jc w:val="both"/>
            </w:pPr>
            <w:r>
              <w:rPr>
                <w:rFonts w:ascii="Times New Roman"/>
                <w:b w:val="false"/>
                <w:i w:val="false"/>
                <w:color w:val="000000"/>
                <w:sz w:val="20"/>
              </w:rPr>
              <w:t>
С. Жолдасбекова,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Оқыту әдістемесі+CD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Г. Жарымбетова.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 +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А. Сүйесін, (СD-Ш. Құлманова, Б. Сүлейменова, Н. Мирманов, С. Тәуекел).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Т. Тоқжанов, Н. Мирманов, С. Тәуекел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нұсқау</w:t>
            </w:r>
          </w:p>
          <w:p>
            <w:pPr>
              <w:spacing w:after="20"/>
              <w:ind w:left="20"/>
              <w:jc w:val="both"/>
            </w:pPr>
            <w:r>
              <w:rPr>
                <w:rFonts w:ascii="Times New Roman"/>
                <w:b w:val="false"/>
                <w:i w:val="false"/>
                <w:color w:val="000000"/>
                <w:sz w:val="20"/>
              </w:rPr>
              <w:t>
(электронды нұсқа) +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p>
          <w:p>
            <w:pPr>
              <w:spacing w:after="20"/>
              <w:ind w:left="20"/>
              <w:jc w:val="both"/>
            </w:pPr>
            <w:r>
              <w:rPr>
                <w:rFonts w:ascii="Times New Roman"/>
                <w:b w:val="false"/>
                <w:i w:val="false"/>
                <w:color w:val="000000"/>
                <w:sz w:val="20"/>
              </w:rPr>
              <w:t xml:space="preserve">
С. Омарова, М. Умарова.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 А. Бесірова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А. Амирова,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Оқытуәдістемесі.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Карлова О., Гунько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нұсқау + CD.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 М. Мыңжасарова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 В. Беркало, Н. Жакупова, С. Кузнецова, А. Полежаева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 В. Беркало, Н. Жакупова, С. Кузнецова, А. Полежаева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Ш. Құлманова, Б. Сүлейменова, Н. Мирманов, Ә. Бүшікова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Оқыту әдістемесі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М. Оспанбекова, М. Данабаева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 А. Бесірова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Жұмабаева, А. Амирова, М. Оспанбекова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Әдістемелік нұсқау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Рысқұлбекова, К. Сейсенбаева, Д. Отыншинова, А. Жұмашева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Карлова О., Гунько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3, 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 1,2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Оқыту әдістемесі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 С. Салиш, В. Пугач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Қ. 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Қ. Тәттімбетова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 Н. Мирманов, Т. Тоқжанов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Оқыту әдістемесі+СD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М. Жолшаева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С. Оданова, Ғ. Шойбекова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Қазақтілі.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С. Оданова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Г. Қосымова, П.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 К. Жабаева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Оқытуәдiстемесi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 С. Әбдібаева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Логикалық есептер мен тапсырмалар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Кучер, З. Жұмағулова, М. Дюсов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Сулейменова, Н. Бошакова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Практикалық тапсырмалар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А. Әбілғазиев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Атлас кескін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 К. Ысқақова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 О. Костюченко, М. Ушакова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С.Мұхамбетжанова, А.Тен, Г.Рахметова, Л.Одинцова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У.Ғайыпбаева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А.Көпеева, Ә.Қаптағаева, А.Юсупова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дүние).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 Г. Хабижанова, Т. Қартаева, М. Ноғайбаева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Т. Жұмағанбетов, К. Игілікова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 А. Ибраева, А. Құлымбетова, А. Мағзұмова, А. Марқабаева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Ежелгі 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С.Кругликова О. Пак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Букаева, Г. Зикирина, Ж. Макашева, Д. Мукатаева, И.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Төлбаева, Л. Момынтаева, А. Махаева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Ежелгі дүние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С.Кругликова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Ә. Оралбекова, Б. Алиев, Г. Көшкеева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 Б. Сүлейменова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Ш. Құлманова, Б. Сүлейменова, Т. Тоғжанов,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w:t>
            </w:r>
          </w:p>
          <w:p>
            <w:pPr>
              <w:spacing w:after="20"/>
              <w:ind w:left="20"/>
              <w:jc w:val="both"/>
            </w:pPr>
            <w:r>
              <w:rPr>
                <w:rFonts w:ascii="Times New Roman"/>
                <w:b w:val="false"/>
                <w:i w:val="false"/>
                <w:color w:val="000000"/>
                <w:sz w:val="20"/>
              </w:rPr>
              <w:t>
Ш. Құлманова, Б. Сүлейменова, Н. Мирманов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нұсқа). Әдістемелік нұсқау+CD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Г. Раева, Г. Кәрімова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Жолшаева, Ғ. Отарбаева, Г. Нұрманова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Қазақтiлi. Диктанттар менмазмұндамалар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Ж. Отарбекова,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А. Тиынтай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А. Тиынтай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М. Иманбаева, С. Қайыпжанқызы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Ерболатова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 Сулейменова Э., Уразаева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 Сулейменова Э., Уразаева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 А. Бейсенбаева, Қ. Байшоланова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Олимпиадаға дайындық есептер жинағы. (5-6-сыныптар)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 Т. Байшоланов Е. Байшоланов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Әдiстемелiк нұсқау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 Я. Белошистова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 Я. Белошистова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Мұхамбетжанова, А. Тен, Г. Рахметова, Л. Одинцова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Н. Беристемова,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Жанақова, О. Соскин, Н. Гвоздева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 Н. Жанақова, С. Митинева, Н. Лукина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Орта ғасырлардағы 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Т.Окунева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Қасымова, А. Ешмұқамбетов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Мәшімбаев, М. Мәженова, С. Тортаев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Көпекбай, Ж. 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Сүлейменова, С. Касимова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Т. Белоусова, Н. Паимцева, В. Ударцева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Бойко, Л. Верховцева, О. Костюченко, С. Матвеева В. Прахнау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Е. Бақаш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Көрнекі құралдар топтамасы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А. Мұсақожаева, Ә. Сабырова, М. Әбуғазы, Г. Ғизатова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С. Жантасова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Р. Рахметова,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Ильясова, Г. Тоқтыбаева, К. Бертілеуова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 Абдирасилова, С. Оданова, Р. Мунасаева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С. Оданова, К. Бертілеуова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Ә. Қуанышбаева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Жундибаева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Р. Зайкенова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 Озекбаева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Оқыту әдiстемесi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Жұмағұлова, Л. Жұмалиева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Кучер, З. Жұмағұлова,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Н. 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Маханова, Л. Рсалина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Б. Ахмадуллаева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Нүркенова, А. Егорина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Атлас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Егорина, С. Нүркенова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Ж. Байметова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 Ж. 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Тоқбергенова, Д. Тұрсынбаева, Б. Ерженбек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Шуиншина,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 В.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Момынтаева, Н. Мамытова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Көпекбай, Ж. Джұматаева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 Р. Мырзабекова, Е. Қартабаева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Дүниежүзі тарихы 1640-1900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Өзін-өзітану. Мұғалімдерге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 Е. Бақаш, С. Нуркеева, Р. Мұратханова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 балаларға арналған нұсқа). Әдістемелік құрал+CD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 балаларға арналған нұсқа).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ұлдарға арналған.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Жақманов, Ж. Құлбекова, О. Пак, З. Хасенов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қыздарға арналған. Мұғалімге арналған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Дүйсенова, С. Жолдасбекова, Ж. Құлбекова, Ф. Құрабаева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 Қ. Молдасан, А. Байшағырова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Г. Абнасырова, С. Арзымбетова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Ш. Ерхожина, А. Тоқбаева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Диктанттар мен мазмұндамалар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Ш. Ерхожина, А. Тымболова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Дәрібаев, Г. Орда,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Дәрібаев, Г. Орда,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М. Иманбаева, С. Қайыпжанқызы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С. Тұрсынғалиева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 Саметова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Әдiстемелiк нұсқау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Жұмағұлова,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 + жаттықтырғыш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жаттықтырғыш: О. Колубекова,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Р.Қадырқұлов,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А. Бекежанова, Ж. Базаева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 +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 А. Тен, И. Комова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 А. Бейкитова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құрал. Электронды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Г. Қуанышева, Ж. Байметова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Ш. Шүйіншина, К. Сейфоллина, Н. Нурадинов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Есептержәне жаттығулар жинағы. (7-8-сыныптар)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Қ.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Мясников, А. Арепова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Р. Оразов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Әдiстемелiкнұсқау.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Б. Аманқұлова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Қ. Байзақова, К. Мақашева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Көрнекі құралдар топтамасы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Р. Мұнасаева, К. Бертілеуова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Дүсіпова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Мамаева, </w:t>
            </w:r>
          </w:p>
          <w:p>
            <w:pPr>
              <w:spacing w:after="20"/>
              <w:ind w:left="20"/>
              <w:jc w:val="both"/>
            </w:pPr>
            <w:r>
              <w:rPr>
                <w:rFonts w:ascii="Times New Roman"/>
                <w:b w:val="false"/>
                <w:i w:val="false"/>
                <w:color w:val="000000"/>
                <w:sz w:val="20"/>
              </w:rPr>
              <w:t>
Ж. Мукашова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П. Юсуп, А. Рауандина, М. Дусимбаева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Е. Рапашева, Б. Әбдірахманова, А. Құлшашпай, А. Қалниязова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Г. Рыскелдиева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для общеобразовательных школ с нерусским языком обучения.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Белякова С., Ержанова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Хайрушева Е., Пралиева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Хайрушева Е., Пралиева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Г. Мендигалиева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Әдiстемелiк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әдiстемесi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 Д. Шыныбеков, Г. Мендигалиева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Дюсов, А. Ардабаева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мен тест тапсырмалары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Колубекова,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У. Гайыпбаева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Мұхамбетжанова, А. Тен, А. Захаржевская, Э. Смирнова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Н. Завертунова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Г. Калымова, Ж. Орынтаева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Козина, Г. Головина, Ш. Толыбекова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 А. Усикова, Б. Забенова, Е. Королева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 В. Бекдаирова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 Н. Нурадинов, Ш. Шүйіншина, К. Сейфоллина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 Ш. Насохова, Ж. Абжалелова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және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кестеде. Дидактикалық материалдар.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Сақариянова, М. Усманова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8-9. Әдiстемелiк нұсқау.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Өскембаев, А. Мырзахметова, Б. Мұсабаев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 Қ. Әдиет, А. Сатанов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 Қ. Әдиет, А. Сатанов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Әдiстемелiк нұсқау.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 Б. Аманқұлова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С. Логвиненко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Нұркеева, Б. Әлиев, Р. Бердібаева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Жалпы білім беретін мектептің мұғалімдеріне арналған әдістемелік нұсқаулық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Жалпы білім беретін мектептің 9-сыныбына арналған көрнекі құралдар топтамасы (қыз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Жалпы білім беретін мектептің мұғалімдеріне арналған әдістемелік нұсқаулық (ұл балаларға арналған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Н. Тулеуов,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 Е. Арын, Г. Әбдіраман, Қ.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Г. Закиряева, С. Жантасова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К. Бертілеуова, Р. Мұнасаева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С. Қайыпжанқызы, М. Хамза, Ұ. Үсенова, Б. Сарсембаева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құрал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 Е. Ескендирова, Д. Ардақұлы, Б. Құрман, Г. Анапинова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Н. Завертунова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Ә. Бекмолдаева, Е. Керейбаева, Б. Ахмадуллаева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В. Маджара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П. Юсуп, Л. Жұмекенова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Дүсіпова,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Н. Дүсіпова, Г. 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М. Иманбаева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 Р. Әлмұханова, Е. Раушанов, Қ. Қайырбай, Д. Оспан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Т. Кучер, В. Корчевский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 У. Ғайыпбаева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Ә. Бекмолдаева, Е. Керейбаева, Б. Ахмадуллаева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 Е. Шевчук, Н. Завертунова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 А. Аманжолов, А. Жылқайдарова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 Ж. Құрманғалиева, М. Нұртаева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 Р. 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В. Маджара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Киынова Ж., Бектурова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Киынова Ж., Бектурова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Солдатова И., Орынханова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 Ж. Джуматаева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Жұбатова, Ж. Әкімбаева, С. Нұркеева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мектептің оқытушы-ұйымдастырушыларына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 Е. Адельбаев, Н. Асилов, А. Рихтер, А. Ерекешев, А. Усербаев, Ж. Саткулов, С. Куптилеуова, С. Алимкулов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бойыншаоқу-материалдық базасы. Жабдықтау және жетілдіру жөнінде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 В. Букин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мектепке арналған көрнекі құралдар топтамасы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 В. Букин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Кульбаева, Х. Танбаев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Аганина, Ж. Кобдикова, Р. Қараев, Ж. Сұлтанов, Е. Қараев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Щеглов, Е. Дүйсенханов, А. Фазылжанова,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Ерхожина, М.Жолшаева, С. Зәкариянова, А. Салыкбаева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Арын, Ж. Балтабаева, Г. Әбдіраман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Т.Ермекова, А.Таубалдиева, Г.Тоқтыбаева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Г.Найманбаева, Б. Найманбаева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С. Қайыпжанқызы, Н. Адешова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Л. Нұрланова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Е.Тұяқов, М. Дюсов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нұсқаулық. 10,11-сыныптар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 Бастапқы деңгей. 10, 11 сыныптар. ҚҒБ, ЖМБ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Колубекова, С. Алибеков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Оқыту әдістемесі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Бекмолдаева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Салгараева, Л. Рсалина, А. Есенкүл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Әдістемелік нұсқау </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 Амдамова, Н. Беристемова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 Н. Шакирова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 Р. Қайырбекова, Ф. Алиакбарова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 1,2-бөлім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Г. Серикбаева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Оқыту әдістемесі+СD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 Б. Ибраимова, С. Куприй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Т. Белоусова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Ерхожина, М.Жолшаева, А. Салыкбаева, С. Зәкариянова, Л. Ишанова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Қ. Рай, П. Юсуп, А. Сарыбаева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А. Қасымова, Г. Заманбекова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 Р. Мұнасаева, А. Қасымова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Ж. Нұрлыбаева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Рыскелдиева, Р. Дайрбаева, А. Құлжашпай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Н. Балтабаева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Әлмұханова, Е. Раушанов, Е. Омарханов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Әдістемелік нұсқау+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В. Корчевский, З. Жұмағұлова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Окыту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Дидактикалық материалдар+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В.Смирнов, Е.Тұяқов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Е.Тұяқов, М. Дюсов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Дидактикалық материалдар+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 С. Маделханов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Әдістемелік нұсқаулық. 10,11-сыныптар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 А. Солтан, А. Жумадилова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А. Бекмолдаева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 Ж. Базаева, А. Маханова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p>
            <w:pPr>
              <w:spacing w:after="20"/>
              <w:ind w:left="20"/>
              <w:jc w:val="both"/>
            </w:pPr>
            <w:r>
              <w:rPr>
                <w:rFonts w:ascii="Times New Roman"/>
                <w:b w:val="false"/>
                <w:i w:val="false"/>
                <w:color w:val="000000"/>
                <w:sz w:val="20"/>
              </w:rPr>
              <w:t>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Архипова, Р. Амдамова, Н. Беристемова, К. Кадыракунов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нұсқау.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 Н. Шакирова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Әдістемелік нұсқау.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Нұрпейсова, Н. Абылайханова, Е. Швецова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Н.Закирова, Р.Аширов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Есептер мен жаттығулар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Г. Серикбаева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 Озекбаева Н., Атембаева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Аульбекова Г., Кабдулова К., Аульбеков Б.,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 1,2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Аульбекова Г., Кабдулова К., Аульбеков Б.,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Игілікова, Е. 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Е. Куркеев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Дүйсенханов, Н. Жұлдызбаев, С. Щеглов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мектептің оқытушы-ұйымдастырушыларына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"Технологиялық дайындық" бөлімі бойынша жалпы білім беретін мектепке арналған көрнекі құралдар топтамасы. 1-бөлім. "Өмір қауіпсіздігінің негіздері" бөлімі бойынша жалпы білім беретін мектепке арналған көрнекі қүралдар топтамасы.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"Технологиялық дайындық" бөлімі бойынша жеке және топтық жұмысқа арналған карточкалар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Рихтер, В. Яковенко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А. Рихтер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10, 11-сынып оқушыларының білімін бақылау жұмыстарын ұйымдастыру және өткізу бойынша материалдар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В. Яковенко, В. Букин, А. Рихтер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Әдістемелік нұсқау + қосымша + диск+ көрнекі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Тасбулатов, Д. Майхиев, В. Лим, А. Гудков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Дубинец, В. Кульбаева, Ж. 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жағыңда бол". Өзін-өзі дұрыс бағалау бойынша психологиялық жаттығулар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Ақерке Махмуд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заман. Орта ғасырлар. Жаңа заман. Қазіргі заман. Жалпы білім беретін мектепке арналған карталар топтамасы.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Балсарин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Ежелгі дүние. Орта ғасырлар. Жаңа заман. Қазіргі заман. Жалпы білім беретін мектепке арналған карталар топтамасы.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Бектасов, А. Көшкімбаев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классы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және әлемнің жеке бөліктерінің, Қазақстанның географиялық карталары. 1,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Плачинта, Т. Федорова.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издания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Жиынтық бағалауға арналған электрондық дәптер-конструктор. 7-сынып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М.Ефимик, О. Калинина, О.Шаргалина,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Жиынтық бағалауға арналған электрондық дәптер-конструктор. 7-сынып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М.Ефимик, О. Калинина, О.Шаргалина,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Электрондық дәптер. 7-сынып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О.Колубекова, С.Алибеков,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Жиынтық бағалауға арналған электрондық дәптер-конструктор. 8-сынып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Е.Нипрук, О.Калинина,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Жиынтық бағалауға арналған электрондық дәптер-конструктор. 9-сынып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Д.Гудовщикова, Е.Бащук, С. Ермакова, А.Абдрашитова, Е.Буякова, О.Калинина,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Электрондық дәптер. 9-сынып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О.Колубекова, С.Алибеков,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Жиынтық бағалауға арналған электрондық дәптер-конструктор. 9-сынып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Д.Гудовщикова, Е.Бащук, Ю.Ким, О.Калинина,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Оқушылардың білімін бақылау жұмыстарын ұйымдастыру және өткізу бойынша материалдар. Электрондық дәптер. 10-сынып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 В.Букин, А.Рихтер, Д.Зайко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ЖМБ және ҚГБ бойынша электрондықдәптер. 11-сынып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О.Колубекова, С.Алибеков, Ж.Ергалиев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Оқушылардың білімін бақылау жұмыстарын ұйымдастыру және өткізу бойынша материалдар. Электрондық дәптер. 11-сынып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В.Яковенко, В.Букин, А.Рихтер, Д.Зайко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классы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 "Халық бірлігінің жаршысы"(CD)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Шорманұлы – "Еуразиялық деңгейдегі тұлға"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Мәшһүр Жүсіп Көпейұлы – "Қасиет иесі"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Беркімбайұлы – "Әнмен өрілген ғұмыр"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Сұлтанмахмұт Торайғыров – "Тағдырмен тартыс"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 "Планетарлық деңгейдегі тұлға"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Рафиқа Нұртазина – "Өмір сабақтары"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 – "Ақын арманы"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 Пішембаев – "Тастың тілін түсінген"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Әлкей Марғұлан – "Заңғар энциклопедист-ғалым"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Шапық Шөкин – "Ғылым қайнарындағы өмір"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 - "Ұлы дала батыры"(CD)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 "Он сан Орта жүздің ұраны"(CD)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батыр - "Аңызға айналған ғұмыр"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батыр - "Ұлы дала қолбасшысы"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Әбікей Сәтбаев – "Ағартушы-педагог"(CD)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Сұлтанбетсұлтан - "Арпалысқа толы ғұмыр"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Әбікен Бектұров – "Аңызға айналған академик"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 "Қазақ киносының аңызы"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 Потанин – "Қазақ мұңлығы"(CD)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Ермұхан Бекмаханов – "Тұлпардың ізі"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 Васильев – "Үзілген тағдыр"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 Ақышев – "Алтын адам"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Багаев – "Өңірдің фотошежірешісі" немесе "Объективтегі әлем"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Ғабдыл-Уахит Хазірет: "Шипагер"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Қалижан Бекхожин: "Ақиық ақын"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"Қазақтың дүлдүл ақыны"(CD)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Аймауытов: "Аймаңдай жазушы"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Шоңби Едігеұлы: "Қарадан шығып хан болған"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Шорман би Күшікұлы: "Әділдіктің жаршысы"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Дөнентаев: "Бозторғай ақын"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Саматов: "Ұлт қайраткері"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Рүстембек Омаров: "Дәулескер күйші"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Мұсахан Қанапияұлы: "Тәлімгер"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Жұмат Шанин: "Театр тарланы"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 Иванов: "Өмір өткелдері"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Иманжүсіп Құтпанов: "Ерлік пен намыс жаршысы"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"Ардақты жауынгер"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 Шашкин: "Қаламгер-дәрігер"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Ержанов: "Ғасыр тудырған ғұлама"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Зейтін Ақышев: "Педагог-жазушы"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Хамза Жұматов: "Ғалымның ұлы мұрасы"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Шәмкенов: "Қалдырған ізің мәңгілік"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Мұзафар Әлімбаев: "Өлеңім сыйым - халқыма"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 Сағынов: "Академик асулары"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Жабайхан Әбділдин: "Әлемдік философия биігінде"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Сүлейменов: "Әлемдік тұлға"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Р.Зайкенова, А.Қалиолданова, К.Шарипкулова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Қ. Қараева, Р. Сакенова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А. Алимова, Г. Калмурзаева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А. Алимова, Г. Калмурзаева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Мұқамет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xml:space="preserve">
Г. Кунафина, </w:t>
            </w:r>
          </w:p>
          <w:p>
            <w:pPr>
              <w:spacing w:after="20"/>
              <w:ind w:left="20"/>
              <w:jc w:val="both"/>
            </w:pPr>
            <w:r>
              <w:rPr>
                <w:rFonts w:ascii="Times New Roman"/>
                <w:b w:val="false"/>
                <w:i w:val="false"/>
                <w:color w:val="000000"/>
                <w:sz w:val="20"/>
              </w:rPr>
              <w:t xml:space="preserve">
Ж. Есенова, </w:t>
            </w:r>
          </w:p>
          <w:p>
            <w:pPr>
              <w:spacing w:after="20"/>
              <w:ind w:left="20"/>
              <w:jc w:val="both"/>
            </w:pPr>
            <w:r>
              <w:rPr>
                <w:rFonts w:ascii="Times New Roman"/>
                <w:b w:val="false"/>
                <w:i w:val="false"/>
                <w:color w:val="000000"/>
                <w:sz w:val="20"/>
              </w:rPr>
              <w:t>
Р.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 Д. Коспаева, Р. Шынтаева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 Р. Зайкенова, Р. Сакенова, С. Қосжанова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Мұғалімдерге арналған әдістемелік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Ж. Нурлыбаева,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p>
          <w:p>
            <w:pPr>
              <w:spacing w:after="20"/>
              <w:ind w:left="20"/>
              <w:jc w:val="both"/>
            </w:pPr>
            <w:r>
              <w:rPr>
                <w:rFonts w:ascii="Times New Roman"/>
                <w:b w:val="false"/>
                <w:i w:val="false"/>
                <w:color w:val="000000"/>
                <w:sz w:val="20"/>
              </w:rPr>
              <w:t>
Г. Кунафина,</w:t>
            </w:r>
          </w:p>
          <w:p>
            <w:pPr>
              <w:spacing w:after="20"/>
              <w:ind w:left="20"/>
              <w:jc w:val="both"/>
            </w:pPr>
            <w:r>
              <w:rPr>
                <w:rFonts w:ascii="Times New Roman"/>
                <w:b w:val="false"/>
                <w:i w:val="false"/>
                <w:color w:val="000000"/>
                <w:sz w:val="20"/>
              </w:rPr>
              <w:t>
А. Смагулова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Пропись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В., Бучина Р. А., Регель Н. В., Труханова О.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руководство для учителя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Богатырева Е. В., Бучина Р. А., Регель Н. В., Труханова О.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Қазақ тілінде емес мектептер үшін)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оқыту Қазақ тілінде емес мектептер үшін ) №1, 2, 3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Холодкова В., Бакка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Методическое руководство (электронная версия). Часть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 2,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Сагимбаева А., Ермухамбетова М., Гайненова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руководство+электронное приложение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 Омарова Г., Сапарбаева А. Кедрук С., КлевцоваЕ., Рудькова Т., Намазбаева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 Омарова Г., Сапарбаева А., Кедрук С., Клевцова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Кайдарова А. Есбатырова И. Даниярова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Кайдарова А. Есбатырова И. Даниярова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 Попкова С.,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 Попкова С.,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p>
            <w:pPr>
              <w:spacing w:after="20"/>
              <w:ind w:left="20"/>
              <w:jc w:val="both"/>
            </w:pPr>
            <w:r>
              <w:rPr>
                <w:rFonts w:ascii="Times New Roman"/>
                <w:b w:val="false"/>
                <w:i w:val="false"/>
                <w:color w:val="000000"/>
                <w:sz w:val="20"/>
              </w:rPr>
              <w:t xml:space="preserve">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w:t>
            </w:r>
          </w:p>
          <w:p>
            <w:pPr>
              <w:spacing w:after="20"/>
              <w:ind w:left="20"/>
              <w:jc w:val="both"/>
            </w:pPr>
            <w:r>
              <w:rPr>
                <w:rFonts w:ascii="Times New Roman"/>
                <w:b w:val="false"/>
                <w:i w:val="false"/>
                <w:color w:val="000000"/>
                <w:sz w:val="20"/>
              </w:rPr>
              <w:t>
БогатырҰва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w:t>
            </w:r>
          </w:p>
          <w:p>
            <w:pPr>
              <w:spacing w:after="20"/>
              <w:ind w:left="20"/>
              <w:jc w:val="both"/>
            </w:pPr>
            <w:r>
              <w:rPr>
                <w:rFonts w:ascii="Times New Roman"/>
                <w:b w:val="false"/>
                <w:i w:val="false"/>
                <w:color w:val="000000"/>
                <w:sz w:val="20"/>
              </w:rPr>
              <w:t xml:space="preserve">
БогатырҰва Е., Бучина Р., Регель Н., Труханова 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И., Жапенова К., Новаковская О., Ракицкая А., Тузова Н., Бараникова В., Лисовская Н., Зайнуллина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И., Жапенова К., Новаковская О., Ракицкая А., Тузова Н., Бараникова В., Лисовская Н., Зайнуллина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p>
            <w:pPr>
              <w:spacing w:after="20"/>
              <w:ind w:left="20"/>
              <w:jc w:val="both"/>
            </w:pPr>
            <w:r>
              <w:rPr>
                <w:rFonts w:ascii="Times New Roman"/>
                <w:b w:val="false"/>
                <w:i w:val="false"/>
                <w:color w:val="000000"/>
                <w:sz w:val="20"/>
              </w:rPr>
              <w:t>
1, 2 часть+CD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 Достанбекова М., Пригарина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p>
          <w:p>
            <w:pPr>
              <w:spacing w:after="20"/>
              <w:ind w:left="20"/>
              <w:jc w:val="both"/>
            </w:pPr>
            <w:r>
              <w:rPr>
                <w:rFonts w:ascii="Times New Roman"/>
                <w:b w:val="false"/>
                <w:i w:val="false"/>
                <w:color w:val="000000"/>
                <w:sz w:val="20"/>
              </w:rPr>
              <w:t>
Якунина Л., Казабеева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Сборник диктантов и текстов для изложений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Кульгильдинова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w:t>
            </w:r>
          </w:p>
          <w:p>
            <w:pPr>
              <w:spacing w:after="20"/>
              <w:ind w:left="20"/>
              <w:jc w:val="both"/>
            </w:pPr>
            <w:r>
              <w:rPr>
                <w:rFonts w:ascii="Times New Roman"/>
                <w:b w:val="false"/>
                <w:i w:val="false"/>
                <w:color w:val="000000"/>
                <w:sz w:val="20"/>
              </w:rPr>
              <w:t>
Часть 1, 2+CD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Хрестоматия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Павленко,</w:t>
            </w:r>
          </w:p>
          <w:p>
            <w:pPr>
              <w:spacing w:after="20"/>
              <w:ind w:left="20"/>
              <w:jc w:val="both"/>
            </w:pPr>
            <w:r>
              <w:rPr>
                <w:rFonts w:ascii="Times New Roman"/>
                <w:b w:val="false"/>
                <w:i w:val="false"/>
                <w:color w:val="000000"/>
                <w:sz w:val="20"/>
              </w:rPr>
              <w:t>
Е. Бражникова, Н.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Методическое руководство для учителя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Рабочая тетрадь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Беляева Е., Толоконникова Т., Крылова Е., Оспанова И., Жапенова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w:t>
            </w:r>
          </w:p>
          <w:p>
            <w:pPr>
              <w:spacing w:after="20"/>
              <w:ind w:left="20"/>
              <w:jc w:val="both"/>
            </w:pPr>
            <w:r>
              <w:rPr>
                <w:rFonts w:ascii="Times New Roman"/>
                <w:b w:val="false"/>
                <w:i w:val="false"/>
                <w:color w:val="000000"/>
                <w:sz w:val="20"/>
              </w:rPr>
              <w:t>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 М., БогатырҰва Е., Бучина Р., Регель Н.,</w:t>
            </w:r>
          </w:p>
          <w:p>
            <w:pPr>
              <w:spacing w:after="20"/>
              <w:ind w:left="20"/>
              <w:jc w:val="both"/>
            </w:pPr>
            <w:r>
              <w:rPr>
                <w:rFonts w:ascii="Times New Roman"/>
                <w:b w:val="false"/>
                <w:i w:val="false"/>
                <w:color w:val="000000"/>
                <w:sz w:val="20"/>
              </w:rPr>
              <w:t>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p>
          <w:p>
            <w:pPr>
              <w:spacing w:after="20"/>
              <w:ind w:left="20"/>
              <w:jc w:val="both"/>
            </w:pPr>
            <w:r>
              <w:rPr>
                <w:rFonts w:ascii="Times New Roman"/>
                <w:b w:val="false"/>
                <w:i w:val="false"/>
                <w:color w:val="000000"/>
                <w:sz w:val="20"/>
              </w:rPr>
              <w:t>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 М., </w:t>
            </w:r>
          </w:p>
          <w:p>
            <w:pPr>
              <w:spacing w:after="20"/>
              <w:ind w:left="20"/>
              <w:jc w:val="both"/>
            </w:pPr>
            <w:r>
              <w:rPr>
                <w:rFonts w:ascii="Times New Roman"/>
                <w:b w:val="false"/>
                <w:i w:val="false"/>
                <w:color w:val="000000"/>
                <w:sz w:val="20"/>
              </w:rPr>
              <w:t>
Кошкина И., Теплякова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Оқыту әдістемесі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Кайрбекова, </w:t>
            </w:r>
          </w:p>
          <w:p>
            <w:pPr>
              <w:spacing w:after="20"/>
              <w:ind w:left="20"/>
              <w:jc w:val="both"/>
            </w:pPr>
            <w:r>
              <w:rPr>
                <w:rFonts w:ascii="Times New Roman"/>
                <w:b w:val="false"/>
                <w:i w:val="false"/>
                <w:color w:val="000000"/>
                <w:sz w:val="20"/>
              </w:rPr>
              <w:t>
Б. Нукебаева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p>
          <w:p>
            <w:pPr>
              <w:spacing w:after="20"/>
              <w:ind w:left="20"/>
              <w:jc w:val="both"/>
            </w:pPr>
            <w:r>
              <w:rPr>
                <w:rFonts w:ascii="Times New Roman"/>
                <w:b w:val="false"/>
                <w:i w:val="false"/>
                <w:color w:val="000000"/>
                <w:sz w:val="20"/>
              </w:rPr>
              <w:t xml:space="preserve">
№1, 2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Кайрбекова,</w:t>
            </w:r>
          </w:p>
          <w:p>
            <w:pPr>
              <w:spacing w:after="20"/>
              <w:ind w:left="20"/>
              <w:jc w:val="both"/>
            </w:pPr>
            <w:r>
              <w:rPr>
                <w:rFonts w:ascii="Times New Roman"/>
                <w:b w:val="false"/>
                <w:i w:val="false"/>
                <w:color w:val="000000"/>
                <w:sz w:val="20"/>
              </w:rPr>
              <w:t>
Б. Нукебаева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xml:space="preserve">
Руководство для учителя. </w:t>
            </w:r>
          </w:p>
          <w:p>
            <w:pPr>
              <w:spacing w:after="20"/>
              <w:ind w:left="20"/>
              <w:jc w:val="both"/>
            </w:pPr>
            <w:r>
              <w:rPr>
                <w:rFonts w:ascii="Times New Roman"/>
                <w:b w:val="false"/>
                <w:i w:val="false"/>
                <w:color w:val="000000"/>
                <w:sz w:val="20"/>
              </w:rPr>
              <w:t>
1,2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Лебедева Н., Орехова Н., Ушакова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xml:space="preserve">
Рабочая тетрадь. </w:t>
            </w:r>
          </w:p>
          <w:p>
            <w:pPr>
              <w:spacing w:after="20"/>
              <w:ind w:left="20"/>
              <w:jc w:val="both"/>
            </w:pPr>
            <w:r>
              <w:rPr>
                <w:rFonts w:ascii="Times New Roman"/>
                <w:b w:val="false"/>
                <w:i w:val="false"/>
                <w:color w:val="000000"/>
                <w:sz w:val="20"/>
              </w:rPr>
              <w:t>
1, 2, 3, 4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Ушакова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xml:space="preserve">
Методическое руководство </w:t>
            </w:r>
          </w:p>
          <w:p>
            <w:pPr>
              <w:spacing w:after="20"/>
              <w:ind w:left="20"/>
              <w:jc w:val="both"/>
            </w:pPr>
            <w:r>
              <w:rPr>
                <w:rFonts w:ascii="Times New Roman"/>
                <w:b w:val="false"/>
                <w:i w:val="false"/>
                <w:color w:val="000000"/>
                <w:sz w:val="20"/>
              </w:rPr>
              <w:t xml:space="preserve">
1, 2 часть +CD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Оспанов Т., </w:t>
            </w:r>
          </w:p>
          <w:p>
            <w:pPr>
              <w:spacing w:after="20"/>
              <w:ind w:left="20"/>
              <w:jc w:val="both"/>
            </w:pPr>
            <w:r>
              <w:rPr>
                <w:rFonts w:ascii="Times New Roman"/>
                <w:b w:val="false"/>
                <w:i w:val="false"/>
                <w:color w:val="000000"/>
                <w:sz w:val="20"/>
              </w:rPr>
              <w:t xml:space="preserve">
Козленко А., </w:t>
            </w:r>
          </w:p>
          <w:p>
            <w:pPr>
              <w:spacing w:after="20"/>
              <w:ind w:left="20"/>
              <w:jc w:val="both"/>
            </w:pPr>
            <w:r>
              <w:rPr>
                <w:rFonts w:ascii="Times New Roman"/>
                <w:b w:val="false"/>
                <w:i w:val="false"/>
                <w:color w:val="000000"/>
                <w:sz w:val="20"/>
              </w:rPr>
              <w:t xml:space="preserve">
Усова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Копеева Г., </w:t>
            </w:r>
          </w:p>
          <w:p>
            <w:pPr>
              <w:spacing w:after="20"/>
              <w:ind w:left="20"/>
              <w:jc w:val="both"/>
            </w:pPr>
            <w:r>
              <w:rPr>
                <w:rFonts w:ascii="Times New Roman"/>
                <w:b w:val="false"/>
                <w:i w:val="false"/>
                <w:color w:val="000000"/>
                <w:sz w:val="20"/>
              </w:rPr>
              <w:t>
Юсупова А., Каптагаева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w:t>
            </w:r>
          </w:p>
          <w:p>
            <w:pPr>
              <w:spacing w:after="20"/>
              <w:ind w:left="20"/>
              <w:jc w:val="both"/>
            </w:pPr>
            <w:r>
              <w:rPr>
                <w:rFonts w:ascii="Times New Roman"/>
                <w:b w:val="false"/>
                <w:i w:val="false"/>
                <w:color w:val="000000"/>
                <w:sz w:val="20"/>
              </w:rPr>
              <w:t xml:space="preserve">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Копеева Г., </w:t>
            </w:r>
          </w:p>
          <w:p>
            <w:pPr>
              <w:spacing w:after="20"/>
              <w:ind w:left="20"/>
              <w:jc w:val="both"/>
            </w:pPr>
            <w:r>
              <w:rPr>
                <w:rFonts w:ascii="Times New Roman"/>
                <w:b w:val="false"/>
                <w:i w:val="false"/>
                <w:color w:val="000000"/>
                <w:sz w:val="20"/>
              </w:rPr>
              <w:t>
Юсупова А., Каптагаева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w:t>
            </w:r>
          </w:p>
          <w:p>
            <w:pPr>
              <w:spacing w:after="20"/>
              <w:ind w:left="20"/>
              <w:jc w:val="both"/>
            </w:pPr>
            <w:r>
              <w:rPr>
                <w:rFonts w:ascii="Times New Roman"/>
                <w:b w:val="false"/>
                <w:i w:val="false"/>
                <w:color w:val="000000"/>
                <w:sz w:val="20"/>
              </w:rPr>
              <w:t>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Цифровая грамотность. Рабочая тетрадь.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Назарбекова А., Зординова 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Тетрадь ученика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Зворыгина В., Болтушенко Н., Помогайко Т., </w:t>
            </w:r>
          </w:p>
          <w:p>
            <w:pPr>
              <w:spacing w:after="20"/>
              <w:ind w:left="20"/>
              <w:jc w:val="both"/>
            </w:pPr>
            <w:r>
              <w:rPr>
                <w:rFonts w:ascii="Times New Roman"/>
                <w:b w:val="false"/>
                <w:i w:val="false"/>
                <w:color w:val="000000"/>
                <w:sz w:val="20"/>
              </w:rPr>
              <w:t>
Лауто О.,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Научный дневничок.</w:t>
            </w:r>
          </w:p>
          <w:p>
            <w:pPr>
              <w:spacing w:after="20"/>
              <w:ind w:left="20"/>
              <w:jc w:val="both"/>
            </w:pPr>
            <w:r>
              <w:rPr>
                <w:rFonts w:ascii="Times New Roman"/>
                <w:b w:val="false"/>
                <w:i w:val="false"/>
                <w:color w:val="000000"/>
                <w:sz w:val="20"/>
              </w:rPr>
              <w:t>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Суюндикова Ж., Болтушенко Н., Зворыгина В., </w:t>
            </w:r>
          </w:p>
          <w:p>
            <w:pPr>
              <w:spacing w:after="20"/>
              <w:ind w:left="20"/>
              <w:jc w:val="both"/>
            </w:pPr>
            <w:r>
              <w:rPr>
                <w:rFonts w:ascii="Times New Roman"/>
                <w:b w:val="false"/>
                <w:i w:val="false"/>
                <w:color w:val="000000"/>
                <w:sz w:val="20"/>
              </w:rPr>
              <w:t xml:space="preserve">
Лауто О., </w:t>
            </w:r>
          </w:p>
          <w:p>
            <w:pPr>
              <w:spacing w:after="20"/>
              <w:ind w:left="20"/>
              <w:jc w:val="both"/>
            </w:pPr>
            <w:r>
              <w:rPr>
                <w:rFonts w:ascii="Times New Roman"/>
                <w:b w:val="false"/>
                <w:i w:val="false"/>
                <w:color w:val="000000"/>
                <w:sz w:val="20"/>
              </w:rPr>
              <w:t>
Помогайко Т.,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p>
            <w:pPr>
              <w:spacing w:after="20"/>
              <w:ind w:left="20"/>
              <w:jc w:val="both"/>
            </w:pPr>
            <w:r>
              <w:rPr>
                <w:rFonts w:ascii="Times New Roman"/>
                <w:b w:val="false"/>
                <w:i w:val="false"/>
                <w:color w:val="000000"/>
                <w:sz w:val="20"/>
              </w:rPr>
              <w:t>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Бигазина П., Андриянова Т., Беркало В., Каратаева Н., Полежаева А.,</w:t>
            </w:r>
          </w:p>
          <w:p>
            <w:pPr>
              <w:spacing w:after="20"/>
              <w:ind w:left="20"/>
              <w:jc w:val="both"/>
            </w:pPr>
            <w:r>
              <w:rPr>
                <w:rFonts w:ascii="Times New Roman"/>
                <w:b w:val="false"/>
                <w:i w:val="false"/>
                <w:color w:val="000000"/>
                <w:sz w:val="20"/>
              </w:rPr>
              <w:t>
Тураканова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Бигазина П., Андриянова Т., Беркало В., Каратаева Н., Полежаева А.,</w:t>
            </w:r>
          </w:p>
          <w:p>
            <w:pPr>
              <w:spacing w:after="20"/>
              <w:ind w:left="20"/>
              <w:jc w:val="both"/>
            </w:pPr>
            <w:r>
              <w:rPr>
                <w:rFonts w:ascii="Times New Roman"/>
                <w:b w:val="false"/>
                <w:i w:val="false"/>
                <w:color w:val="000000"/>
                <w:sz w:val="20"/>
              </w:rPr>
              <w:t>
Тураканова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Методическое руководство+CD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Тетрадь ученика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p>
          <w:p>
            <w:pPr>
              <w:spacing w:after="20"/>
              <w:ind w:left="20"/>
              <w:jc w:val="both"/>
            </w:pPr>
            <w:r>
              <w:rPr>
                <w:rFonts w:ascii="Times New Roman"/>
                <w:b w:val="false"/>
                <w:i w:val="false"/>
                <w:color w:val="000000"/>
                <w:sz w:val="20"/>
              </w:rPr>
              <w:t xml:space="preserve">
Салиш С., </w:t>
            </w:r>
          </w:p>
          <w:p>
            <w:pPr>
              <w:spacing w:after="20"/>
              <w:ind w:left="20"/>
              <w:jc w:val="both"/>
            </w:pPr>
            <w:r>
              <w:rPr>
                <w:rFonts w:ascii="Times New Roman"/>
                <w:b w:val="false"/>
                <w:i w:val="false"/>
                <w:color w:val="000000"/>
                <w:sz w:val="20"/>
              </w:rPr>
              <w:t>
Мирук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Золотарeва В., Головина Г., Дюжикова М.,</w:t>
            </w:r>
          </w:p>
          <w:p>
            <w:pPr>
              <w:spacing w:after="20"/>
              <w:ind w:left="20"/>
              <w:jc w:val="both"/>
            </w:pPr>
            <w:r>
              <w:rPr>
                <w:rFonts w:ascii="Times New Roman"/>
                <w:b w:val="false"/>
                <w:i w:val="false"/>
                <w:color w:val="000000"/>
                <w:sz w:val="20"/>
              </w:rPr>
              <w:t xml:space="preserve">
Толыбекова 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Дюжикова М.,</w:t>
            </w:r>
          </w:p>
          <w:p>
            <w:pPr>
              <w:spacing w:after="20"/>
              <w:ind w:left="20"/>
              <w:jc w:val="both"/>
            </w:pPr>
            <w:r>
              <w:rPr>
                <w:rFonts w:ascii="Times New Roman"/>
                <w:b w:val="false"/>
                <w:i w:val="false"/>
                <w:color w:val="000000"/>
                <w:sz w:val="20"/>
              </w:rPr>
              <w:t>
Золотарeва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xml:space="preserve">
Руководство для учителя.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Сейтахметова Ж., Кажигалиева Ж.,</w:t>
            </w:r>
          </w:p>
          <w:p>
            <w:pPr>
              <w:spacing w:after="20"/>
              <w:ind w:left="20"/>
              <w:jc w:val="both"/>
            </w:pPr>
            <w:r>
              <w:rPr>
                <w:rFonts w:ascii="Times New Roman"/>
                <w:b w:val="false"/>
                <w:i w:val="false"/>
                <w:color w:val="000000"/>
                <w:sz w:val="20"/>
              </w:rPr>
              <w:t>
Орехова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 Сейтахметова Ж., Орехова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p>
          <w:p>
            <w:pPr>
              <w:spacing w:after="20"/>
              <w:ind w:left="20"/>
              <w:jc w:val="both"/>
            </w:pPr>
            <w:r>
              <w:rPr>
                <w:rFonts w:ascii="Times New Roman"/>
                <w:b w:val="false"/>
                <w:i w:val="false"/>
                <w:color w:val="000000"/>
                <w:sz w:val="20"/>
              </w:rPr>
              <w:t>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Зворыгина В., Болтушенко Н., Яндулова Т.,</w:t>
            </w:r>
          </w:p>
          <w:p>
            <w:pPr>
              <w:spacing w:after="20"/>
              <w:ind w:left="20"/>
              <w:jc w:val="both"/>
            </w:pPr>
            <w:r>
              <w:rPr>
                <w:rFonts w:ascii="Times New Roman"/>
                <w:b w:val="false"/>
                <w:i w:val="false"/>
                <w:color w:val="000000"/>
                <w:sz w:val="20"/>
              </w:rPr>
              <w:t>
Тарасова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p>
            <w:pPr>
              <w:spacing w:after="20"/>
              <w:ind w:left="20"/>
              <w:jc w:val="both"/>
            </w:pPr>
            <w:r>
              <w:rPr>
                <w:rFonts w:ascii="Times New Roman"/>
                <w:b w:val="false"/>
                <w:i w:val="false"/>
                <w:color w:val="000000"/>
                <w:sz w:val="20"/>
              </w:rPr>
              <w:t>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p>
          <w:p>
            <w:pPr>
              <w:spacing w:after="20"/>
              <w:ind w:left="20"/>
              <w:jc w:val="both"/>
            </w:pPr>
            <w:r>
              <w:rPr>
                <w:rFonts w:ascii="Times New Roman"/>
                <w:b w:val="false"/>
                <w:i w:val="false"/>
                <w:color w:val="000000"/>
                <w:sz w:val="20"/>
              </w:rPr>
              <w:t>
Зворыгина В., Яндулова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p>
            <w:pPr>
              <w:spacing w:after="20"/>
              <w:ind w:left="20"/>
              <w:jc w:val="both"/>
            </w:pPr>
            <w:r>
              <w:rPr>
                <w:rFonts w:ascii="Times New Roman"/>
                <w:b w:val="false"/>
                <w:i w:val="false"/>
                <w:color w:val="000000"/>
                <w:sz w:val="20"/>
              </w:rPr>
              <w:t xml:space="preserve">
Методическое пособие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p>
          <w:p>
            <w:pPr>
              <w:spacing w:after="20"/>
              <w:ind w:left="20"/>
              <w:jc w:val="both"/>
            </w:pPr>
            <w:r>
              <w:rPr>
                <w:rFonts w:ascii="Times New Roman"/>
                <w:b w:val="false"/>
                <w:i w:val="false"/>
                <w:color w:val="000000"/>
                <w:sz w:val="20"/>
              </w:rPr>
              <w:t xml:space="preserve">
Омарова Г., Карабутова А.,. Керимбаева С., Лосева Е., </w:t>
            </w:r>
          </w:p>
          <w:p>
            <w:pPr>
              <w:spacing w:after="20"/>
              <w:ind w:left="20"/>
              <w:jc w:val="both"/>
            </w:pPr>
            <w:r>
              <w:rPr>
                <w:rFonts w:ascii="Times New Roman"/>
                <w:b w:val="false"/>
                <w:i w:val="false"/>
                <w:color w:val="000000"/>
                <w:sz w:val="20"/>
              </w:rPr>
              <w:t xml:space="preserve">
Токовенко О., Ковригина 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институт гармоничного развития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p>
            <w:pPr>
              <w:spacing w:after="20"/>
              <w:ind w:left="20"/>
              <w:jc w:val="both"/>
            </w:pPr>
            <w:r>
              <w:rPr>
                <w:rFonts w:ascii="Times New Roman"/>
                <w:b w:val="false"/>
                <w:i w:val="false"/>
                <w:color w:val="000000"/>
                <w:sz w:val="20"/>
              </w:rPr>
              <w:t>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p>
          <w:p>
            <w:pPr>
              <w:spacing w:after="20"/>
              <w:ind w:left="20"/>
              <w:jc w:val="both"/>
            </w:pPr>
            <w:r>
              <w:rPr>
                <w:rFonts w:ascii="Times New Roman"/>
                <w:b w:val="false"/>
                <w:i w:val="false"/>
                <w:color w:val="000000"/>
                <w:sz w:val="20"/>
              </w:rPr>
              <w:t xml:space="preserve">
Омарова Г., Карабутова А.,. Керимбаева С., Лосева Е., </w:t>
            </w:r>
          </w:p>
          <w:p>
            <w:pPr>
              <w:spacing w:after="20"/>
              <w:ind w:left="20"/>
              <w:jc w:val="both"/>
            </w:pPr>
            <w:r>
              <w:rPr>
                <w:rFonts w:ascii="Times New Roman"/>
                <w:b w:val="false"/>
                <w:i w:val="false"/>
                <w:color w:val="000000"/>
                <w:sz w:val="20"/>
              </w:rPr>
              <w:t xml:space="preserve">
Токовенко О., Ковригина 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институт гармоничного развития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w:t>
            </w:r>
          </w:p>
          <w:p>
            <w:pPr>
              <w:spacing w:after="20"/>
              <w:ind w:left="20"/>
              <w:jc w:val="both"/>
            </w:pPr>
            <w:r>
              <w:rPr>
                <w:rFonts w:ascii="Times New Roman"/>
                <w:b w:val="false"/>
                <w:i w:val="false"/>
                <w:color w:val="000000"/>
                <w:sz w:val="20"/>
              </w:rPr>
              <w:t xml:space="preserve">
(электронная версия)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Рабочая тетрадь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баспасы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p>
          <w:p>
            <w:pPr>
              <w:spacing w:after="20"/>
              <w:ind w:left="20"/>
              <w:jc w:val="both"/>
            </w:pPr>
            <w:r>
              <w:rPr>
                <w:rFonts w:ascii="Times New Roman"/>
                <w:b w:val="false"/>
                <w:i w:val="false"/>
                <w:color w:val="000000"/>
                <w:sz w:val="20"/>
              </w:rPr>
              <w:t xml:space="preserve">
С. Попкова, С.Козина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xml:space="preserve">
С. Козина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p>
            <w:pPr>
              <w:spacing w:after="20"/>
              <w:ind w:left="20"/>
              <w:jc w:val="both"/>
            </w:pPr>
            <w:r>
              <w:rPr>
                <w:rFonts w:ascii="Times New Roman"/>
                <w:b w:val="false"/>
                <w:i w:val="false"/>
                <w:color w:val="000000"/>
                <w:sz w:val="20"/>
              </w:rPr>
              <w:t>
(электронное приложение)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p>
            <w:pPr>
              <w:spacing w:after="20"/>
              <w:ind w:left="20"/>
              <w:jc w:val="both"/>
            </w:pPr>
            <w:r>
              <w:rPr>
                <w:rFonts w:ascii="Times New Roman"/>
                <w:b w:val="false"/>
                <w:i w:val="false"/>
                <w:color w:val="000000"/>
                <w:sz w:val="20"/>
              </w:rPr>
              <w:t>
А. Бочкарев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p>
            <w:pPr>
              <w:spacing w:after="20"/>
              <w:ind w:left="20"/>
              <w:jc w:val="both"/>
            </w:pPr>
            <w:r>
              <w:rPr>
                <w:rFonts w:ascii="Times New Roman"/>
                <w:b w:val="false"/>
                <w:i w:val="false"/>
                <w:color w:val="000000"/>
                <w:sz w:val="20"/>
              </w:rPr>
              <w:t>
А. Тулебиев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 +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 Каппучи О.</w:t>
            </w:r>
          </w:p>
          <w:p>
            <w:pPr>
              <w:spacing w:after="20"/>
              <w:ind w:left="20"/>
              <w:jc w:val="both"/>
            </w:pPr>
            <w:r>
              <w:rPr>
                <w:rFonts w:ascii="Times New Roman"/>
                <w:b w:val="false"/>
                <w:i w:val="false"/>
                <w:color w:val="000000"/>
                <w:sz w:val="20"/>
              </w:rPr>
              <w:t>
(СD-Валиуллина Р., Маханова А. , Джумабеков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Калиакбарова Л., Анисова Т., Әділбек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бiлiм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p>
            <w:pPr>
              <w:spacing w:after="20"/>
              <w:ind w:left="20"/>
              <w:jc w:val="both"/>
            </w:pPr>
            <w:r>
              <w:rPr>
                <w:rFonts w:ascii="Times New Roman"/>
                <w:b w:val="false"/>
                <w:i w:val="false"/>
                <w:color w:val="000000"/>
                <w:sz w:val="20"/>
              </w:rPr>
              <w:t>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Ажгереева К., </w:t>
            </w:r>
          </w:p>
          <w:p>
            <w:pPr>
              <w:spacing w:after="20"/>
              <w:ind w:left="20"/>
              <w:jc w:val="both"/>
            </w:pPr>
            <w:r>
              <w:rPr>
                <w:rFonts w:ascii="Times New Roman"/>
                <w:b w:val="false"/>
                <w:i w:val="false"/>
                <w:color w:val="000000"/>
                <w:sz w:val="20"/>
              </w:rPr>
              <w:t xml:space="preserve">
Дрозд Н., </w:t>
            </w:r>
          </w:p>
          <w:p>
            <w:pPr>
              <w:spacing w:after="20"/>
              <w:ind w:left="20"/>
              <w:jc w:val="both"/>
            </w:pPr>
            <w:r>
              <w:rPr>
                <w:rFonts w:ascii="Times New Roman"/>
                <w:b w:val="false"/>
                <w:i w:val="false"/>
                <w:color w:val="000000"/>
                <w:sz w:val="20"/>
              </w:rPr>
              <w:t>
Кайдарова А.,</w:t>
            </w:r>
          </w:p>
          <w:p>
            <w:pPr>
              <w:spacing w:after="20"/>
              <w:ind w:left="20"/>
              <w:jc w:val="both"/>
            </w:pPr>
            <w:r>
              <w:rPr>
                <w:rFonts w:ascii="Times New Roman"/>
                <w:b w:val="false"/>
                <w:i w:val="false"/>
                <w:color w:val="000000"/>
                <w:sz w:val="20"/>
              </w:rPr>
              <w:t>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Ажгереева К., </w:t>
            </w:r>
          </w:p>
          <w:p>
            <w:pPr>
              <w:spacing w:after="20"/>
              <w:ind w:left="20"/>
              <w:jc w:val="both"/>
            </w:pPr>
            <w:r>
              <w:rPr>
                <w:rFonts w:ascii="Times New Roman"/>
                <w:b w:val="false"/>
                <w:i w:val="false"/>
                <w:color w:val="000000"/>
                <w:sz w:val="20"/>
              </w:rPr>
              <w:t xml:space="preserve">
Дрозд Н., </w:t>
            </w:r>
          </w:p>
          <w:p>
            <w:pPr>
              <w:spacing w:after="20"/>
              <w:ind w:left="20"/>
              <w:jc w:val="both"/>
            </w:pPr>
            <w:r>
              <w:rPr>
                <w:rFonts w:ascii="Times New Roman"/>
                <w:b w:val="false"/>
                <w:i w:val="false"/>
                <w:color w:val="000000"/>
                <w:sz w:val="20"/>
              </w:rPr>
              <w:t>
Кайдарова А., Оспанова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1, 2 часть.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 1, 2 часть.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1, № 2 жазу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Л. Нұрмұханова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Қазақтілі. Жиынтық бағалау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Л. Нұрмұханова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 СD.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Рыскулбекова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Тетрадь ученика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 (Диск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МахановаА. , Джумабеков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1, 2 часть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Есекеева Г.,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 1, 2 часть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нұсқау (электрондық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Н.Дәулеткереева, А. Бекетова, А. Кенжина, А. Кожагалиева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p>
            <w:pPr>
              <w:spacing w:after="20"/>
              <w:ind w:left="20"/>
              <w:jc w:val="both"/>
            </w:pPr>
            <w:r>
              <w:rPr>
                <w:rFonts w:ascii="Times New Roman"/>
                <w:b w:val="false"/>
                <w:i w:val="false"/>
                <w:color w:val="000000"/>
                <w:sz w:val="20"/>
              </w:rPr>
              <w:t>
№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Дәулеткереева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Методическое руководство (электронная версия). Часть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Рабочие тетради№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 1, 2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 Салиш С., Пугач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Тетрадь ученика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 Ковригина О., Токовенко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 + фонохрестоматия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Руководство для учителя +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Клокова Е., Белозерова О., Ибраева Т., Сулейменова Г., Муханбеткалиев А., Касымова А., Опря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Чаплышкина Т., Свидова Н.,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Абдибаева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Логические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 Т., Жумагулова З., Дюсов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Рахметова Г., Одинцова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 Гаипбаева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 Костюченко О., Ушакова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Аксенова И., Ибраева О., Карсултанова А., Ключанцева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Г., Бошакова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практических заданий по естествознанию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Абулгазиев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Атлас с комплектом контурных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 Искакова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С., Ибраева А., Кулымбетова А., Магзумова А., Маркабаева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История древнего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 Пак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Букаева Б., Зикирина Г., Макашева Ж., Мукатаева Д., Тен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Толбаева Л., Момынтаева Л., Махаева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История древнего мира.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Карабутова А., Лосева Е., Рудькова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Кульманова Ш., Сулейменова Б., Сивакова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Кульманова Ш., Сулейменова Б., Мирманов Н., Токжанов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Кульманова Ш., Сулейменова Б., Мирманов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К.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 Бәйшешек.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 Берденова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 Берденова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пособие.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 Франк А., Кравченко О., Винникова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Бейсенбаева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Сборник задач для подготовки к олимпиадам (5-6-классы)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 Т., Байшоланов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 Белошистова 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 Белошистова 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Рахметова Г., Одинцова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 Гаипбаева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 Каптагаева А.,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 Пастухова Н., Соскин О., Гвоздева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 Митинева С., Лукина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История Казахстана в период средневековья.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А., Ешмукамбетов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Машимбаев С., Маженова М., Тортаев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 Мырзабекова Р., Картабаева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Г., Касимова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Белоусова Т., Паимцева Н., Ударцева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Бойко Г., Верховцева Л., Костюченко О., Матвеева С., Прахнау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Калиева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Комплект наглядных пособий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Нотная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Мусахаджаева А., Сабырова А., Абугазы М., Гизатова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Ж. Сәметова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Ярмухамедова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Жумагулова З., Жумалиева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 Т., Жумагулова З.,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Беристемова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Салғараева Г., Маханова А., Рсалина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Ахмадуллаева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Нуркенова С., Егорина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Атлас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Головина Г., Козина С., Толыбекова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пособие</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 Алина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Токбергенова У., Турсынбаева Д., Ерженбек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 Шуиншина Ш., Сейфоллина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 Кем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Момунтаева Л., Мамытова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 Всемирная история 1640-1900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Керимбаева С., Сакенова Е., Юраш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Танбаев Х.,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Развенкова И., Лосенко О.,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мальчиков.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Жақманов М., Кульбекова Ж., Пак О., Хасенов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для девочек. Руководство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 Курабаева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Қосымова, А. Сатбекова, Е. Арын, К. Рахымжанов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Мукеева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 Валова М., Мирошникова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Кожахметов К., Шмельцер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 Филимонова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 Филимонова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Жумагулова З.,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 + 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Тренажер/ авт.: Колубекова О.,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Гайыпбаева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Бекежанова А., Базаева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Комова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 Бейкитова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пособие. Электронный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Байметова Ж., Каратабанов Р., Куанышева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 (7-8-классы)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МясниковЕ., Кабульдинов З., Шаймерденова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Оразов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Аманкулова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Байзакова К., Макашева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Сакенова Е., Рысбаева А., Лосева Е., Песина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 Лосенко О., Развенкова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p>
          <w:p>
            <w:pPr>
              <w:spacing w:after="20"/>
              <w:ind w:left="20"/>
              <w:jc w:val="both"/>
            </w:pPr>
            <w:r>
              <w:rPr>
                <w:rFonts w:ascii="Times New Roman"/>
                <w:b w:val="false"/>
                <w:i w:val="false"/>
                <w:color w:val="000000"/>
                <w:sz w:val="20"/>
              </w:rPr>
              <w:t>
Комплект наглядных пособий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Яковлев Р., Танбаев Х., Ермилова Е., Велькер Е., Лосенко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 Шмельцер В., Полуянова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Свидова И., Джундубаева А.,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 Свидова И., Джундубаева А., Белоус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Багдашкина И., Захарова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Мучник Г.М., Нусупбекова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Мучник Г.М., Нусупбекова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Ж. Бекжанова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Құрманәлиева, А. Үсібалиева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Бәйтерек.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Дюсов М., Ардабаева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 и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 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 Захаржевская А., Смирнова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Завертунова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Калымова К., Орынтаева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Бекдаирова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Козина С., Головина Г., Толыбекова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 Козина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Усиков В., Усикова А., Забенова Б., Королева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Аухадиева К., Белоусова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 Сакарьянова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в таблицах (9-11). Дидактический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Сакарьянова К., Усманова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8-9.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 К., Мырзахметова А., Мусабаев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 Адиет К., Сатанов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 Адиет К., Сатанов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8-9 Методическое руководство </w:t>
            </w:r>
          </w:p>
          <w:p>
            <w:pPr>
              <w:spacing w:after="20"/>
              <w:ind w:left="20"/>
              <w:jc w:val="both"/>
            </w:pPr>
            <w:r>
              <w:rPr>
                <w:rFonts w:ascii="Times New Roman"/>
                <w:b w:val="false"/>
                <w:i w:val="false"/>
                <w:color w:val="000000"/>
                <w:sz w:val="20"/>
              </w:rPr>
              <w:t>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Аманкулова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Логвиненко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 Калиева Г., Леканова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 Велькер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 наглядных пособий для 9-класса общеобразовательной школы (вариант для девочек)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 (вариант для мальчиков)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 Тулеуов Н.,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 Зайцева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 Савельева Г., Кутукова Е., Асадиллаева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Емельянова О., Лукпанова Г., Савельева В., Кутукова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 Ескендирова Е., Ардакулы Д., Курман Б., Анапинова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Завертунова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 Керейбаева Е., Ахмадуллаева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p>
            <w:pPr>
              <w:spacing w:after="20"/>
              <w:ind w:left="20"/>
              <w:jc w:val="both"/>
            </w:pPr>
            <w:r>
              <w:rPr>
                <w:rFonts w:ascii="Times New Roman"/>
                <w:b w:val="false"/>
                <w:i w:val="false"/>
                <w:color w:val="000000"/>
                <w:sz w:val="20"/>
              </w:rPr>
              <w:t>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Маджара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Алтынбекова О.,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 Зайцева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 Демченко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Лукпанова Г., Емельянова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Емельянова О., Савельева В., Лукпанова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Корчевский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 Керейбаева Е., Ахмадуллаева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 Шевчук Е., Завертунова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Тулепбекова С., Жапанова Г., Былинская С., Чистякова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 Нуртаева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Маджара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нпаравления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Ш. Ергожина, Е. 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Ж. Саметова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 Джуматаева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Леканова Т., Маркус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Методическое руководство для преподавателей-организаторов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 Адельбаев Е., Асилов Н., Рихтер А., Ерекешев А., Усербаев А., Саткулов Ж., Куптилеуова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Учебно-материальная база по начальной военной и технологической подготовке. Рекомендации по оборудованию и совершенствованию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 Букин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наглядных пособий для общеобразовательных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 Букин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Кульбаева В., Танбаев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Книга для учителя (ОГН; ЕМН)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Аганина К., Кобдикова Ж., Караев Р., Султанов Ж. Караев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Щеглов С., Дуйсенханов Е., Сейтенова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Р., Валова М., Мирошникова Н.,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Мухамадиев Х., Мантаева Р., Сагимбаева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Туяков Е., Дюсов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ОГН Методическое руководство. 10, 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Тренажер. Базовый уровень.10, 11 классы. ОГН, ЕМН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Рсалина Л., Есенкул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 Шакирова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руководство+СD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Куприй С., ИбраимоваБ.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 Каирбекова Р., Алиакбарова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Серикбаева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 Бейсембаев А., Дюсенова Д., Дюсетаева Р., Скляренко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Никитина С., Казабеева В., Корнилова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p>
            <w:pPr>
              <w:spacing w:after="20"/>
              <w:ind w:left="20"/>
              <w:jc w:val="both"/>
            </w:pPr>
            <w:r>
              <w:rPr>
                <w:rFonts w:ascii="Times New Roman"/>
                <w:b w:val="false"/>
                <w:i w:val="false"/>
                <w:color w:val="000000"/>
                <w:sz w:val="20"/>
              </w:rPr>
              <w:t>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 Султанова А., Бондаренко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Ашимбетова Р., Валова М., Остапенко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 Аульбекова Г., Сырымбетова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 Иттерова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Электронный тренажер. CD-диск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Корчевский В., Жумагулова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 Туяков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Сборник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Туяков Е., Дюсов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Жумабаев Р., Маделханов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 10, 11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 Солтан А., Жумадилова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Бекмолдаева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 (электронная версия)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В., Амдамова Р., Кадыракунов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 Базаева Ж., Маханова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 Шакирова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Нурпейсова К., Абылайханова Н., Швецова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 Аширов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Сборник задач и упражнений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 Аухадиева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 Каирбекова Р., Алиакбарова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Методическое руководство. Часть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 Гончаров С., Серикбаева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 М. Бисенбаева, К. Берденова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Ерназарова, А. Бекетова, С. Кужакова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Мұғалім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А. Юсуп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Дидактикалық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Р. Рахметова, А. Рауандина, Қ. Жайлаубаева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Тіл-Байрақ. Лексикалық минимум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 Ж. Дәулетбекова, А. Рауандина, Р. Рахметова, Б. Мүкеева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Куркеев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Г., Рыспаева А., Лосева Е., Сапарбаева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Методическое руководство +приложение +диск+наглядные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Майхиев Д., Лим В., Гудков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Методическое руководство для преподавателей-организаторов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военнаяи технологическая подготовка.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карточек для индивидуальной и групповой работы к разделу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А., Яковенко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наглядных пособий для общеобразовательной школы раздела "Технологическая подготовка" Часть 1; раздела "Основы безопасности жизнедеятельности" Часть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Рихтер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Сборник материалов по организации и проведению контроля с учащимися 10, 11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Букин В., Яковенко В., Рихтер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Методическое руководство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Дубинец И., Кульбаева В.,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Дуйсенханов Е., Щеглов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психологических упражнений по здоровой самооценке "Будь на своей стороне"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Акерке Махмуд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Древняя история. Средние века. Новая история.Новейшая история. Комплект карт для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Балсарин 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Древняя история. Средние века. Новая история. Новейшая история. Комплект карт для общеобразовательной школы.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Бектасов Ш., Кушкумбаев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классы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карты Казахстана, мира и отдельных частей света.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Плачинта И., Федорова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издания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и общественно-гуманитарное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ЕМН. Хрестоматия. Электронное пособие 11 класс (web-платформа) https://topiq.kz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ОГН. Хрестоматия. Электронное пособие 11 класс (web-платформа) https://topiq.kz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 Асылбекова М., Поляк З., Сабирова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тетрадь-конструктор для суммативного оценивания. 7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Ефимик М., Калинина О., Шаргалина О.,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 7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тетрадь-конструктор для суммативного оценивания. 8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Нипрук Е., Калинина О.,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тетрадь-конструктор для суммативного оценивания. 9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Гудовщикова Д., Бащук Е., КимЮ., Калинина О.,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Материалы по организации и проведению контроля с учащимися. Электронная тетрадь. 10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Букин В., Рихтер А., Зайко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Электронная тетрадь. По направлениям ЕМН и ОГН. 11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Колубекова О., Алибеков С., Ергалиев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Материалы по организации и проведению контроля с учащимися. Электронная тетрадь. 11 класс (web-платформа) http://keleshek-2030.kz/portal.php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 Букин В., Рихтер А., Зайко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классы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 жырау – "Певец народного единства"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 Шорманов – "Личность евразийского масштаба"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Машхур Жусуп Копеев – "Я – камень, забытый Богом на земле"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Беркимбаев – "Песня на все времена"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Султанмахмут Торайгыров – "Наперекор судьбе"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Каныш Сатпаев - "Личность планетарного масшатаба"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Рафика Нуртазина – "Уроки жизни"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Муса – "Мечты поэта"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 Пшембаев - "С камнем на "ты"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Алькей Маргулан - "Великий ученый-энциклопедист"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Шапык Чокин – "Жизнь – на алтарь науки"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 – "Великий воин степи"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батыр – "Жизнь, ставшая легендой"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батыр – "Полководец Великой степи"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Абикей Сатпаев - "Педагог - просветитель"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Абикен Бектуров – "Легендарный академик"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 Айманов – "Легенда казахского кино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 Потанин – "Великий путешественник"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Ермухан Бекмаханов – "По стопам истории"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 Васильев – "Прерванный путь"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Кемель Акишев – "Золотой человек"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Багаев – "Мир из объектива"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Калижан Бекхожин: "С поэзией иду..."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Байзаков: "Мастер поэтического слова"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Жусипбек Аймауытов: "Свет казахской интеллигенции"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Шорман би: "Светоч справедливости"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 Донентаев: "Золотое перо казахской поэзии"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Саматов: "Деятель национального масштаба"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Рустембек Омаров: "Наследник великих кюйши"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Мусахан Канапиянов: "Наставник"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Жумат Шанин: "Легенда казахского театра"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 Иванов: "Жизненные перевалы"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Иманжүсип Кутпанов: "Трагический дух эпохи"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Канаш Камзин: "Доблестный воин"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Зейин Шашкин: "Казахский Чехов"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Зейтин Акишев: "Педагог-писатель"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Хамза Жуматов: "Великое наследие ученого"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Музафар Алимбаев: "Стихи свои я детям подарю…"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Абилкас Сагинов: "Яркий след академика"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Жабайхан Абдильдин: "Восхождение к вершинам мировой философии"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Сулейменов: "Личность мировой величины"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государственный педагогический университет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Хрестоматия. 1, 2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Байпаков, З. Қабылдинов, Г. Кан, С. Қорабай, Б. Әбдіғалиев, А. Сужикова, Ө. Әбдішүкірұлы, А. Диденко, О. Мазбаев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Хрестоматия. 1, 2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Байпаков К., Кабульдинов З., Кан Г., Корабаев С., Абдигалиев Б., Сужикова А., Абдишукурулы О., Диденко А., Мазбаев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и русским языками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Arbeitsbuch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 (Ernst Klett Sprachen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Lehrerhandbuch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1. Bildkarten "Zug mit Buchstaben"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 Beibytnur Shumabekova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 Klasse Arbeitsbuch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Aiman Baigoshayeva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2. Klasse Hörtextezum Lehrbuchund Arbeitsbuch (Аудиоматериалы к учебнику и рабочей тетради)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Kabenova, Asina Ospanova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4.Klasse Arbeitsbuch Teil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Kristina Samosledova, Anastasia Potemkina, Kulasch Schubakova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Kristina Samosledova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4.Klasse CD Hörtextezum Lehrbuchund Arbeitsbuch (Аудиоматериалы к учебнику и рабочей тетради)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Kristina Samosledova, Anastasia Potemkina, Kulshanat Bulatbayeva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5.Klasse Arbeitsbuch Teil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Assemgul Magsam, Ulshan Abdrachimova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5. Klasse CD Hörtextezum Lehrbuchund Arbeitsbuch (Аудиоматериалы к учебнику и рабочей тетради)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Assemgul Magsam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A1.1 Deutsch fur Kinder.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Vassilja Kumpeissova, Assima Omarova, Irina Alberti, Margarita Svettsova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A1.1 Deutsch fur Kinder. Arbeitsbuch+Audio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Vassilja Kumpeissova, Assima Omarova, Irina Alberti, Margarita Svettsova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w:t>
            </w:r>
          </w:p>
          <w:p>
            <w:pPr>
              <w:spacing w:after="20"/>
              <w:ind w:left="20"/>
              <w:jc w:val="both"/>
            </w:pPr>
            <w:r>
              <w:rPr>
                <w:rFonts w:ascii="Times New Roman"/>
                <w:b w:val="false"/>
                <w:i w:val="false"/>
                <w:color w:val="000000"/>
                <w:sz w:val="20"/>
              </w:rPr>
              <w:t xml:space="preserve">
(InterPress Distribution)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6.Klasse Arbeitsbuch Teil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Sagyngul Schakenova, Gulmira Arystankulova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BASPASY (Ernst Klett Sprachen GmbH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 Klasse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 Bishkenova, Kulshanat Bulatbayeva, Gulsira Kenshetaeva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6. Klasse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Kulshanat Bulatbayeva, Sagyngul Schakenova, Gulmira Arystankulova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A2.1 Deutsch fur Jugendliche. Lehrerhandbuch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Bakhytgul Zhetpisbayeva, Madina Issayeva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Beste Freunde A2.1 Deutsch fur Jugendliche. Arbeitsbuch+Audio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Manuela Georgiakaki, Elisabeth Graf-Riemann, </w:t>
            </w:r>
          </w:p>
          <w:p>
            <w:pPr>
              <w:spacing w:after="20"/>
              <w:ind w:left="20"/>
              <w:jc w:val="both"/>
            </w:pPr>
            <w:r>
              <w:rPr>
                <w:rFonts w:ascii="Times New Roman"/>
                <w:b w:val="false"/>
                <w:i w:val="false"/>
                <w:color w:val="000000"/>
                <w:sz w:val="20"/>
              </w:rPr>
              <w:t>
Schürmann Anja, Seuthe Christiane, Saule Shunkeyeva, Bakhytgul Zhetpisbayeva, Madina Issayeva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Hueber Verlag (InterPress Distribution)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Cahier d’activites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A.Gousseva A.Gubernieva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EDU Stream и Просвещение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I-e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A.Gousseva A.Gubernieva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1. Livre du professeur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M.Kalougina D.Kouzatbek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 Francais Pour le Kazakhstan classe 2 Cahier d’activités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N. Bourobina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 Francais Pour le Kazakhstan classe 2 Livre du professeur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 Francais Pour le Kazakhstan classe 2 Le manuel électronique </w:t>
            </w:r>
          </w:p>
          <w:p>
            <w:pPr>
              <w:spacing w:after="20"/>
              <w:ind w:left="20"/>
              <w:jc w:val="both"/>
            </w:pPr>
            <w:r>
              <w:rPr>
                <w:rFonts w:ascii="Times New Roman"/>
                <w:b w:val="false"/>
                <w:i w:val="false"/>
                <w:color w:val="000000"/>
                <w:sz w:val="20"/>
              </w:rPr>
              <w:t>
(I-e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Kalouguina D. Kouzatbek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 и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Pupil`s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Picture Flashcards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Story 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Teacher’s Multimedia Resource Pack, Multi-ROM (Class CD 1 &amp; DVD PAL), Class CD 2, Teacher’s Resource Pack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1. Posters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 Kazakhstan Edition 2. Teacher’s Book with Teacher’s Resource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p>
            <w:pPr>
              <w:spacing w:after="20"/>
              <w:ind w:left="20"/>
              <w:jc w:val="both"/>
            </w:pPr>
            <w:r>
              <w:rPr>
                <w:rFonts w:ascii="Times New Roman"/>
                <w:b w:val="false"/>
                <w:i w:val="false"/>
                <w:color w:val="000000"/>
                <w:sz w:val="20"/>
              </w:rPr>
              <w:t>
(InterPress Distribution)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 Kazakhstan Edition 2.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 2 Kazakhstan Edition. E-book with Classroom Presentation 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Naomi Simmons, Kamila Beibitbayeva, Julie Penn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Language for Kazakhstan Grade 2 Teacher's Book (Story Cards/Picture Flashcards/ Teachers Multimedia Resource Pack CD-ROM/Class CDs/ DVD/ Posters/ Interactive WhiteBoard Software)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p>
            <w:pPr>
              <w:spacing w:after="20"/>
              <w:ind w:left="20"/>
              <w:jc w:val="both"/>
            </w:pPr>
            <w:r>
              <w:rPr>
                <w:rFonts w:ascii="Times New Roman"/>
                <w:b w:val="false"/>
                <w:i w:val="false"/>
                <w:color w:val="000000"/>
                <w:sz w:val="20"/>
              </w:rPr>
              <w:t>
Virginia Evans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p>
            <w:pPr>
              <w:spacing w:after="20"/>
              <w:ind w:left="20"/>
              <w:jc w:val="both"/>
            </w:pPr>
            <w:r>
              <w:rPr>
                <w:rFonts w:ascii="Times New Roman"/>
                <w:b w:val="false"/>
                <w:i w:val="false"/>
                <w:color w:val="000000"/>
                <w:sz w:val="20"/>
              </w:rPr>
              <w:t>
(ТОО EDU Stream)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Language for Kazakhstan Grade 2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p>
            <w:pPr>
              <w:spacing w:after="20"/>
              <w:ind w:left="20"/>
              <w:jc w:val="both"/>
            </w:pPr>
            <w:r>
              <w:rPr>
                <w:rFonts w:ascii="Times New Roman"/>
                <w:b w:val="false"/>
                <w:i w:val="false"/>
                <w:color w:val="000000"/>
                <w:sz w:val="20"/>
              </w:rPr>
              <w:t>
Virginia Evans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Language for Kazakhstan Grade 2 Vocabulary and Grammar Practice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p>
            <w:pPr>
              <w:spacing w:after="20"/>
              <w:ind w:left="20"/>
              <w:jc w:val="both"/>
            </w:pPr>
            <w:r>
              <w:rPr>
                <w:rFonts w:ascii="Times New Roman"/>
                <w:b w:val="false"/>
                <w:i w:val="false"/>
                <w:color w:val="000000"/>
                <w:sz w:val="20"/>
              </w:rPr>
              <w:t>
Virginia Evans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English Language for Kazakhstan Grade 2. IeBook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 Virginia Evans </w:t>
            </w:r>
          </w:p>
          <w:p>
            <w:pPr>
              <w:spacing w:after="20"/>
              <w:ind w:left="20"/>
              <w:jc w:val="both"/>
            </w:pPr>
            <w:r>
              <w:rPr>
                <w:rFonts w:ascii="Times New Roman"/>
                <w:b w:val="false"/>
                <w:i w:val="false"/>
                <w:color w:val="000000"/>
                <w:sz w:val="20"/>
              </w:rPr>
              <w:t>
Series Consultants: Bob Obee, N.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3 for Kazakhstan (Grade 3)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Vocabulary and Grammar Practice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Teacher's Multimedia Resource Pack (Class CDs/DVD/ Resource Pack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VirginiaEvans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VirginiaEvans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VirginiaEvans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Picture Flashcards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Posters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Vocabulary and Grammar Practice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Picture Flashcards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Posters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Pupil's Multi-ROM (Pupil`s CD\DVD)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Resource Pack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 Course plan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Class Audio CD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EyesOpen 1Video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Class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5) PAL Express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JanetHardy-Gould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Мұғалімкітабы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Ronan McGuinness, Lara Storton, Beth Godfrey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Аудио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Тест дискісі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RobSved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 Time 5 for Kazakhstan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 Time 5 for Kazakhstan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TigerTime 5 Ресурсный диск по УМК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CarolRead, MarkOrmerod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Class Audio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Emma Heyderman, Meredith Levy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Supplementary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Meredith Levy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Class CD (1,2,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p>
            <w:pPr>
              <w:spacing w:after="20"/>
              <w:ind w:left="20"/>
              <w:jc w:val="both"/>
            </w:pPr>
            <w:r>
              <w:rPr>
                <w:rFonts w:ascii="Times New Roman"/>
                <w:b w:val="false"/>
                <w:i w:val="false"/>
                <w:color w:val="000000"/>
                <w:sz w:val="20"/>
              </w:rPr>
              <w:t>
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Dooley,BobObee.Translations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Express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Dooley,BobObee.Translations 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Evans,JennyDooley,</w:t>
            </w:r>
          </w:p>
          <w:p>
            <w:pPr>
              <w:spacing w:after="20"/>
              <w:ind w:left="20"/>
              <w:jc w:val="both"/>
            </w:pPr>
            <w:r>
              <w:rPr>
                <w:rFonts w:ascii="Times New Roman"/>
                <w:b w:val="false"/>
                <w:i w:val="false"/>
                <w:color w:val="000000"/>
                <w:sz w:val="20"/>
              </w:rPr>
              <w:t>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JanetHardy-Gould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Bess Bradfield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Class Audio CDs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Test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BessBradfield, SheilaDignen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Teacher`s Book (Digibook, Teacher`s DVD-ROM)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Workbook &amp; Grammar Section+ Student’s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Teacher’s Resource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Class CDs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Interactive Whiteboard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6 Online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3 for Kazakhstan </w:t>
            </w:r>
          </w:p>
          <w:p>
            <w:pPr>
              <w:spacing w:after="20"/>
              <w:ind w:left="20"/>
              <w:jc w:val="both"/>
            </w:pPr>
            <w:r>
              <w:rPr>
                <w:rFonts w:ascii="Times New Roman"/>
                <w:b w:val="false"/>
                <w:i w:val="false"/>
                <w:color w:val="000000"/>
                <w:sz w:val="20"/>
              </w:rPr>
              <w:t>
Grade 7 Course plan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David McKeegan,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Class Audio CD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EyesOpen 3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Class CD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Dooley,BobObee.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7) PAL Express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Kate Mellersh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Мұғалімкітабы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Peter Redpath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Аудио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Тест дискісі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BessBradfield, SheilaDignen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 Work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Digibook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Teacher`s DVD-ROM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Class Audio CD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Vicki Anderson, Laura McKenzie, Liz Kilbey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VickiAnderson, EoinHiggins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GaranHolcombe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Supplementary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Goldstein, Ceri Jones, Vicki Anderson, Eoin Higgins)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w:t>
            </w:r>
          </w:p>
          <w:p>
            <w:pPr>
              <w:spacing w:after="20"/>
              <w:ind w:left="20"/>
              <w:jc w:val="both"/>
            </w:pPr>
            <w:r>
              <w:rPr>
                <w:rFonts w:ascii="Times New Roman"/>
                <w:b w:val="false"/>
                <w:i w:val="false"/>
                <w:color w:val="000000"/>
                <w:sz w:val="20"/>
              </w:rPr>
              <w:t>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Class CD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Teacher`s Resource Pack &amp;Tests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Translationsby: Natalya 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Peter Redpath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Class Audio CDs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BenWetz, DianaPye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Test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ШэйлаДигнэн, ПитерРедпат, ЭммаУоткинс (Sheila Dignen, Peter Redpath, Emma Watkins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Teacher`s Book (Digibook, Teacher`s DVD-ROM)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Workbook &amp; Grammar Section+ Student’s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Teacher’s Resource CD/CD-ROM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Class CDs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Interactive Whiteboard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8 Online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8 Teacher’sBook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ZakhidamDzhulai,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8 Student’sPortfolio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ZakhidamDzhulai, AizatAimakhanova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8 Teacher’sBook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Reily, Olga Poluyeva)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8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Reily, Olga Poluyeva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Class CD(1,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Resource Pack &amp;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Natalya Mukhamedjianova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Workbook (Term 1, 2, 3, 4) (includes free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Class CDs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Resourse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Interactive Whiteboard Material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Student’sOnlineMaterial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Brian Hart,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Supplementary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Akysheva N. Tutbayeva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Class Audio CD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Video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 Jeff Stranks, Peter Lewis-Jones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Workbook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Teacher`s book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Helen Casey and de la Mare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Class Audio CDs (1,2,3)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CDs (Kazakhstan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Workbook+ Workbook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Class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9.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Pat Doyle, Orla Molamphy, Ger Reilly,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 Zakhidam 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 Zakhidam 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DigitalResources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 Terence White, Olga Poluyeva, Galymzhan Karamyrzayev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Portfolio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 Terence White, Olga Poluyeva, Galymzhan Karamyrzayev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DigitalResources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Resource Pack &amp;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Annie Cornford, FrancesWatkins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Teacher`s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Anna Cole, UrsulaMallows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Class CDs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(Grammar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(Grammar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Teacher`s Resource Pack &amp;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Video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Jessica Williams, Chris Sowton, Lewis Lansford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Lansford, Robyn Brinks Lockwood, Chris Sowton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Suplementary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Tutbayeva R. 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Disc with Class Audio and Video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Lansford, Robyn Brinks Lockwood, Chris Sowton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FrancesTreloar, GillHolley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Teacher`s Book Premium Pack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Anna Cole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Class CDs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ZakhidamJulay,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Special advisor: Pat Doyle, Zakhidam Dzhulai, Aizat Aimakhanova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(Science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 Terence White, Olga Polueva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(Science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forKazakhstan (Humanities )Workbook Audio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 Kazakhstan (Humanities )Teacher`s Book with DVD-ROM and Digibook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B2 forKazakhstan (Humanities )Class Audio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Malcolm Mann, Steve Taylore-Knowles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11HumanitiesWorkbook (Term 1, 2, 3, 4) (includes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 Humanities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11HumanitiesClass CDs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 Humanities Interactive Whiteboard Material DVD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11Humanities Teacher`s Resourсe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Destinations for Kazakhstan Grade 11 Humanities Student’s Online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 Marileni Malkogianni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G.Bekzhanova,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(Cambridge University Press материалдары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G.Bekzhanova,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Class Audio and Video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J.Smagulova,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11 (Humanities) Supplementary materials for teachers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Zh.Tutbayeva, N.Tutbayeva, R.Akysheva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Workbook&amp;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DVD 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DVD Activity Book 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11 (Grammar Schools)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Workbook &amp; Grammar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Teacher`s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Class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eBook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DVD Video (PAL)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11(Science Schools) DVDActivity 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11 (Science Schools) DVD Activity BookKEY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11(Science Schools) Interactive Whiteboard Software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JennyDooley, BobObee,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11 (Science Schools) Teacher`s Resource Pack &amp; Tests CD-ROM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N.Mukhamedjanova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SolutionsKazakhstanEdition Grade 11 (ScienceSchools) Workbook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TimFalla, Paul A Davies, PaulKelly, HelenWendholt, SylviaWheeldon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SolutionsKazakhstanEdition Grade 11 (ScienceSchools) Teacher`sBook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HelenHalliwell, KatherineStannett JeremyBowell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 Edition Grade 11 (Science Schools) Class Audio CDs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A Davies, TimFalla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SolutionsKazakhstan Edition Grade 11 (Science Schools) Teacher`s Resource Disk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A Davies, TimFalla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и русским языками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карталар. Ежелгі Қазақстан тарихы / Контурные карты. История древнего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карталар. Орта ғасырлардағы Қазақстан тарихы / Контурные карты. История Казахстана в период средневековья.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уйгурским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Елипбә. Һөсни хәт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Елипбә.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Иш дәптири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Диктантлар 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Махамдинов, Г. Азнибакиева,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Цифрлиқ саватлиқ.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Ә. Қаптағаева,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 Г. Омарова, Р. Изғуттынова, Ж.Әкимбаева, Л.Жетписбаева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 Г. Омарова, Р. Изғуттынова, Ж.Әкимбаева, Л.Жетписбаева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.Оқутуш методикиси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p>
          <w:p>
            <w:pPr>
              <w:spacing w:after="20"/>
              <w:ind w:left="20"/>
              <w:jc w:val="both"/>
            </w:pPr>
            <w:r>
              <w:rPr>
                <w:rFonts w:ascii="Times New Roman"/>
                <w:b w:val="false"/>
                <w:i w:val="false"/>
                <w:color w:val="000000"/>
                <w:sz w:val="20"/>
              </w:rPr>
              <w:t xml:space="preserve">
С. Қурбанова, </w:t>
            </w:r>
          </w:p>
          <w:p>
            <w:pPr>
              <w:spacing w:after="20"/>
              <w:ind w:left="20"/>
              <w:jc w:val="both"/>
            </w:pPr>
            <w:r>
              <w:rPr>
                <w:rFonts w:ascii="Times New Roman"/>
                <w:b w:val="false"/>
                <w:i w:val="false"/>
                <w:color w:val="000000"/>
                <w:sz w:val="20"/>
              </w:rPr>
              <w:t xml:space="preserve">
М. Ибрагимова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№1, 2 иш дәптири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p>
          <w:p>
            <w:pPr>
              <w:spacing w:after="20"/>
              <w:ind w:left="20"/>
              <w:jc w:val="both"/>
            </w:pPr>
            <w:r>
              <w:rPr>
                <w:rFonts w:ascii="Times New Roman"/>
                <w:b w:val="false"/>
                <w:i w:val="false"/>
                <w:color w:val="000000"/>
                <w:sz w:val="20"/>
              </w:rPr>
              <w:t xml:space="preserve">
С. Қурбанова, </w:t>
            </w:r>
          </w:p>
          <w:p>
            <w:pPr>
              <w:spacing w:after="20"/>
              <w:ind w:left="20"/>
              <w:jc w:val="both"/>
            </w:pPr>
            <w:r>
              <w:rPr>
                <w:rFonts w:ascii="Times New Roman"/>
                <w:b w:val="false"/>
                <w:i w:val="false"/>
                <w:color w:val="000000"/>
                <w:sz w:val="20"/>
              </w:rPr>
              <w:t xml:space="preserve">
М. Ибрагимова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w:t>
            </w:r>
          </w:p>
          <w:p>
            <w:pPr>
              <w:spacing w:after="20"/>
              <w:ind w:left="20"/>
              <w:jc w:val="both"/>
            </w:pPr>
            <w:r>
              <w:rPr>
                <w:rFonts w:ascii="Times New Roman"/>
                <w:b w:val="false"/>
                <w:i w:val="false"/>
                <w:color w:val="000000"/>
                <w:sz w:val="20"/>
              </w:rPr>
              <w:t xml:space="preserve">
Оқутуш методикиси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p>
          <w:p>
            <w:pPr>
              <w:spacing w:after="20"/>
              <w:ind w:left="20"/>
              <w:jc w:val="both"/>
            </w:pPr>
            <w:r>
              <w:rPr>
                <w:rFonts w:ascii="Times New Roman"/>
                <w:b w:val="false"/>
                <w:i w:val="false"/>
                <w:color w:val="000000"/>
                <w:sz w:val="20"/>
              </w:rPr>
              <w:t xml:space="preserve">
Г. Садирова, </w:t>
            </w:r>
          </w:p>
          <w:p>
            <w:pPr>
              <w:spacing w:after="20"/>
              <w:ind w:left="20"/>
              <w:jc w:val="both"/>
            </w:pPr>
            <w:r>
              <w:rPr>
                <w:rFonts w:ascii="Times New Roman"/>
                <w:b w:val="false"/>
                <w:i w:val="false"/>
                <w:color w:val="000000"/>
                <w:sz w:val="20"/>
              </w:rPr>
              <w:t>
С. Кутамова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Хрестоматия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w:t>
            </w:r>
          </w:p>
          <w:p>
            <w:pPr>
              <w:spacing w:after="20"/>
              <w:ind w:left="20"/>
              <w:jc w:val="both"/>
            </w:pPr>
            <w:r>
              <w:rPr>
                <w:rFonts w:ascii="Times New Roman"/>
                <w:b w:val="false"/>
                <w:i w:val="false"/>
                <w:color w:val="000000"/>
                <w:sz w:val="20"/>
              </w:rPr>
              <w:t xml:space="preserve">
Г. Садирова, </w:t>
            </w:r>
          </w:p>
          <w:p>
            <w:pPr>
              <w:spacing w:after="20"/>
              <w:ind w:left="20"/>
              <w:jc w:val="both"/>
            </w:pPr>
            <w:r>
              <w:rPr>
                <w:rFonts w:ascii="Times New Roman"/>
                <w:b w:val="false"/>
                <w:i w:val="false"/>
                <w:color w:val="000000"/>
                <w:sz w:val="20"/>
              </w:rPr>
              <w:t>
С. Кутамова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Цифрлиқ саватлиқ. </w:t>
            </w:r>
          </w:p>
          <w:p>
            <w:pPr>
              <w:spacing w:after="20"/>
              <w:ind w:left="20"/>
              <w:jc w:val="both"/>
            </w:pPr>
            <w:r>
              <w:rPr>
                <w:rFonts w:ascii="Times New Roman"/>
                <w:b w:val="false"/>
                <w:i w:val="false"/>
                <w:color w:val="000000"/>
                <w:sz w:val="20"/>
              </w:rPr>
              <w:t>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p>
          <w:p>
            <w:pPr>
              <w:spacing w:after="20"/>
              <w:ind w:left="20"/>
              <w:jc w:val="both"/>
            </w:pPr>
            <w:r>
              <w:rPr>
                <w:rFonts w:ascii="Times New Roman"/>
                <w:b w:val="false"/>
                <w:i w:val="false"/>
                <w:color w:val="000000"/>
                <w:sz w:val="20"/>
              </w:rPr>
              <w:t xml:space="preserve">
Ә. Қаптағаева, </w:t>
            </w:r>
          </w:p>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p>
          <w:p>
            <w:pPr>
              <w:spacing w:after="20"/>
              <w:ind w:left="20"/>
              <w:jc w:val="both"/>
            </w:pPr>
            <w:r>
              <w:rPr>
                <w:rFonts w:ascii="Times New Roman"/>
                <w:b w:val="false"/>
                <w:i w:val="false"/>
                <w:color w:val="000000"/>
                <w:sz w:val="20"/>
              </w:rPr>
              <w:t>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Толыбекова, </w:t>
            </w:r>
          </w:p>
          <w:p>
            <w:pPr>
              <w:spacing w:after="20"/>
              <w:ind w:left="20"/>
              <w:jc w:val="both"/>
            </w:pPr>
            <w:r>
              <w:rPr>
                <w:rFonts w:ascii="Times New Roman"/>
                <w:b w:val="false"/>
                <w:i w:val="false"/>
                <w:color w:val="000000"/>
                <w:sz w:val="20"/>
              </w:rPr>
              <w:t xml:space="preserve">
Г. Головина, </w:t>
            </w:r>
          </w:p>
          <w:p>
            <w:pPr>
              <w:spacing w:after="20"/>
              <w:ind w:left="20"/>
              <w:jc w:val="both"/>
            </w:pPr>
            <w:r>
              <w:rPr>
                <w:rFonts w:ascii="Times New Roman"/>
                <w:b w:val="false"/>
                <w:i w:val="false"/>
                <w:color w:val="000000"/>
                <w:sz w:val="20"/>
              </w:rPr>
              <w:t>
М. Дюжикова,</w:t>
            </w:r>
          </w:p>
          <w:p>
            <w:pPr>
              <w:spacing w:after="20"/>
              <w:ind w:left="20"/>
              <w:jc w:val="both"/>
            </w:pPr>
            <w:r>
              <w:rPr>
                <w:rFonts w:ascii="Times New Roman"/>
                <w:b w:val="false"/>
                <w:i w:val="false"/>
                <w:color w:val="000000"/>
                <w:sz w:val="20"/>
              </w:rPr>
              <w:t>
В. Золотарeва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p>
          <w:p>
            <w:pPr>
              <w:spacing w:after="20"/>
              <w:ind w:left="20"/>
              <w:jc w:val="both"/>
            </w:pPr>
            <w:r>
              <w:rPr>
                <w:rFonts w:ascii="Times New Roman"/>
                <w:b w:val="false"/>
                <w:i w:val="false"/>
                <w:color w:val="000000"/>
                <w:sz w:val="20"/>
              </w:rPr>
              <w:t>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Ермилова, </w:t>
            </w:r>
          </w:p>
          <w:p>
            <w:pPr>
              <w:spacing w:after="20"/>
              <w:ind w:left="20"/>
              <w:jc w:val="both"/>
            </w:pPr>
            <w:r>
              <w:rPr>
                <w:rFonts w:ascii="Times New Roman"/>
                <w:b w:val="false"/>
                <w:i w:val="false"/>
                <w:color w:val="000000"/>
                <w:sz w:val="20"/>
              </w:rPr>
              <w:t xml:space="preserve">
С. Попкова, </w:t>
            </w:r>
          </w:p>
          <w:p>
            <w:pPr>
              <w:spacing w:after="20"/>
              <w:ind w:left="20"/>
              <w:jc w:val="both"/>
            </w:pPr>
            <w:r>
              <w:rPr>
                <w:rFonts w:ascii="Times New Roman"/>
                <w:b w:val="false"/>
                <w:i w:val="false"/>
                <w:color w:val="000000"/>
                <w:sz w:val="20"/>
              </w:rPr>
              <w:t>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Г. Азнибақиева,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 1, 2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Р. Илиева, Г. Азнибақиева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 1, 2 иш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қурал. Электронлуқ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Иш дәптири. 1, 2, 3, 4 бөлүм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 Р. Мұратханова, Ә. Оралбекова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 Г. Тохтахунова, М. Ибрагимова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Диктантлартоплими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Оқутуш методикиси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 Г. Садирова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1, 2, 3, 4 ишдәптири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Ишдәптири. 1, 2 қисим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Әқлиймәктәплири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Қ. Тәттимбетова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Өзини-өзит онуш. Оқуғучи дәптири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Қ. Тәттимбетова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Муәллим китави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 Ә. Оралбекова, Б. Алиев, Г. Көшкеева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Қизлар үчүн нусха.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 (оғуллар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 Б. Әлиев, Е. Бакаш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Х. Ниязова, Р. Һәмраева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Г. Садирова, Г. Зилавдинова, А. Абдримова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Бәдиийәмгәк. Қизлар үчүн нусха. Методикили ққолланма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Оғуллар үчүн нусха.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Әкимбаева, Е. Бақаш, С. Нуркеева, Р. Муратханова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 (қизлар үчүн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И. Имиров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М. Савутова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Мұратханова Р. Ізғұттынова Б. Әлиев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 Х. Мәсимова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Т. Садиров, Р. Исрайилова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Д.Рәйһанов, Т. Садиров, Б. Ғожамбәрдиева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 Б. Алиев, Р. Бердибаева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класс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Г. Дуганова, А. Имиров, Х. Мәсимова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М. Савутова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Муһәммәтова, Г. Тайирова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 Х. Ниязова, Н. Исмайилжанова, Х.Мәсимова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 Х. Иминова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Аюпов, Т. Нурахунов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Жубатова, Ж. Акимбаева, С. Нуркеева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Тәдбикарлиқвәти?арәтасаслири.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С.Щеглов, Е.Дуйсенханов, А.Сейтенова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класс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Юнусова, Р. Һашимова,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М. Савутова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Р. Һәмраева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Юнусова, Р. Һашимова, Р. Илиева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Дуганова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 Г. Дуганова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Муәллимгә беғишланған методикилиқ қолланма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Акимбаева, Л. Джубатова, Н. Мыркасымова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узбекским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Алифбе №1, №2 Һуснихат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Алифбе ӘқӘв фанининг Әқитиш методикаси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 тили. №3, №4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Шамадиева Н., Аташикова З., Мусаева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 тили. Уқув фанини уқитиш методикаси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М. Шамадиева Н., Аташикова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Л.Лебедева, М. Минжасарова, Т. Лихобабенко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Ўқувчи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С.Кучербаева, И.Темникова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Ўқувчи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 С. Салиш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Ўз-Әзини англаш. Ўқитувчи учун услубий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Р.Мукажанова, Г.Ўмарова, А.Сапарбаева С.Кедрук, Е.Клевцова,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Ўз-Әзини англаш.Ўқувчи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Р.Мукажанова, Г.Ўмарова, А.Сапарбаева, С.Кедрук, Е.Клевцова Т.Рудькова, А.Намазбаева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ҰҒПББСО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 С. Попкова, С. Козина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Ўзбек тили. Методик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p>
          <w:p>
            <w:pPr>
              <w:spacing w:after="20"/>
              <w:ind w:left="20"/>
              <w:jc w:val="both"/>
            </w:pPr>
            <w:r>
              <w:rPr>
                <w:rFonts w:ascii="Times New Roman"/>
                <w:b w:val="false"/>
                <w:i w:val="false"/>
                <w:color w:val="000000"/>
                <w:sz w:val="20"/>
              </w:rPr>
              <w:t xml:space="preserve">
З. Аташикова, </w:t>
            </w:r>
          </w:p>
          <w:p>
            <w:pPr>
              <w:spacing w:after="20"/>
              <w:ind w:left="20"/>
              <w:jc w:val="both"/>
            </w:pPr>
            <w:r>
              <w:rPr>
                <w:rFonts w:ascii="Times New Roman"/>
                <w:b w:val="false"/>
                <w:i w:val="false"/>
                <w:color w:val="000000"/>
                <w:sz w:val="20"/>
              </w:rPr>
              <w:t>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Ўзбек тили. </w:t>
            </w:r>
          </w:p>
          <w:p>
            <w:pPr>
              <w:spacing w:after="20"/>
              <w:ind w:left="20"/>
              <w:jc w:val="both"/>
            </w:pPr>
            <w:r>
              <w:rPr>
                <w:rFonts w:ascii="Times New Roman"/>
                <w:b w:val="false"/>
                <w:i w:val="false"/>
                <w:color w:val="000000"/>
                <w:sz w:val="20"/>
              </w:rPr>
              <w:t xml:space="preserve">
Иш дафтари №1,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Н.Шамадиева,</w:t>
            </w:r>
          </w:p>
          <w:p>
            <w:pPr>
              <w:spacing w:after="20"/>
              <w:ind w:left="20"/>
              <w:jc w:val="both"/>
            </w:pPr>
            <w:r>
              <w:rPr>
                <w:rFonts w:ascii="Times New Roman"/>
                <w:b w:val="false"/>
                <w:i w:val="false"/>
                <w:color w:val="000000"/>
                <w:sz w:val="20"/>
              </w:rPr>
              <w:t>
З. Аташикова, М.Мусаева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Адабий Әқиш. </w:t>
            </w:r>
          </w:p>
          <w:p>
            <w:pPr>
              <w:spacing w:after="20"/>
              <w:ind w:left="20"/>
              <w:jc w:val="both"/>
            </w:pPr>
            <w:r>
              <w:rPr>
                <w:rFonts w:ascii="Times New Roman"/>
                <w:b w:val="false"/>
                <w:i w:val="false"/>
                <w:color w:val="000000"/>
                <w:sz w:val="20"/>
              </w:rPr>
              <w:t>
Методик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М. Аташикова З. Шамадиева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Әқиш.</w:t>
            </w:r>
          </w:p>
          <w:p>
            <w:pPr>
              <w:spacing w:after="20"/>
              <w:ind w:left="20"/>
              <w:jc w:val="both"/>
            </w:pPr>
            <w:r>
              <w:rPr>
                <w:rFonts w:ascii="Times New Roman"/>
                <w:b w:val="false"/>
                <w:i w:val="false"/>
                <w:color w:val="000000"/>
                <w:sz w:val="20"/>
              </w:rPr>
              <w:t xml:space="preserve">
Иш дафтари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М. Аташикова З. Шамадиева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№1,2 Ўқувчи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Кучербаева, </w:t>
            </w:r>
          </w:p>
          <w:p>
            <w:pPr>
              <w:spacing w:after="20"/>
              <w:ind w:left="20"/>
              <w:jc w:val="both"/>
            </w:pPr>
            <w:r>
              <w:rPr>
                <w:rFonts w:ascii="Times New Roman"/>
                <w:b w:val="false"/>
                <w:i w:val="false"/>
                <w:color w:val="000000"/>
                <w:sz w:val="20"/>
              </w:rPr>
              <w:t>
Л. Кудек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ме?нат. №1,2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Королькова, </w:t>
            </w:r>
          </w:p>
          <w:p>
            <w:pPr>
              <w:spacing w:after="20"/>
              <w:ind w:left="20"/>
              <w:jc w:val="both"/>
            </w:pPr>
            <w:r>
              <w:rPr>
                <w:rFonts w:ascii="Times New Roman"/>
                <w:b w:val="false"/>
                <w:i w:val="false"/>
                <w:color w:val="000000"/>
                <w:sz w:val="20"/>
              </w:rPr>
              <w:t>
С. Жолдасбекова,</w:t>
            </w:r>
          </w:p>
          <w:p>
            <w:pPr>
              <w:spacing w:after="20"/>
              <w:ind w:left="20"/>
              <w:jc w:val="both"/>
            </w:pPr>
            <w:r>
              <w:rPr>
                <w:rFonts w:ascii="Times New Roman"/>
                <w:b w:val="false"/>
                <w:i w:val="false"/>
                <w:color w:val="000000"/>
                <w:sz w:val="20"/>
              </w:rPr>
              <w:t>
Д. 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Нота хрестоматияси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Тузувчилар: Ш. Құлманова, Б. Сүлейменова, Н. Мирманов, Ә. Бүшікова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Иш дафтари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З. Аташикова,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Ишдафтари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Иш дафтари. 1, 2, 3, 4 қисм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 Л. Лебедева, М. Мынжасарова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Иш дафтари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З. Аташикова, М. Мусаева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Иш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 З. Аташикова, Н. Шамадиева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3, 4 ишдафтари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 Л. Лебедева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 О. Ковригина, О.Токовенко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Уқувчи дафтари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 О. Ковригина, О. Токовенко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Уқитувчи учун китоб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 У. Дилманова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Н. Якупова,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(Тузувчилар) Б. Турдикулов, З. Ташева, А. Урмонова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Методик қулланма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С. Керимбаева, Г.Калиева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 уғил болалар учун нусха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Х. Танбаев,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И. Развенкова, О. Лосенко, Е. Велькер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(Тузувчилар) Б. Турдиқулов, З. Ташева, Н.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(уғил болалар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 Р. Яковлев, Х. Танбаев, Е. Ермилова, Е. Велькер, О. Лосенко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 (қизлар учун нусха)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 Е. Велькер, О. Лосенко, И. Развенкова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 З. Ташева, Н. 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 Г. Калиева, Т. Леканова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класс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 З. Ташева, Н.Абдалиев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Тадбиркорликва бизнес асослари. Услубий кӘлланма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Шчеглов, Е. Дуйсенханов, А. Сейтенова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Мажмуа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 З. Ташева, Н.Абдалиев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и естественно-математическое направления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қӘлланма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Омарова, А. Рысбаева, Е. Лосева, А. Сапарбаева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Тадбиркорликва бизнес асослари. Услубий кулланма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Дуйсенханов, С. Шчеглов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таджикским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Худшиносй. Дафтариталаба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А. Сапарбаева, С. Кедрук, Е. 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Худшиносй. Дастури методй бароимуаллим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Мукажанова, Г. Омарова, А. Сапарбаева, С. Кедрук, Е. Клевцова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литература для детей с особыми образовательными потребностями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сөйлеп үйренеміз. Есту қабілетінде бұзылыстары бар мектеп жасына дейінгі балалар мен төменгі сынып оқушыларына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ДауыссызК, Х, дыбыстарын дұрыса йтуға үйрету. Оқу-әдістемелік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сөйлеп үйренеміз. Есту қабілетінде бұзылыстары бар мектеп жасына дейінгі балалар мен төменгі сынып оқушыларына арналған оқу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жастағы балалардың даму ерекшеліктері. Мұғалімдерге, тәрбиешілерге, психологтарға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разработанные (адаптированные) шрифтом Брайля</w:t>
            </w:r>
          </w:p>
          <w:p>
            <w:pPr>
              <w:spacing w:after="20"/>
              <w:ind w:left="20"/>
              <w:jc w:val="both"/>
            </w:pPr>
            <w:r>
              <w:rPr>
                <w:rFonts w:ascii="Times New Roman"/>
                <w:b w:val="false"/>
                <w:i w:val="false"/>
                <w:color w:val="000000"/>
                <w:sz w:val="20"/>
              </w:rPr>
              <w:t xml:space="preserve">
для незрячих обучающихся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Вишневская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Рельефті-нүктелі әліппе. Әдістемелік нұсқау. Көру қабілеті зақымдалған бастауыш сынып мұғалімдеріне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Абаева,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Вишневская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Көру қабілеті бұзылған (көрмейтін) балаларға арналған арнайы жалпы білім беретін мектептердің (сыныптардың) 8-сыныбына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С.Тұрсынғалиева, </w:t>
            </w:r>
          </w:p>
          <w:p>
            <w:pPr>
              <w:spacing w:after="20"/>
              <w:ind w:left="20"/>
              <w:jc w:val="both"/>
            </w:pPr>
            <w:r>
              <w:rPr>
                <w:rFonts w:ascii="Times New Roman"/>
                <w:b w:val="false"/>
                <w:i w:val="false"/>
                <w:color w:val="000000"/>
                <w:sz w:val="20"/>
              </w:rPr>
              <w:t xml:space="preserve">
Р. Зайкенова. </w:t>
            </w:r>
          </w:p>
          <w:p>
            <w:pPr>
              <w:spacing w:after="20"/>
              <w:ind w:left="20"/>
              <w:jc w:val="both"/>
            </w:pPr>
            <w:r>
              <w:rPr>
                <w:rFonts w:ascii="Times New Roman"/>
                <w:b w:val="false"/>
                <w:i w:val="false"/>
                <w:color w:val="000000"/>
                <w:sz w:val="20"/>
              </w:rPr>
              <w:t>
Автор адаптации-Толеутаева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с укрупненным шрифтом для слабовидящих обучающихся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Жазу дәптері№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 Бейімдеген: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Ақжолова, А. Жакеева Бейімдеген: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 1, 2, 3 для школ с казахским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 Беспалова Р. Адаптировала: Белинская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 Н. Орехова, Н. Лебедева, С. Уақбаева, А. Мукашева Бейімдеген: Э. Жұмабекова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№1-4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 А. Амирова, М. Оспанбекова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№1-3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Қалиева Бейімдеген: З. Дауленова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№1-8жұмыс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 Л. Лебедева, М. Мыңжасарова Бейімдеген: Э. Жумабекова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Арнайы мектептердің (сыныптардың) көру қабілеті бұзылған (нашар көретін) 4-сынып оқушыларына арналған жұмыс дәптері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 А.Амирова, М.Оспанбекова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Арнайы мектептердің (сыныптардың) көру қабілеті бұзылған (нашар көретін) 4-сынып оқушыларына арналған жұмыс дәптері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Ә. Рысқұлбекова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Арнайы мектептердің (сыныптардың) көру қабілеті бұзылған (нашар көретін) 4-сынып оқушыларына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 Бейімдеген: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Арнайы мектептердің (сыныптардың) көру қабілеті бұзылған (нашар көретін) 4-сынып оқушыларына арналған жұмыс дәптері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Ә.Ақпаева, Л.Лебедева, Бейімдеген: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Арнайы мектептердің (сыныптардың) көру қабілеті бұзылған (нашар көретін) 6-сынып оқушыларына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Бейімдеген: М. Нүсіпова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p>
          <w:p>
            <w:pPr>
              <w:spacing w:after="20"/>
              <w:ind w:left="20"/>
              <w:jc w:val="both"/>
            </w:pPr>
            <w:r>
              <w:rPr>
                <w:rFonts w:ascii="Times New Roman"/>
                <w:b w:val="false"/>
                <w:i w:val="false"/>
                <w:color w:val="000000"/>
                <w:sz w:val="20"/>
              </w:rPr>
              <w:t xml:space="preserve">
Р. Зайкенова. </w:t>
            </w:r>
          </w:p>
          <w:p>
            <w:pPr>
              <w:spacing w:after="20"/>
              <w:ind w:left="20"/>
              <w:jc w:val="both"/>
            </w:pPr>
            <w:r>
              <w:rPr>
                <w:rFonts w:ascii="Times New Roman"/>
                <w:b w:val="false"/>
                <w:i w:val="false"/>
                <w:color w:val="000000"/>
                <w:sz w:val="20"/>
              </w:rPr>
              <w:t>
Автор адаптации-Толеутаева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 ПВ -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УМК для специальных школ (классов) для обучающихся </w:t>
            </w:r>
          </w:p>
          <w:p>
            <w:pPr>
              <w:spacing w:after="20"/>
              <w:ind w:left="20"/>
              <w:jc w:val="both"/>
            </w:pPr>
            <w:r>
              <w:rPr>
                <w:rFonts w:ascii="Times New Roman"/>
                <w:b w:val="false"/>
                <w:i w:val="false"/>
                <w:color w:val="000000"/>
                <w:sz w:val="20"/>
              </w:rPr>
              <w:t>
с нарушением интеллекта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Г. Есенжолова,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Г. Есенжолова,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Қолеңбегі. Зерде бұзылыстары бар білім алушыларға арналған арнайы мектептің 0-сыныбындағы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Зерде бұзылыстары бар білім алушыларға арналған арнайы мектептің 0 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Рсалдинова,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Жұмыс дәптері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А.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Г. Букежанова,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Г. Букежанова, Ж. Нұрсеитова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Зерде бұзылыстары бар балаларға арналған арнайы мектептердің (сыныптардың) 2-сыныбына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p>
          <w:p>
            <w:pPr>
              <w:spacing w:after="20"/>
              <w:ind w:left="20"/>
              <w:jc w:val="both"/>
            </w:pPr>
            <w:r>
              <w:rPr>
                <w:rFonts w:ascii="Times New Roman"/>
                <w:b w:val="false"/>
                <w:i w:val="false"/>
                <w:color w:val="000000"/>
                <w:sz w:val="20"/>
              </w:rPr>
              <w:t>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еңбегі. №1, 2 жұмыс дәптері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p>
          <w:p>
            <w:pPr>
              <w:spacing w:after="20"/>
              <w:ind w:left="20"/>
              <w:jc w:val="both"/>
            </w:pPr>
            <w:r>
              <w:rPr>
                <w:rFonts w:ascii="Times New Roman"/>
                <w:b w:val="false"/>
                <w:i w:val="false"/>
                <w:color w:val="000000"/>
                <w:sz w:val="20"/>
              </w:rPr>
              <w:t>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Зерде бұзылыстары балаларға арналған арнайы мектептердің (сыныптардың) 2-сыныбына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p>
          <w:p>
            <w:pPr>
              <w:spacing w:after="20"/>
              <w:ind w:left="20"/>
              <w:jc w:val="both"/>
            </w:pPr>
            <w:r>
              <w:rPr>
                <w:rFonts w:ascii="Times New Roman"/>
                <w:b w:val="false"/>
                <w:i w:val="false"/>
                <w:color w:val="000000"/>
                <w:sz w:val="20"/>
              </w:rPr>
              <w:t>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p>
          <w:p>
            <w:pPr>
              <w:spacing w:after="20"/>
              <w:ind w:left="20"/>
              <w:jc w:val="both"/>
            </w:pPr>
            <w:r>
              <w:rPr>
                <w:rFonts w:ascii="Times New Roman"/>
                <w:b w:val="false"/>
                <w:i w:val="false"/>
                <w:color w:val="000000"/>
                <w:sz w:val="20"/>
              </w:rPr>
              <w:t>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Кәріпжанова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А. Байтурсынова,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А. Байтурсынова,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Калиева, Ә.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Калиева, Ә. 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Карелина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 Карелина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Кислякова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Л. Джусупкалиева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Білім алуда ерекше қажеттіліктері бар оқушыларға арналған №1, №2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 С. Заславская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Әдістемелік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А.Алтыбаева, А. Калиева, Л. Турсунова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А.Алтыбаева, А. Калиева, Л. Турсунова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О. Карелина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О. Карелина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Юсупова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А. Иманова, Э. Мұқажанова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А. Иманова, Э. Мұқажанова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Рымханова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Рымханова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 5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Т. 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"Әдебиет"арнайы білім беру мекемелеріне арналған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Т. 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А.Биисова, А. Байтурсынова,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А.Биисова, А. Байтурсынова,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Мусина, Ш. Нұғманова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А. Мусина, Ш. Нұғманова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Хвойницкая В.,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Хвойницкая В., Халыкова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 Ш. Карипжанова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Қ. Каменова, Ә.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Бектаева, Қ. Каменова, Ә.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 Н. Юлдабаева, Т. Даутова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 Н. Юлдабаева, Т. Даутова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Г. Кертаева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Т. 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"Диалогтық сөйлеу тілін дамыту" логопедтер мен тәрбиешілерге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Р.Сүлейменова, А. Иманова, А. Ахметоллина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 Г. Абаева, Г. Кертаева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класс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Көмекші мектепке арналған. Мұғалімге арналған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Көмекші мектепке арналған.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 А. Биисова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 Ф. Жалетденова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И. 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 К. Каменова, М. Каржаубаева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Хвойницкая, Б. Халыкова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 Н. Юлдабаева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Абаева, Г. Кертаева, Е. Әбіл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 &amp; Тренинг Компаниясы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Биисова,</w:t>
            </w:r>
          </w:p>
          <w:p>
            <w:pPr>
              <w:spacing w:after="20"/>
              <w:ind w:left="20"/>
              <w:jc w:val="both"/>
            </w:pPr>
            <w:r>
              <w:rPr>
                <w:rFonts w:ascii="Times New Roman"/>
                <w:b w:val="false"/>
                <w:i w:val="false"/>
                <w:color w:val="000000"/>
                <w:sz w:val="20"/>
              </w:rPr>
              <w:t>
Ф. Жалетденова,</w:t>
            </w:r>
          </w:p>
          <w:p>
            <w:pPr>
              <w:spacing w:after="20"/>
              <w:ind w:left="20"/>
              <w:jc w:val="both"/>
            </w:pPr>
            <w:r>
              <w:rPr>
                <w:rFonts w:ascii="Times New Roman"/>
                <w:b w:val="false"/>
                <w:i w:val="false"/>
                <w:color w:val="000000"/>
                <w:sz w:val="20"/>
              </w:rPr>
              <w:t>
Д. Жаукенова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w:t>
            </w:r>
          </w:p>
          <w:p>
            <w:pPr>
              <w:spacing w:after="20"/>
              <w:ind w:left="20"/>
              <w:jc w:val="both"/>
            </w:pPr>
            <w:r>
              <w:rPr>
                <w:rFonts w:ascii="Times New Roman"/>
                <w:b w:val="false"/>
                <w:i w:val="false"/>
                <w:color w:val="000000"/>
                <w:sz w:val="20"/>
              </w:rPr>
              <w:t xml:space="preserve">
Әдістемелік құрал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Сүлейменова, </w:t>
            </w:r>
          </w:p>
          <w:p>
            <w:pPr>
              <w:spacing w:after="20"/>
              <w:ind w:left="20"/>
              <w:jc w:val="both"/>
            </w:pPr>
            <w:r>
              <w:rPr>
                <w:rFonts w:ascii="Times New Roman"/>
                <w:b w:val="false"/>
                <w:i w:val="false"/>
                <w:color w:val="000000"/>
                <w:sz w:val="20"/>
              </w:rPr>
              <w:t xml:space="preserve">
К. Каменова, </w:t>
            </w:r>
          </w:p>
          <w:p>
            <w:pPr>
              <w:spacing w:after="20"/>
              <w:ind w:left="20"/>
              <w:jc w:val="both"/>
            </w:pPr>
            <w:r>
              <w:rPr>
                <w:rFonts w:ascii="Times New Roman"/>
                <w:b w:val="false"/>
                <w:i w:val="false"/>
                <w:color w:val="000000"/>
                <w:sz w:val="20"/>
              </w:rPr>
              <w:t>
М. Каржаубаева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Сүлейменова, </w:t>
            </w:r>
          </w:p>
          <w:p>
            <w:pPr>
              <w:spacing w:after="20"/>
              <w:ind w:left="20"/>
              <w:jc w:val="both"/>
            </w:pPr>
            <w:r>
              <w:rPr>
                <w:rFonts w:ascii="Times New Roman"/>
                <w:b w:val="false"/>
                <w:i w:val="false"/>
                <w:color w:val="000000"/>
                <w:sz w:val="20"/>
              </w:rPr>
              <w:t>
И.Елисеева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p>
          <w:p>
            <w:pPr>
              <w:spacing w:after="20"/>
              <w:ind w:left="20"/>
              <w:jc w:val="both"/>
            </w:pPr>
            <w:r>
              <w:rPr>
                <w:rFonts w:ascii="Times New Roman"/>
                <w:b w:val="false"/>
                <w:i w:val="false"/>
                <w:color w:val="000000"/>
                <w:sz w:val="20"/>
              </w:rPr>
              <w:t>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 өнеркәсібі. Зерде даму бұзылыстары бар балаларға арналған арнайы мектеп. 2- бөлім. Оқу-әдістемелік кешен. "Қағазбен және қатырма қағазбен жұмыс": Мұғалімге арналған бағдарламалық-әдістемелік кұрал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2-бөлім. "Моншақпен және шытыра моншақпен жұмыс": Оқу-әдістемелік кешен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Қойшибаева,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 Бұйымдардың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Қойшибаева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Қойшибаева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Қалдық материалдармен жұмыс Бұйымдарды жасаудың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Қалдық материалдармен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бағдарламалық-әдістемелік кұрал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 В. Юдина, К. Жагипарова, А. Ахметзянова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жұмыс. Жұмыс дәптер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жұмыс. Жұмыс дәптері№2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және тұзды қамырмен жұмыс. Бұйымдарды жасаудың технологиялық картасы. Сазбен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және тұзды қамырмен жұмыс. Бұйымдарды жасаудың технологиялық картасы. Тұзды қамырмен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 А. Ахметзянова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Тұзды қамырмен жұмыс. Жұмыс дәптер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Ағашпен жұмыс. Мұғалімге арналған бағдарламалық-әдістемелік құрал. 2-бөлім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 К. Жагипарова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 Бұйымдарды жасаудың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 материалдармен жұмыс. Бұйымдардың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 материалдармен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Тоқыма материалдармен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 К. Жағипарова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Изонить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Құрақ құрау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Матадан жасалатын жапсырма құрақ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Бұйымдарды жасаудың технологиялық картасы. Жұмсақ ойыншық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Әдістемелік кұрал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кәcібі. Қағазбен және қатырма қағазбен жұмыс. Бұйымдардың технологиялық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кәcібі. Қағазбен және қатырма қағазбен жұмыс.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УМК, разработанные (адаптированные)шрифтом Брайля </w:t>
            </w:r>
          </w:p>
          <w:p>
            <w:pPr>
              <w:spacing w:after="20"/>
              <w:ind w:left="20"/>
              <w:jc w:val="both"/>
            </w:pPr>
            <w:r>
              <w:rPr>
                <w:rFonts w:ascii="Times New Roman"/>
                <w:b w:val="false"/>
                <w:i w:val="false"/>
                <w:color w:val="000000"/>
                <w:sz w:val="20"/>
              </w:rPr>
              <w:t>
для незрячих обучающихся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Рельефно-точечная грамота.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для 8 класса специальных общеобразовательных школ (классов) для детей с нарушением зрения (незрячих)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Шашкина Г., Анищенко О.,</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с укрупненным шрифтом для слабовидящих обучающихся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пропись № 1, 2, 3, 4, 5, 6,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Адаптировали: Вишневская Т., Тулегенова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Остроухова Н., Регель Н., Труханова О. Адаптировали: Вишневская Т., Тулегенова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Рабочая тетрадь № 1, 2, 3, 4 для школ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 Б. Салыхова, М. Бейсебекова Адаптировала: К.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 Орехова Н., Лебедева Н., Уакбаева С., Мадхалыкова А., Иманбаева Н., Мукашева А. Адаптировали: Анищенко Н., Кучикова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 Бучина Р., Регель Н., Труханова О.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 Труханова О., Богатырева Е., Бучина Р. Адаптировала: Жунисканова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 Лебедева Л., Мынжасарова М., Лихобабенко Т. Адаптировала: Жумабекова 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 1-4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Е.БогатырҰва, Р.Бучина, Н.Регель, О.Труханова,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1-8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Регель, О.Труханова, Е. БогатырҰва, Р. Бучина,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1-8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А.Акпаева, Л.Лебедева Адаптировала: Р. Шаканова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 -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Рабочая тетрадь 1-4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N. Mukhamedjanova Адаптировала: D. Bakbergenova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Рыгалова, Д. Берденова, Адаптировала: И. Жунусканова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Часть 1,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Анищенко О., </w:t>
            </w:r>
          </w:p>
          <w:p>
            <w:pPr>
              <w:spacing w:after="20"/>
              <w:ind w:left="20"/>
              <w:jc w:val="both"/>
            </w:pPr>
            <w:r>
              <w:rPr>
                <w:rFonts w:ascii="Times New Roman"/>
                <w:b w:val="false"/>
                <w:i w:val="false"/>
                <w:color w:val="000000"/>
                <w:sz w:val="20"/>
              </w:rPr>
              <w:t>
Автор адаптации-Жунусканова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для специальных школ (классов) для обучающихся</w:t>
            </w:r>
          </w:p>
          <w:p>
            <w:pPr>
              <w:spacing w:after="20"/>
              <w:ind w:left="20"/>
              <w:jc w:val="both"/>
            </w:pPr>
            <w:r>
              <w:rPr>
                <w:rFonts w:ascii="Times New Roman"/>
                <w:b w:val="false"/>
                <w:i w:val="false"/>
                <w:color w:val="000000"/>
                <w:sz w:val="20"/>
              </w:rPr>
              <w:t>
с нарушением интеллекта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Воронкова В., Мовкебаева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Рабочая тетрадь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Ручной труд. Методическое пособие для 2 класса специальных школ (классов) </w:t>
            </w:r>
          </w:p>
          <w:p>
            <w:pPr>
              <w:spacing w:after="20"/>
              <w:ind w:left="20"/>
              <w:jc w:val="both"/>
            </w:pPr>
            <w:r>
              <w:rPr>
                <w:rFonts w:ascii="Times New Roman"/>
                <w:b w:val="false"/>
                <w:i w:val="false"/>
                <w:color w:val="000000"/>
                <w:sz w:val="20"/>
              </w:rPr>
              <w:t>
для детей с нарушением интеллект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p>
          <w:p>
            <w:pPr>
              <w:spacing w:after="20"/>
              <w:ind w:left="20"/>
              <w:jc w:val="both"/>
            </w:pPr>
            <w:r>
              <w:rPr>
                <w:rFonts w:ascii="Times New Roman"/>
                <w:b w:val="false"/>
                <w:i w:val="false"/>
                <w:color w:val="000000"/>
                <w:sz w:val="20"/>
              </w:rPr>
              <w:t>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Ручной труд. </w:t>
            </w:r>
          </w:p>
          <w:p>
            <w:pPr>
              <w:spacing w:after="20"/>
              <w:ind w:left="20"/>
              <w:jc w:val="both"/>
            </w:pPr>
            <w:r>
              <w:rPr>
                <w:rFonts w:ascii="Times New Roman"/>
                <w:b w:val="false"/>
                <w:i w:val="false"/>
                <w:color w:val="000000"/>
                <w:sz w:val="20"/>
              </w:rPr>
              <w:t>
Рабочая тетрадь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p>
          <w:p>
            <w:pPr>
              <w:spacing w:after="20"/>
              <w:ind w:left="20"/>
              <w:jc w:val="both"/>
            </w:pPr>
            <w:r>
              <w:rPr>
                <w:rFonts w:ascii="Times New Roman"/>
                <w:b w:val="false"/>
                <w:i w:val="false"/>
                <w:color w:val="000000"/>
                <w:sz w:val="20"/>
              </w:rPr>
              <w:t xml:space="preserve">
Юлдабаева 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2 класса специальных школ (классов) для детей с нарушением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p>
          <w:p>
            <w:pPr>
              <w:spacing w:after="20"/>
              <w:ind w:left="20"/>
              <w:jc w:val="both"/>
            </w:pPr>
            <w:r>
              <w:rPr>
                <w:rFonts w:ascii="Times New Roman"/>
                <w:b w:val="false"/>
                <w:i w:val="false"/>
                <w:color w:val="000000"/>
                <w:sz w:val="20"/>
              </w:rPr>
              <w:t>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w:t>
            </w:r>
          </w:p>
          <w:p>
            <w:pPr>
              <w:spacing w:after="20"/>
              <w:ind w:left="20"/>
              <w:jc w:val="both"/>
            </w:pPr>
            <w:r>
              <w:rPr>
                <w:rFonts w:ascii="Times New Roman"/>
                <w:b w:val="false"/>
                <w:i w:val="false"/>
                <w:color w:val="000000"/>
                <w:sz w:val="20"/>
              </w:rPr>
              <w:t>
Рабочая тетрадь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p>
          <w:p>
            <w:pPr>
              <w:spacing w:after="20"/>
              <w:ind w:left="20"/>
              <w:jc w:val="both"/>
            </w:pPr>
            <w:r>
              <w:rPr>
                <w:rFonts w:ascii="Times New Roman"/>
                <w:b w:val="false"/>
                <w:i w:val="false"/>
                <w:color w:val="000000"/>
                <w:sz w:val="20"/>
              </w:rPr>
              <w:t xml:space="preserve">
Юлдабаева 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Методические указания для 1 отделения специальной школы для детей с нарушением интеллекта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для 1 отделения специальной школы для детей с нарушением интеллекта с русским языком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Изучение табличного умножения и деления со школьниками, имеющими трудности в обучении.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Табличное умножение и деление. Рабочая тетрадь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 Заславская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Ермағамбет 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5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для всех типов специальных (коррекционных)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Радионова В., Летошко М.,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Г. Есенжолова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 Даутова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 Даутова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Кертаева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для всех типов специальных (коррекционных)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Т.Мельникова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Юсупова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 Чумакова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 А. Ермағамбет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Кертаева Г., Абиль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Есенжолова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 А., Абаева Г., Кертаева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Консалтинг &amp; Тренинг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p>
          <w:p>
            <w:pPr>
              <w:spacing w:after="20"/>
              <w:ind w:left="20"/>
              <w:jc w:val="both"/>
            </w:pPr>
            <w:r>
              <w:rPr>
                <w:rFonts w:ascii="Times New Roman"/>
                <w:b w:val="false"/>
                <w:i w:val="false"/>
                <w:color w:val="000000"/>
                <w:sz w:val="20"/>
              </w:rPr>
              <w:t>
Елисеева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и развитие речи. </w:t>
            </w:r>
          </w:p>
          <w:p>
            <w:pPr>
              <w:spacing w:after="20"/>
              <w:ind w:left="20"/>
              <w:jc w:val="both"/>
            </w:pPr>
            <w:r>
              <w:rPr>
                <w:rFonts w:ascii="Times New Roman"/>
                <w:b w:val="false"/>
                <w:i w:val="false"/>
                <w:color w:val="000000"/>
                <w:sz w:val="20"/>
              </w:rPr>
              <w:t>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Г.Есенжолова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