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f0ab" w14:textId="f19f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чрезвычайным ситуациям Республики Казахстан от 29 сентября 2021 года № 477 "Об утверждении правил безопасной эксплуатации подъемников для лиц с ограниченными возможностями (инвалидов)"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23 августа 2022 года № 43. Зарегистрирован в Министерстве юстиции Республики Казахстан 26 августа 2022 года № 29295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29 сентября 2021 года № 477 "Об утверждении правил безопасной эксплуатации подъемников для лиц с ограниченными возможностями (инвалидов)" (зарегистрировано в Реестре государственной регистрации нормативных правовых актов за № 24567)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правил безопасной эксплуатации подъемников для лиц с ограниченными возможностями (лиц с инвалидностью)";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безопасной эксплуатации подъемников для лиц с ограниченными возможностями (лиц с инвалидностью).";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безопасной эксплуатации подъемников для лиц с ограниченными возможностями (инвалидов),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безопасной эксплуатации подъемников для лиц с ограниченными возможностями (лиц с инвалидностью)";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безопасной эксплуатации подъемников для лиц с ограниченными возможностями (лиц с инвалидностью)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14-7)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12-2 Закона Республики Казахстан "О гражданской защите" (далее – Закон) и определяют порядок безопасной эксплуатации подъемников для лиц с ограниченными возможностями (лиц с инвалидностью) (далее – подъемных платформ).";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Монтаж, техническое обслуживание, техническое диагностирование, техническое освидетельствование и ремонт подъемных платформ выполняется организациями, аттестованными на право проведения монтажа, технического обслуживания, технического диагностирования, технического освидетельствования и ремонта подъемников для лиц с ограниченными возможностями (лиц с инвалидностью)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Организация, эксплуатирующая подъемную платформу, обеспечивает содержание ее в работоспособном состоянии и безопасные условия работы путем организации обслуживания, технического освидетельствования и ремонта.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освидетельствование проводится владельцем подъемной платформы при наличии аттестата в области промышленной безопасности на право проведения технического освидетельствования подъемников для лиц с ограниченными возможностями (лиц с инвалидностью),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72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проведение технического освидетельствования подъемной платформы на основании договора организациями, аттестованными на право проведения технического освидетельствования подъемников для лиц с ограниченными возможностями (лиц с инвалидностью)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и диагностики, применяемые в процессе эксплуатации подъемной платформы, или ее технического освидетельствования указываются в руководстве по эксплуатации подъемной платформы.";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Техническое обслуживание и ремонт подъемных платформ проводится электромехаником и оператором в соответствии с руководством по эксплуатации или с руководством по техническому обслуживанию подъемных платформ.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проведение технического обслуживания и ремонта подъемных платформ на основании договора организациями, аттестованными на право проведения технического обслуживания и ремонта подъемников для лиц с ограниченными возможностями (лиц с инвалидностью)в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Закона.";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безопасной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подъемников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 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 с инвалидностью)";</w:t>
            </w:r>
          </w:p>
        </w:tc>
      </w:tr>
    </w:tbl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безопасной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подъемников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 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 с инвалидностью)";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промышленной безопасности Министерства по чрезвычайным ситуациям Республики Казахстан в установленном законодательством порядке обеспечить: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6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7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2022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безопасной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подъемников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 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 с инвалидностью)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возможности ввода в эксплуатацию подъемника</w:t>
      </w:r>
    </w:p>
    <w:bookmarkEnd w:id="23"/>
    <w:p>
      <w:pPr>
        <w:spacing w:after="0"/>
        <w:ind w:left="0"/>
        <w:jc w:val="both"/>
      </w:pPr>
      <w:bookmarkStart w:name="z42" w:id="24"/>
      <w:r>
        <w:rPr>
          <w:rFonts w:ascii="Times New Roman"/>
          <w:b w:val="false"/>
          <w:i w:val="false"/>
          <w:color w:val="000000"/>
          <w:sz w:val="28"/>
        </w:rPr>
        <w:t>
      Город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"__" _____________ 20__ г.</w:t>
      </w:r>
    </w:p>
    <w:p>
      <w:pPr>
        <w:spacing w:after="0"/>
        <w:ind w:left="0"/>
        <w:jc w:val="both"/>
      </w:pPr>
      <w:bookmarkStart w:name="z43" w:id="25"/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 члены комиссии: уполномоченный представитель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владельца подъемника-председатель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должность, 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наличии)уполномоченный представитель эксплуатирующей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должность, 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наличии)уполномоченный представитель пусконаладочной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должность, 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наличии)уполномоченный представитель организации, выполнившей монтаж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(реконструкцию) подъемника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должность, 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наличии)уполномоченный представитель строительно-монтажной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должность,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представитель организации-изготовителя подъемника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должность,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государственного органа, осуществляющего надзор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должность,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о том, что рассмотрена представленная документация,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проведены осмотр и проверка подъемника и его составных частей в объеме,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предусмотренном технической документацией организации-изготовителя и Правил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безопасной эксплуатации подъемников для лиц с ограниченными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(лиц с инвалидностью),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14-7)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гражданской защите" (далее – Правил). Подъемник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Осмотром и проверкой установлено: строительные, монтажные и наладочные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выполнены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(обозначение технического условия) рабочей технической документацией,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установочными чертежами и Правилами; подъемник соответствует паспортным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данным и требованиям, указанным в Правилах; подъемник находится в исправном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состоянии, допускающем его безопасное использование по назначению; организация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эксплуатации соответствует требованиям Правил. Подъемник принят владельцем.</w:t>
      </w:r>
    </w:p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членов комиссии.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