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2461" w14:textId="22f2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нормативное постановление Счетного комитета по контролю за исполнением республиканского бюджета от 21 декабря 2015 года № 23-НҚ "Об утверждении Положения о Национальной комиссии по сертификации лиц, претендующих на присвоение квалификации государственного аудитора"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24 августа 2022 года № 9-НҚ. Зарегистрировано в Министерстве юстиции Республики Казахстан 27 августа 2022 года № 29317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Счетный комитет по контролю за исполнением республиканского бюджета (далее – Счетный комитет)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21 декабря 2015 года № 23-НҚ "Об утверждении Положения о Национальной комиссии по сертификации лиц, претендующих на присвоение квалификации государственного аудитора" (зарегистрирован в Реестре государственной регистрации нормативных правовых актов под № 12680)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Национальной комиссии по сертификации лиц, претендующих на присвоение квалификации государственного аудитора, утвержденном указанным нормативным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Национальная комиссия проводит собеседование на определение уровня профессиональной подготовки, компетенции и личных качеств кандидата, достаточных для присвоения квалификации государственного аудитора на заявленную категорию, а также на его приверженность к соблюдению требований Правил профессиональной этики государственных аудиторов, утвержденных совместным нормативным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30 ноября 2015 года № 18-НҚ и приказом Министра финансов Республики Казахстан от 30 ноября 2015 года № 601 (зарегистрирован в Реестре государственной регистрации нормативных правовых актов под № 12575).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Задачами Национальной комиссии являются: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всесторонней и объективной характеристики профессиональных, деловых качеств и потенциальных возможностей лиц, претендующих на присвоение квалификации государственного аудитора;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сертификации лиц, претендующих на присвоение квалификации государственного аудитора;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и внесение рекомендаций по вопросам прохождения сертификации лиц, претендующих на присвоение квалификации государственного аудитора.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задачами на Национальную комиссию возлагаются следующие функции: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отзыв сертификата государственного аудитора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"О государственном аудите и финансовом контроле";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собеседований с лицами, претендующими на присвоение квалификации государственного аудитора;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решений по вопросам, относящимся к компетенции Национальной комиссии;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привлечение по мере необходимости должностных лиц и специалистов государственных органов и организаций, а также негосударственных организаций к рассмотрению вопросов, относящихся к компетенции Национальной комиссии;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выработка предложений по совершенствованию нормативных правовых и правовых актов по вопросам, относящимся к компетенции Национальной комиссии;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функций, определенных Председателем Национальной комиссии, необходимых для реализации возложенных на Национальную комиссию задач.";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Председатель Национальной комиссии: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деятельностью Национальной комиссии;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и утверждает повестку, место, время и формат проведения заседаний Национальной комиссии;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председательствует на заседаниях Национальной комиссии;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персональный состав Национальной комиссии;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 работы Национальной комиссии;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выдаваемые Национальной комиссией сертификаты о присвоении квалификации государственного аудитора.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время отсутствия председателя Национальной комиссии его функции выполняет член комиссии, определяемый председателем Национальной комиссии.";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Решения Национальной комиссии принимаются путем голосования.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задаваемых вопросов для всех кандидатов равнозначно и вопросы не выходят за пределы функциональных задач, стоящих перед государственным аудитором той категории, на которую претендует кандидат.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осуществляется по окончании собеседования с каждым кандидатом, путем заполнения листа учета результатов голосования членов Национальной комиссии.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Национальной комиссии считаются принятыми, если за них подано большинство голосов от общего количества Национальной комиссии, участвующих в голосовании.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принятым считается решение, за которое проголосовал председатель Национальной комиссии.";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Результаты голосования вносятся в лист учета результатов голосования членов Национальной комиссии по форме, согласно приложению к настоящему Положению.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отрицательного результата голосования членами Национальной комиссии в соответствующем столбце листа учета результатов голосования указывается причина отказа.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конфликта интересов члены Национальной комиссии не принимают участие в голосовании кандидата,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Положения.";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Члены Национальной комиссии: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вносят на рассмотрение Национальной комиссии предложения и замечания по плану работы, повестке дня, а также по существу вопросов, обсуждаемых на заседании Национальной комиссии;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высказывают на заседаниях Национальной комиссии свое мнение по кандидатам, претендующих на присвоение квалификации государственного аудитора соответствующего уровня;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выходят из состава Национальной комиссии по письменному заявлению;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соблюдают требования настоящего Положения;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выполняют решения Национальной комиссии;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участвуют в работе заседаний Национальной комиссии, а также заблаговременно в письменной и (или) устной форме уведомляют Председателя о неявке на заседание Национальной комиссии с указанием причины;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письменной или устной форме уведомляют Председателя Национальной комиссии о возникновении конфликта интересов или возможности его возникновения, как только ему станет об этом известно, в случае, если кандидаты являются близкими родственниками, свойственниками или если у члена Национальной комиссии имеется прямая или косвенная заинтересованность к кандидату.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члена Национальной комиссии на заседании Национальной комиссии более трех раз подряд, ставится вопрос о его исключении из состава Национальной комиссии."; 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Рабочим органом Национальной комиссии является структурное подразделение аппарата Счетного комитета, ответственное за обеспечение деятельности Национальной комиссии.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Секретарем Национальной комиссии назначается руководитель (в его отсутствие замещающее лицо) структурного подразделения аппарата Счетного комитета, ответственного за обеспечение деятельности Национальной комиссии. 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деятельности Национальной комиссии структурное подразделение аппарата Счетного комитета, ответственное за обеспечение деятельности Национальной комиссии под руководством Секретаря Национальной комиссии: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Председателю Национальной комиссии персональный состав и план работы Национальной комиссии на соответствующий календарный год;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и формирует личные дела кандидатов, претендующих на присвоение квалификации государственного аудитора, допущенных к собеседованию в порядке, определяемом Правилами сертификации лиц, претендующих на присвоение квалификации государственного аудитора, утвержденными нормативным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15 декабря 2015 года № 22-НҚ (зарегистрирован в Реестре государственной регистрации нормативных правовых актов № 12720) (далее – Правила сертификации);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направляет запросы государственным органам и иным организациям по вопросам, относящимся к компетенции Национальной комиссии;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ведет базу данных кандидатов, претендующих на присвоение квалификации государственного аудитора;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 предложения Председателю Национальной комиссии по повестке очередного заседания Национальной комиссии, подготовку соответствующих материалов и организует его проведение;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готовит мотивированный отказ в допуске к собеседованию в порядке, определяемом Правилами сертификации;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ведет реестр лиц, имеющих сертификат государственного аудитора соответствующего уровня в порядке, определяемом Правилами ведения реестра лиц, имеющих сертификат государственного аудитора, утвержденными нормативным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30 ноября 2015 года № 20-НҚ (зарегистрирован в Реестре государственной регистрации нормативных правовых актов № 12492);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ведет журнал выдачи сертификатов в порядке, определяемом Правилами сертификации;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выдает сертификат о присвоении квалификации государственного аудитора;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рассылку материалов, необходимых для предстоящего заседания;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выполняет поручения Председателя Национальной комиссии в пределах своих полномочий.".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сертификации и организационной работы Счетного комитета, в установленном законодательством Республики Казахстан порядке, обеспечить: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Счетного комитета.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Счетного комитета.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Счетного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контролю за исполнением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республиканского 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71" w:id="6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