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c62f" w14:textId="6cbc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"Об утверждении критериев оценки степени риска и проверочных листов в области промышленной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чрезвычайным ситуациям Республики Казахстан от 26 августа 2022 года № 44 и Министра национальной экономики Республики Казахстан от 25 августа 2022 года № 59. Зарегистрирован в Министерстве юстиции Республики Казахстан 31 августа 2022 года № 29332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"Об утверждении критериев оценки степени риска и проверочных листов в области промышленной безопасности" (зарегистрирован в Реестре государственной регистрации нормативных правовых актов под № 12687)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риска, применяемым для особого порядка проведения проверок в области промышленной безопасности, утвержденном указанным совместным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26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26. Требования к профессиональным (объектовым) аварийно-спасательным службам в области промышленной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право проведения горноспасательных работ в угольной отрасли (открытая и подземная добыча).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штатных спасателей в области промышленной безопасности, численностью исходя из нормативов расчета штатной численности личного состава профессиональных (объектовых) аварийно-спасательных служб в области промышленной безопасности, а также соответствие спасателей требованиям, предъявляемым к оперативному составу профессиональной (объектовой) аварийно-спасательной службы в области промышленной безопасности,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Республики Казахстан от 27 июля 2021 года № 360 "Об утверждении требований и 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 Реестре государственной регистрации нормативных правовых актов № 23812) (далее – Требования)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Специальные и спасательные техники, аварийно-спасательные и пожарные оборудования и инструменты, снаряжения, экипировки и материалы,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пожарного автомобиля с производительностью насоса 40 л/мин, комплектность согласно Перечню оснащения пожарного автомобиля, оборудованный специальными приборами звуковых и световых сигналов, а также светографической раскраской (не менее 2 ед.)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с аварийно–спасательным оборудованием, комплектность согласно Перечню оснащения автомобиля с аварийно–спасательным оснащением оборудованный специальными приборами звуковых и световых сигналов, а также светографической раскраской (условие договора, но не менее 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аварийно-спасательного автомобиля, комплектность согласно Перечню оснащения аварийно-спасательного автомобиля, оборудованный специальными приборами звуковых и световых сигналов, а также светографической раскраской (условие договора, но не менее 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оперативного автомобиля (автобус или автомобиль высокой проходимости) с минимальным оснащением, комплектность согласно Перечню оснащения отделения на оперативном автомобиле, оборудованный специальными приборами звуковых и световых сигналов, а также светографической раскраской (1 на отделение)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мобильного комплекса противотепловых средств с автомобильной азотной газификационной установкой производительностью по газообразному азоту 345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при заполнении емкостей, оборудованный специальными приборами звуковых и световых сигналов, а также светографической раскраской (1 ед. при подземной добыче)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с азотной газификационной установкой производительностью по газообразному азоту 345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 (не менее 2 ед. при подземной добыче)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самосвала для доставки материалов, грузоподъемностью до 10 т (1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высокой проходимости, седельный тягач (1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легкового высокой проходимости для доставки командного состава (4 ед.)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высокой проходимости, для перевозки личного состава (вахтовка), оборудованный специальными приборами звуковых и световых сигналов, а также светографической раскраской (2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грузового для доставки оборудования (1 ед. на отряд)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легкового (2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технической базы 2 очереди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оснащения помещений для проверки, мойки, снаряжения респираторов, аппаратов искусственной вентиляции легких, приборов и оборудования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оснащения помещений компрессорных для наполнения малолитражных баллонов кислородом (воздухом)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оснащения помещения зарядной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средства связи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оснащения ремонтно–механических мастерских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экипировки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оборудования для эвакуации пострадавших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сумки (контейнер) командира отделения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инструмента каменщика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сумки с пожарным инвентарем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связки инструмента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инструмента горный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оборудования для дистанционного отбора проб воздуха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дистанционного водоструйного пробоотборника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альпинистского снаряжения в комплекте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аккредитованной пылегазоаналитической лаборатории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выездной аварийной аналитической лаборатории (подземная добыча)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учебно-тренировочного полигона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учебной шахты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комплекса по тренировке на тепловую выносливость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На право проведения горноспасательных работ в горнорудной отрасли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(открытая и подземная добыча).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штатных спасателей в области промышленной безопасности, численностью исходя из нормативов расчета штатной численности личного состава профессиональных (объектовых) аварийно-спасательных служб в области промышленной безопасности, а также соответствие спасателей требованиям, предъявляемым к оперативному составу профессиональной (объектовой) аварийно-спасательной службы в области промышленной безопасности, в соответствие с Требованиями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Специальные и спасательные техники, аварийно-спасательные и пожарные оборудования и инструменты, снаряжения, экипировки и материалы,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с противопожарным оборудованием (пожарно-технический автомобиль для доставки противопожарного оборудования), комплектность согласно Перечню автомобиля с противопожарным оборудованием, оборудованный специальными приборами звуковых и световых сигналов, а также светографической раскраской (условие договора, но не менее 1 ед.)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оперативного автомобиля (автобус или автомобиль высокой проходимости), комплектность согласно Перечню оснащения отделения на оперативном автомобиле, оборудованный специальными приборами звуковых и световых сигналов, а также светографической раскраской (1 ед. на отделение)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аварийно-спасательного автомобиля, оборудованный специальными приборами звуковых и световых сигналов, а также светографической раскраской (условие договора, но не менее 1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легкового для доставки командного состава (условие договора)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высокой проходимости, для перевозки личного состава (вахтовка), оборудованный специальными приборами звуковых и световых сигналов, а также светографической раскраской (условие договора)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грузового для доставки оборудования (условие договора)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легкового (микроавтобус) (условие договора)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технической базы 2 очереди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оснащение помещений для проверки, мойки, снаряжения респираторов, аппаратов искусственной вентиляции легких, приборов и оборудования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оснащение помещений компрессорных для наполнения малолитражных баллонов кислородом (воздухом)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средств связи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экипировки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оборудования для эвакуации пострадавших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сумки (контейнер) командира отделения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инструмента каменщика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сумки с пожарным инвентарем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связки инструмента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инструмента горный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С комплектностью согласно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аккредитованной пылегазоаналитическолй лаборатории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учебно-тренировочного полигона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учебной шахты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комплекса по тренировке на тепловую выносливость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 право проведения газоспасательных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штатных спасателей в области промышленной безопасности, численностью исходя из нормативов расчета штатной численности личного состава профессиональных (объектовых) аварийно-спасательных служб в области промышленной безопасности, а также соответствие спасателей требованиям, предъявляемым к оперативному составу профессиональной (объектовой) аварийно-спасательной службы в области промышленной безопасности, в соответствие с Требованиями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Специальные и спасательные техники, аварийно-спасательные и пожарные оборудования и инструменты, снаряжения, экипировки и материалы,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оперативного автомобиля, оборудованный специальными приборами звуковых и световых сигналов, а также светографической раскраской (условие договора, но не менее 1ед.)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аварийно-спасательного автомобиля повышенной проходимости специального назначения, грузоподъемностью до 10 т, оборудованный специальными приборами звуковых и световых сигналов, а также светографической раскраской (условие договора, но не менее 1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компрессора для заправки баллонов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дыхательного аппарата (воздушный или индивидуальный респиратор, изолирующий 4-х часового действия с резервными патроном и кислородным баллоном)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фильтрующего или изолирующего самоспасателя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аппарата искусственной вентиляции легких с резервным литровым баллоном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контрольного прибора для проверки дыхательных аппаратов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контейнера с охлаждающими элементами к респираторам "Р-30" (в случае использования респираторов данного типа)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контрольного манометра; приспособление для проверки давления кислорода в баллонах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крыльчатых и чашечных анемометров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пылепробоотборника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костюма химической защиты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термозащитного костюма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портативных газоанализаторов или аспиратор сильфонный с комплектом трубок на газы, встречающиеся на обслуживаемых предприятиях, образующиеся при аварии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оборудований для эвакуации пострадавших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тепловизора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герметичного барабана для хранения химического поглотителя (в случае использования химического поглотителя известкового)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аппаратов для сушки деталей дыхательных аппаратов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воздушно-дыхательного аппарата (для поста профессиональной аварийно-спасательной службы в области промышленной безопасности по обслуживанию объектов хранения и транспортировки углеводородного сырья (далее – 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запасных баллонов (по 2 шт. к каждому воздушно дыхательному аппарату)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газоанализаторов (на 4 газа)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носилки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аппарата искусственной вентиляции легких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костюма химической защиты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термозащитного костюма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боевой одежды пожарного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пожарного шлема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промышленного противогаза – фильтрующий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медицинской сумки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байковой одеялы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страховочного каната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аварийно-спасательного автомобиля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огнетушителя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радиостанции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фонаря (для поста)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альпинистского снаряжения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прибора для проверки и настройки газозащитных респираторов и дыхательных масок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прибора для проверки и настройки аппаратов искусственной вентиляции легких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прибор для проверки самоспасателей на герметичность (для поста)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контрольного прибора для проверки дыхательных аппаратов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альпинистского снаряжения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гидравлического аварийно-спасательного инструмента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спасательного пояса с карабинами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веревочной лестницы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медицинской носилки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поискового шупа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водолазного снаряжения (наличие, комплектность определяется условиями договора на аварийно-спасательное обслуживание)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медицинской сумки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медицинского кислорода в транспортных баллонах, емкостью 40 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химического поглотителя известкового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химический чистого глицерина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экипировки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учебно-тренировочного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комплекса по тренировке на тепловую выносливость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 право проведения противофонтанных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штатных спасателей в области промышленной безопасности, численностью исходя из нормативов расчета штатной численности личного состава профессиональных (объектовых) аварийно-спасательных служб в области промышленной безопасности, а также соответствие спасателей требованиям, предъявляемым к оперативному составу профессиональной (объектовой) аварийно-спасательной службы в области промышленной безопасности, в соответствие с Требованиями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Специальные и спасательные техники, аварийно-спасательные и пожарные оборудования и инструменты, снаряжения, экипировки и материалы,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машины оперативной вахтовой, оборудованная специальными приборами звуковых и световых сигналов, а также светографической раскраской (условие договора, но не менее 1ед.)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высокой проходимости грузовой (условие договора, но не менее 1ед.)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оперативного легкового автомобиля повышенной проходимости, оборудованный специальными приборами звуковых и световых сигналов, а также светографической раскраской (условие договора, но не менее 2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оперативного автомобиля повышенной проходимости для профилактического обслуживания отдаленных объектов, оборудованный специальными приборами звуковых и световых сигналов, а также светографической раскраской (1 ед. на два человека профилактического состава)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оперативно-технического автомобиля повышенной проходимости, оборудованный специальными приборами звуковых и световых сигналов, а также светографической раскраской (условие договора, но не менее 1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аварийно-спасательного автомобиля повышенной проходимости специального назначения, грузоподъемностью до 10 т, оборудованный специальными приборами звуковых и световых сигналов, а также светографической раскраской (условие договора, но не менее 1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снегохода для профессиональных аварийно-спасательных служб в области промышленной безопасности, расположенных в областях с резко континентальным климатом (условие договора)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лодки с мотором для профессиональных аварийно-спасательных служб в области промышленной безопасности, территориально расположенных вблизи морей и внутренних водоемов (условие договора)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сушильного вагона для личного состава (условие договора, но не менее 1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вагона для личного состава (условие договора, но не менее 1 ед.)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специальной техникой, оборудованием, инструментами и материалами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экипировкой и снаряжением, в том числе инструментами и материалами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С комплектностью согласно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учебно-тренировочного полигона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комплекса по тренировке на тепловую выносливость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27: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7472,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нормативной технической документации, учебно-методических материалов для проведения экспертизы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7474 и 7475,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пяти лет, документы (сертификаты, удостоверения), подтверждающие прохождение подготовки, проверку знаний в области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специалистов и лаборатории неразрушающего контроля на праве собственности или ином законном основании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7477 и 7478,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десяти лет, документы (сертификаты, удостоверения), подтверждающие прохождение подготовки, проверку знаний в области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оформленных на постоянную работу не менее трех специалистов, имеющих высшее техническое образование и практический опыт работы на взрывных работах более пяти лет, документы (сертификаты, удостоверения), подтверждающие прохождение подготовки, проверку знаний в области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7481,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оформленных на постоянную работу не менее пяти специалистов, имеющих техническое образование и практический опыт работы на объектах газоснабжения более трех лет, документы (сертификаты, удостоверения), подтверждающие прохождение подготовки, проверку знаний в области промышленной безопасности при эксплуатации систем газоснабжения и оборудования, работающего под давлением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подраздела 5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5. Требования к юридическим лицам, аттестованным на право проведения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инвалидностью";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7485,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аттестованного на право проведения работ по монтажу одного или нескольких видов опасных технических устройств (лифтов, эскалаторов, траволаторов, а также подъемников для лиц с инвалидностью):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одного специалиста с высшим техническим образованием (либо одного специалиста с высшим образованием и со стажем работы в данной отрасти не менее пяти лет) и двух специалистов со средним техническим образованием или двух специалистов с высшим техническим образованием (либо двух специалистов с высшим образованием и со стажем не менее пяти лет в данной отрасли), имеющих документы (сертификаты, удостоверения), подтверждающие прохождение подготовки, проверку знаний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стажа работы для работников с высшим техническим образованием не менее двух лет; для работников со средним техническим образованием –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7486, 7487 и 7488, исключить;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7493, изложить в следующей редакции: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аттестованного на право проведения работ по ремонту и (или) техническому обслуживанию одного или нескольких видов опасных технических устройств (лифтов, эскалаторов, траволаторов, а также подъемников для лиц с инвалидностью):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одного специалиста с высшим техническим образованием, либо одного специалиста с высшим образованием и стажем работы в данной отрасли не менее пяти лет, имеющего документы (сертификаты, удостоверения), подтверждающие прохождение подготовки, проверку знаний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одного специалиста со средним техническим образованием, имеющего документы (сертификаты, удостоверения), подтверждающие прохождение подготовки, проверку знаний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двух лет непрерывного стажа работы у работников с высшим техническим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менее трех лет непрерывного стажа работы у работников со средним техническим профессиональным образованием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7494, 7495 и 7496, исключить;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7502, изложить в следующей редакции: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аттестованного на право проведения работ по техническому диагностированию, техническому освидетельствованию одного или нескольких видов опасных технических устройств (лифтов, эскалаторов, траволаторов, а также подъемников для лиц с инвалидностью):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одного специалиста с высшим техническим образованием и не менее одного специалиста со средним техническим образованием, имеющих документы (сертификаты, удостоверения), подтверждающие прохождение подготовки, проверку знаний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специалиста с высшим техническим образованием, имеющего опыт работы в должности руководителя структурного подразделения в области строительства, выполняющего работы, связанные с монтажом и эксплуатацией грузоподъемных механизмов, эскалаторов, траволаторов, подъемников для лиц с инвалидностью и стаж работы в данной должности не менее трех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специалиста со средним техническим образованием, имеющего не менее одного года стажа работы в данной должности, связанной с грузоподъемными механизмами, эскалаторами, траволаторами, подъемниками для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надзора в области промышленной безопасности в отношении профессиональных (объектовых) аварийно-спасательных служб в области промышленной безопасности, утвержденный указанным совместным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надзора в области промышленной безопасности в отношении юридических лиц, аттестованных на право проведения работ в области промышленной безопасности, утвержденном указанным совместным приказом: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нормативной технической документации, учебно-методических материалов для проведения экспертизы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 и 10, изложить в следующей редакции: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пяти лет, документы (сертификаты, удостоверения), подтверждающие прохождение подготовки, проверку знаний в области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специалистов и лаборатории неразрушающего контроля на праве собственности или ином законном основании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 и 13, изложить в следующей редакции: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десяти лет, документы (сертификаты, удостоверения), подтверждающие прохождение подготовки, проверку знаний в области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оформленных на постоянную работу не менее трех специалистов, имеющих высшее техническое образование и практический опыт работы на взрывных работах более пяти лет, документы (сертификаты, удостоверения), подтверждающие прохождение подготовки, проверку знаний в области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оформленных на постоянную работу не менее пяти специалистов, имеющих техническое образование и практический опыт работы на объектах газоснабжения более трех лет, документы (сертификаты, удостоверения), подтверждающие прохождение подготовки, проверку знаний в области промышленной безопасности при эксплуатации систем газоснабжения и оборудования, работающего под давлением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подраздела 5 изложить в следующей редакции: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"Подраздел 5. Требования к юридическим лицам, аттестованным на право проведения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инвалидностью";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аттестованного на право проведения работ по монтажу одного или нескольких видов опасных технических устройств (лифтов, эскалаторов, траволаторов, а также подъемников для лиц с инвалидностью):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одного специалиста с высшим техническим образованием (либо одного специалиста с высшим образованием и со стажем работы в данной отрасти не менее пяти лет) и двух специалистов со средним техническим образованием или двух специалистов с высшим техническим образованием (либо двух специалистов с высшим образованием и со стажем не менее пяти лет в данной отрасли), имеющих документы (сертификаты, удостоверения), подтверждающие прохождение подготовки, проверку знаний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стажа работы для работников с высшим техническим образованием не менее двух лет; для работников со средним техническим образованием – не менее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21, 22 и 23, исключить;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28, изложить в следующей редакции: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аттестованного на право проведения работ по ремонту и (или) техническому обслуживанию одного или нескольких видов опасных технических устройств (лифтов, эскалаторов, траволаторов, а также подъемников для лиц с инвалидностью):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одного специалиста с высшим техническим образованием, либо одного специалиста с высшим образованием и стажем работы в данной отрасли не менее пяти лет, имеющего документы (сертификаты, удостоверения), подтверждающие прохождение подготовки, проверку знаний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одного специалиста со средним техническим образованием, имеющего документы (сертификаты, удостоверения), подтверждающие прохождение подготовки, проверку знаний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двух лет непрерывного стажа работы у работников с высшим техническим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менее трех лет непрерывного стажа работы у работников со средним техническим профессиональным 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29, 30 и 31, исключить;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37, изложить в следующей редакции: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аттестованного на право проведения работ по техническому диагностированию, техническому освидетельствованию одного или нескольких видов опасных технических устройств (лифтов, эскалаторов, траволаторов, а также подъемников для лиц с инвалидностью):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одного специалиста с высшим техническим образованием и не менее одного специалиста со средним техническим образованием, имеющих документы (сертификаты, удостоверения), подтверждающие прохождение подготовки, проверку знаний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специалиста с высшим техническим образованием, имеющего опыт работы в должности руководителя структурного подразделения в области строительства, выполняющего работы, связанные с монтажом и эксплуатацией грузоподъемных механизмов, эскалаторов, траволаторов, подъемников для лиц с инвалидностью и стаж работы в данной должности не менее трех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специалиста со средним техническим образованием, имеющего не менее одного года стажа работы в данной должности, связанной с грузоподъемными механизмами, эскалаторами, траволаторами, подъемниками для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приказа в Министерстве юстиции Республики Казахстан; 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по чрезвычайным ситуациям Республики Казахстан.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чрезвычайным ситуациям Республики Казахстан.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__________А. Куантыров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по чрезвычайным ситуациям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__________Ю. Ильин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87" w:id="7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 №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814</w:t>
            </w:r>
          </w:p>
        </w:tc>
      </w:tr>
    </w:tbl>
    <w:bookmarkStart w:name="z9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государственного надзора в области промышленной безопасности в отношении профессиональных (объектовых) аварийно-спасательных служб в области промышленной безопасности</w:t>
      </w:r>
    </w:p>
    <w:bookmarkEnd w:id="71"/>
    <w:p>
      <w:pPr>
        <w:spacing w:after="0"/>
        <w:ind w:left="0"/>
        <w:jc w:val="both"/>
      </w:pPr>
      <w:bookmarkStart w:name="z91" w:id="7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На право проведения горноспасательных работ в угольной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(открытая и подземная добыча).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штатных спасателей в области промышленной безопасности, численностью исходя из нормативов расчета штатной численности личного состава профессиональных (объектовых) аварийно-спасательных служб в области промышленной безопасности, а также соответствие спасателей требованиям, предъявляемым к оперативному составу профессиональной (объектовой) аварийно-спасательной службы в области промышленной безопасности,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Республики Казахстан от 27 июля 2021 года № 360 "Об утверждении требований и 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безопасности" (зарегистрирован в Реестре государственной регистрации нормативных правовых актов № 23812) (далее – Требования)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Специальные и спасательные техники, аварийно-спасательные и пожарные оборудования и инструменты, снаряжения, экипировки и материалы,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пожарного автомобиля с производительностью насоса 40 л/мин, комплектность согласно Перечню оснащения пожарного автомобиля, оборудованный специальными приборами звуковых и световых сигналов, а также светографической раскраской (не менее 2 ед.)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с аварийно–спасательным оборудованием, комплектность согласно Перечню оснащения автомобиля с аварийно–спасательным оснащением оборудованный специальными приборами звуковых и световых сигналов, а также светографической раскраской (условие договора, но не менее 1)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аварийно-спасательного автомобиля, комплектность согласно Перечню оснащения аварийно-спасательного автомобиля, оборудованный специальными приборами звуковых и световых сигналов, а также светографической раскраской (условие договора, но не менее 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оперативного автомобиля (автобус или автомобиль высокой проходимости) с минимальным оснащением, комплектность согласно Перечню оснащения отделения на оперативном автомобиле, оборудованный специальными приборами звуковых и световых сигналов, а также светографической раскраской (1 на отделение)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мобильного комплекса противотепловых средств с автомобильной азотной газификационной установкой производительностью по газообразному азоту 345 м3/ч при заполнении емкостей, оборудованный специальными приборами звуковых и световых сигналов, а также светографической раскраской (1 ед. при подземной добыче)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с азотной газификационной установкой производительностью по газообразному азоту 345 м3/ч (не менее 2 ед. при подземной добыче)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самосвал для доставки материалов, грузоподъемностью до 10 т (1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высокой проходимости, седельный тягач (1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легкового высокой проходимости для доставки командного состава (4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высокой проходимости, для перевозки личного состава (вахтовка), оборудованный специальными приборами звуковых и световых сигналов, а также светографической раскраской (2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грузового автомобиля для доставки оборудования (1 ед. на отряд)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легкового автомобиля (2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технической базы 2 очереди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оснащения помещений для проверки, мойки, снаряжения респираторов, аппаратов искусственной вентиляции легких, приборов и оборудования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оснащения помещений компрессорных для наполнения малолитражных баллонов кислородом (воздухом)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оснащения помещения зарядной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средств связи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оснащения ремонтно–механических мастерских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экипировки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оборудования для эвакуации пострадавших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сумки (контейнер) командира отделения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инструмента каменщика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сумки с пожарным инвентарем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связки инструмента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горного инструмента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оборудования для дистанционного отбора проб воздуха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дистанционного водоструйного пробоотборника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альпинистского снаряжение в комплекте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аккредитованной пылегазоаналитической лаборатории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выездной аварийная аналитическая лаборатории (подземная добыча)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учебно-тренировочного полигона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учебной шахты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комплекса по тренировке на тепловую выносливость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На право проведения горноспасательных работ в горнорудной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(открытая и подземная добыча).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штатных спасателей в области промышленной безопасности, численностью исходя из нормативов расчета штатной численности личного состава профессиональных (объектовых) аварийно-спасательных служб в области промышленной безопасности, а также соответствие спасателей требованиям, предъявляемым к оперативному составу профессиональной (объектовой) аварийно-спасательной службы в области промышленной безопасности, в соответствие с Требованиями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Специальные и спасательные техники, аварийно-спасательные и пожарные оборудования и инструменты, снаряжения, экипировки и материалы,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автомобиля с противопожарным оборудованием (пожарно-технический автомобиль для доставки противопожарного оборудования), комплектность согласно Перечню автомобиля с противопожарным оборудованием, оборудованный специальными приборами звуковых и световых сигналов, а также светографической раскраской (условие договора, но не менее 1 ед.)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оперативного автомобиля (автобус или автомобиль высокой проходимости), комплектность согласно Перечню оснащения отделения на оперативном автомобиле, оборудованный специальными приборами звуковых и световых сигналов, а также светографической раскраской (1 ед. на отделение)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аварийно-спасательного автомобиля, оборудованный специальными приборами звуковых и световых сигналов, а также светографической раскраской (условие договора, но не менее 1 ед.)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легкового для доставки командного состава (условие договора)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высокой проходимости, для перевозки личного состава (вахтовка), оборудованный специальными приборами звуковых и световых сигналов, а также светографической раскраской (условие договора)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грузового для доставки оборудования (условие договора)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автомобиля легкового (микроавтобус) (условие договора)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технической базы 2 очереди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оснащение помещений для проверки, мойки, снаряжения респираторов, аппаратов искусственной вентиляции легких, приборов и оборудования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оснащение помещений компрессорных для наполнения малолитражных баллонов кислородом (воздухом)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экипировки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эвакуации пострадавших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сумки (контейнер) командира отделения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инструмента каменщика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сумки с пожарным инвентарем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связки инструмента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горного инструмента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аккредитованной пылегазоаналитической лаборатории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учебно-тренировочный полигона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учебной шахты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комплекса по тренировке на тепловую выносливость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На право проведения газоспасательных работ.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штатных спасателей в области промышленной безопасности, численностью исходя из нормативов расчета штатной численности личного состава профессиональных (объектовых) аварийно-спасательных служб в области промышленной безопасности, а также соответствие спасателей требованиям, предъявляемым к оперативному составу профессиональной (объектовой) аварийно-спасательной службы в области промышленной безопасности, в соответствие с Требованиями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Специальные и спасательные техники, аварийно-спасательные и пожарные оборудования и инструменты, снаряжения, экипировки и материалы,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оперативного автомобиля, оборудованный специальными приборами звуковых и световых сигналов, а также светографической раскраской (условие договора, но не менее 1ед.)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аварийно-спасательного автомобиля повышенной проходимости специального назначения, грузоподъемностью до 10 т, оборудованный специальными приборами звуковых и световых сигналов, а также светографической раскраской (условие договора, но не менее 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компрессора для заправки баллонов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дыхательного аппарата (воздушный или индивидуальный респиратор, изолирующий 4-х часового действия с резервными патроном и кислородным баллоном)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самоспасателя фильтрующего или изолирующего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аппарата искусственной вентиляции легких с резервным литровым баллоном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прибора контроля для проверки дыхательных аппаратов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контейнера с охлаждающими элементами к респираторам "Р-30" (в случае использования респираторов данного типа)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контрольного манометра; приспособление для проверки давления кислорода в баллонах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крыльчатых и чашечных анемометров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пылепробоотборника (условие договора)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костюма химической защиты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термозащитного костюма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портативного газоанализатора или аспиратора сильфонного с комплектом трубок на газы, встречающиеся на обслуживаемых предприятиях, образующиеся при аварии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оборудований для эвакуации пострадавших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тепловизора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барабана герметичного для хранения химического поглотителя (в случае использования химического поглотителя известкового)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аппаратов для сушки деталей дыхательных аппаратов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воздушно-дыхательного аппарата (для поста профессиональной аварийно-спасательной службы в области промышленной безопасности по обслуживанию объектов хранения и транспортировки углеводородного сырья (далее – 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запасных баллонов (по 2 шт. к каждому воздушно дыхательному аппарату)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газоанализаторов (на 4 газа)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носилки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аппарата искусственной вентиляции легких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костюма химической защиты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термозащитного костюма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боевой одежды пожарного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пожарного шлема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промышленного противогаза – фильтрующего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медицинской сумки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байкового одеяла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страховочного каната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аварийно-спасательного автомобиля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огнетушителя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радиостанции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фонаря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альпинистского снаряжения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прибора для проверки и настройки газозащитных респираторов и дыхательных масок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прибора для проверки и настройки аппаратов искусственной вентиляции легких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прибора для проверки самоспасателей на герметичность (для поста)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контрольного прибора для проверки дыхательных аппаратов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альпинистского снаряжения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гидравлического аварийно-спасательного инструмента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пояса спасательного с карабинами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веревочной лестницы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Наличие медицинской носилки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поискового щупа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водолазного снаряжения (наличие, комплектность определяется условиями договора на аварийно-спасательное обслуживание)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медицинской сумки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медицинского кислорода в транспортных баллонах, емкостью 40 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химического поглотителя известкового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химический чистого глицерина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экипировки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6.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учебно-тренировочного полигона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комплекса по тренировке на тепловую выносливость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На право проведения противофонтанных работ.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штатных спасателей в области промышленной безопасности, численностью исходя из нормативов расчета штатной численности личного состава профессиональных (объектовых) аварийно-спасательных служб в области промышленной безопасности, а также соответствие спасателей требованиям, предъявляемым к оперативному составу профессиональной (объектовой) аварийно-спасательной службы в области промышленной безопасности, в соответствие с Требованиями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7. Специальные и спасательные техники, аварийно-спасательные и пожарные оборудования и инструменты, снаряжения, экипировки и материалы,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вахтовой оперативной машины, оборудованной специальными приборами звуковых и световых сигналов, а также светографической раскраской (условие договора, но не менее 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грузового автомобиля высокой проходимости (условие договора, но не менее 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оперативного легкового автомобиля повышенной проходимости, оборудованный специальными приборами звуковых и световых сигналов, а также светографической раскраской (условие договора, но не менее 2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оперативного автомобиля повышенной проходимости для профилактического обслуживания отдаленных объектов, оборудованный специальными приборами звуковых и световых сигналов, а также светографической раскраской (1 ед. на два человека профилактического состава)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оперативно-технического автомобиля повышенной проходимости, оборудованный специальными приборами звуковых и световых сигналов, а также светографической раскраской (условие договора, но не менее 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аварийно-спасательного автомобиля повышенной проходимости специального назначения, грузоподъемностью до 10 т, оборудованный специальными приборами звуковых и световых сигналов, а также светографической раскраской (условие договора, но не менее 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снегохода для профессиональных (объектовых) аварийно-спасательных служб в области промышленной безопасности, расположенных в областях с резко континентальным климатом (условие договора)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лодки с мотором для профессиональных (объектовых) аварийно-спасательных служб в области промышленной безопасности, территориально расположенных вблизи морей и внутренних водоемов (условие договора)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сушильного вагона для личного состава (условие договора, но не менее 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вагона для личного состава (условие договора, но не менее 1 ед.)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обеспечение специальной техникой, оборудованием, инструментами и материалами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обеспечение экипировкой и снаряжением, в том числе инструментами и материалами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8. С комплектностью согласно Требованию.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учебно-тренировочного полигона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комплекса по тренировке на тепловую выносливость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2" w:id="7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 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 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