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69568" w14:textId="70695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19 марта 2020 года № 105 "Об утверждении Правил оказания государственной услуги "Аккредитация организаций, управляющих имущественными правами на коллективной основе"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31 августа 2022 года № 725. Зарегистрирован в Министерстве юстиции Республики Казахстан 1 сентября 2022 года № 29349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19 марта 2020 года № 105 "Об утверждении Правил оказания государственной услуги "Аккредитация организаций, управляющих имущественными правами на коллективной основе" (зарегистрирован в Реестре государственной регистрации нормативных правовых актов № 20153) внести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"Аккредитация организаций, управляющих имущественными правами на коллективной основе",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Основаниями для отказа в оказании государственной услуги, являются: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документов, установленных законодательством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неполнота сведений, содержащихся в представленных документах;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привлечение к административной ответственности за воспрепятствование должностным лицам органов государственного контроля и надзора в выполнении ими служебных обязанностей, а также невыполнение постановлений, предписаний и иных требований;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невыполнение и (или) ненадлежащее исполнение организацией обязанностей,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авторском праве и смежных правах" (далее – Закон).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принятия услугодателем решения об отказе в аккредитации в связи с невыполнением и (или) ненадлежащим исполнением организацией обязанностей,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организация не вправе получить свидетельство об аккредитации на осуществление деятельности в сферах коллективного управления,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Закона, в течение двух лет с даты принятия услугодателем решения об отказе в аккредитации.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Министерства юстиции Республики Казахстан в установленном законодательством Республики Казахстан порядке обеспечить: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