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3839" w14:textId="5043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11 декабря 2015 года № 648 "Об утверждении Правил осуществления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31 августа 2022 года № 904. Зарегистрирован в Министерстве юстиции Республики Казахстан 5 сентября 2022 года № 29414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под № 12590)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 (далее – Правила),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 работ в сфере строительства (строительно-монтажные работы):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4.1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в целях выполнения работ по Договору использовать строительные материалы, оборудования, изделия и конструкции, включенные в базу данных товаров, работ, услуг и их поставщиков (при наличии), сформированных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26 мая 2022 года № 286 "Об утверждении Правил формирования и ведения базы данных товаров, работ, услуг и их поставщиков" (зарегистрирован в Реестре государственной регистрации нормативных правовых актов за № 28243);";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 работ по разработке проектно-сметной документации (технико-экономического обоснования):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4.1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указать в проектно-сметной документации, технико-экономическом обосновании на использование строительных материалов, оборудования, изделия и конструкции, включенные в базу данных товаров, работ, услуг и их поставщиков (при наличии), сформированных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26 мая 2022 года № 286 "Об утверждении Правил формирования и ведения базы данных товаров, работ, услуг и их поставщиков" (зарегистрирован в Реестре государственной регистрации нормативных правовых актов за № 28243);";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11) следующего содержания: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подписать типовой договор о передаче прав на использование проекта строительства (технико-экономических обоснований, типовых проектов и проектной (проектно-сметной) документации), в том числе имущественных (исключительных) прав,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ноября 2015 года № 705 "Об утверждении Правил формирования и ведения государственного банка проектов строительства, а также предоставления технико-экономических обоснований, типовых проектов и проектной (проектно-сметной) документации" (зарегистрирован в Реестре государственной регистрации нормативных правовых актов за № 12422), в течение пяти рабочих дней после выдачи положительного заключения комплексной вневедомственной экспертизы.".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закупок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вскрытия (номер конкурса)</w:t>
      </w:r>
      <w:r>
        <w:br/>
      </w:r>
      <w:r>
        <w:rPr>
          <w:rFonts w:ascii="Times New Roman"/>
          <w:b/>
          <w:i w:val="false"/>
          <w:color w:val="000000"/>
        </w:rPr>
        <w:t>при этом номер должен быть привязан к способу и номеру закупки</w:t>
      </w:r>
      <w:r>
        <w:br/>
      </w:r>
      <w:r>
        <w:rPr>
          <w:rFonts w:ascii="Times New Roman"/>
          <w:b/>
          <w:i w:val="false"/>
          <w:color w:val="000000"/>
        </w:rPr>
        <w:t>(формируется на каждый лот в отдельности)</w:t>
      </w:r>
      <w:r>
        <w:br/>
      </w:r>
      <w:r>
        <w:rPr>
          <w:rFonts w:ascii="Times New Roman"/>
          <w:b/>
          <w:i w:val="false"/>
          <w:color w:val="000000"/>
        </w:rPr>
        <w:t>Дата и время</w:t>
      </w:r>
    </w:p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Заказчик* ______________________________________________________</w:t>
      </w:r>
    </w:p>
    <w:bookmarkEnd w:id="7"/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конкурса ____________________________________________________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конкурса __________________________________________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организатора _______________________________________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организатора ______________________________________________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конкурсной комиссии: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в организации**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в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закупаемых товаров, работ, услуг с указанием общей суммы ___________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выделенная для закупки,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лота _______________________________________________________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лота ____________________________________________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на участие в конкурсе представлены следующими потенциальными поставщиками (количество заявок):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 / ИНН / УНП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потенциального поставщика (область, город, улица, дом, квартира)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представления заявки (по хронологии)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(отсутствии) документов, предусмотренных конкурсной документацией: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Наименование потенциального поставщика БИН (ИИН) / ИНН / УНП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наличия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*Сведения о заказчике не отображаются, если несколько заказчиков.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**Сведения не отображаются.</w:t>
      </w:r>
    </w:p>
    <w:bookmarkEnd w:id="20"/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22"/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23"/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 – идентификационный номер налогоплательщика;</w:t>
      </w:r>
    </w:p>
    <w:bookmarkEnd w:id="24"/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УНП – учетный номер плательщика;</w:t>
      </w:r>
    </w:p>
    <w:bookmarkEnd w:id="25"/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 (при наличии).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закупок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предварительного допуска к участию в конкурсе</w:t>
      </w:r>
      <w:r>
        <w:br/>
      </w:r>
      <w:r>
        <w:rPr>
          <w:rFonts w:ascii="Times New Roman"/>
          <w:b/>
          <w:i w:val="false"/>
          <w:color w:val="000000"/>
        </w:rPr>
        <w:t>(номер конкурса) при этом номер должен быть привязан к способу и номеру закупки</w:t>
      </w:r>
      <w:r>
        <w:br/>
      </w:r>
      <w:r>
        <w:rPr>
          <w:rFonts w:ascii="Times New Roman"/>
          <w:b/>
          <w:i w:val="false"/>
          <w:color w:val="000000"/>
        </w:rPr>
        <w:t>(формируется на каждый лот в отдельности)</w:t>
      </w:r>
      <w:r>
        <w:br/>
      </w:r>
      <w:r>
        <w:rPr>
          <w:rFonts w:ascii="Times New Roman"/>
          <w:b/>
          <w:i w:val="false"/>
          <w:color w:val="000000"/>
        </w:rPr>
        <w:t>Дата и время</w:t>
      </w:r>
    </w:p>
    <w:bookmarkStart w:name="z6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Заказчик* ______________________________________________________</w:t>
      </w:r>
    </w:p>
    <w:bookmarkEnd w:id="27"/>
    <w:bookmarkStart w:name="z6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конкурса _____________________________________________________</w:t>
      </w:r>
    </w:p>
    <w:bookmarkEnd w:id="28"/>
    <w:bookmarkStart w:name="z6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конкурса _______________________________________________</w:t>
      </w:r>
    </w:p>
    <w:bookmarkEnd w:id="29"/>
    <w:bookmarkStart w:name="z6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организатора _______________________________________</w:t>
      </w:r>
    </w:p>
    <w:bookmarkEnd w:id="30"/>
    <w:bookmarkStart w:name="z7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организатора ______________________________________________</w:t>
      </w:r>
    </w:p>
    <w:bookmarkEnd w:id="31"/>
    <w:bookmarkStart w:name="z7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конкурсной комиссии: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в организации**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в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закупаемых товаров, работ, услуг с указанием общей суммы</w:t>
      </w:r>
    </w:p>
    <w:bookmarkEnd w:id="33"/>
    <w:bookmarkStart w:name="z7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выделенная для закупки,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лота _________________________________________________________</w:t>
      </w:r>
    </w:p>
    <w:bookmarkEnd w:id="35"/>
    <w:bookmarkStart w:name="z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лота ______________________________________________</w:t>
      </w:r>
    </w:p>
    <w:bookmarkEnd w:id="36"/>
    <w:bookmarkStart w:name="z7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представленных заявках на участие в конкурсе (лоте) (по хронологии): (количество заявок)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 / ИНН / УНП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представления заявки (по хронологии)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предварительного голосования членов конкурсной комиссии: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 (перечень потенциальных поставщиков), БИН (ИИН)/ ИНН/УНП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члена комиссии**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члена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Подробное описание причин несоответствия квалификационным требованиям и требованиям конкурсной документации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причин отклонения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Отклоненные заявки на участие в конкурсе: (количество заявок):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 ИНН/УНП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отклонения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на участие в конкурсе, соответствующие квалификационным требованиям и требованиям конкурсной документации: (количество заявок)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 / ИНН / УНП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дата и время представления заявок на участие в конкурсе, приведенных потенциальными поставщиками в соответствие с квалификационными требованиями и требованиями конкурсной документации: не позднее трех рабочих дней с момента размещения данного протокола на веб-портале государственных закупок.</w:t>
      </w:r>
    </w:p>
    <w:bookmarkEnd w:id="41"/>
    <w:bookmarkStart w:name="z8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2"/>
    <w:bookmarkStart w:name="z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Сведения о заказчике не отображаются, если несколько заказчиков.</w:t>
      </w:r>
    </w:p>
    <w:bookmarkEnd w:id="43"/>
    <w:bookmarkStart w:name="z8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**Сведения не отображаются.</w:t>
      </w:r>
    </w:p>
    <w:bookmarkEnd w:id="44"/>
    <w:bookmarkStart w:name="z8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45"/>
    <w:bookmarkStart w:name="z8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46"/>
    <w:bookmarkStart w:name="z8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47"/>
    <w:bookmarkStart w:name="z8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 – идентификационный номер налогоплательщика;</w:t>
      </w:r>
    </w:p>
    <w:bookmarkEnd w:id="48"/>
    <w:bookmarkStart w:name="z8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УНП – учетный номер плательщика;</w:t>
      </w:r>
    </w:p>
    <w:bookmarkEnd w:id="49"/>
    <w:bookmarkStart w:name="z8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 (при наличии).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закупок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Промежуточный протокол об итогах</w:t>
      </w:r>
      <w:r>
        <w:br/>
      </w:r>
      <w:r>
        <w:rPr>
          <w:rFonts w:ascii="Times New Roman"/>
          <w:b/>
          <w:i w:val="false"/>
          <w:color w:val="000000"/>
        </w:rPr>
        <w:t>(номер аукциона) номер должен быть привязан к способу и номеру закупки</w:t>
      </w:r>
      <w:r>
        <w:br/>
      </w:r>
      <w:r>
        <w:rPr>
          <w:rFonts w:ascii="Times New Roman"/>
          <w:b/>
          <w:i w:val="false"/>
          <w:color w:val="000000"/>
        </w:rPr>
        <w:t>Дата и время</w:t>
      </w:r>
    </w:p>
    <w:bookmarkStart w:name="z10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Заказчик* _____________________________________________________</w:t>
      </w:r>
    </w:p>
    <w:bookmarkEnd w:id="51"/>
    <w:bookmarkStart w:name="z10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аукциона ____________________________________________________</w:t>
      </w:r>
    </w:p>
    <w:bookmarkEnd w:id="52"/>
    <w:bookmarkStart w:name="z10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аукциона ______________________________________________</w:t>
      </w:r>
    </w:p>
    <w:bookmarkEnd w:id="53"/>
    <w:bookmarkStart w:name="z10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организатора______________________________________</w:t>
      </w:r>
    </w:p>
    <w:bookmarkEnd w:id="54"/>
    <w:bookmarkStart w:name="z10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организатора_____________________________________________</w:t>
      </w:r>
    </w:p>
    <w:bookmarkEnd w:id="55"/>
    <w:bookmarkStart w:name="z10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аукционной комиссии: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в организации**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в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закупаемых товаров с указанием общей суммы ___________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товара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выделенная для закупки,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представленных заявках на участие в аукционе (количество заявок):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участника аукциона (присваивается в зависимости от времени и даты подачи заявки) и наименование потенциального поставщика (которая была вскрыта)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 ИНН/УНП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представления заявки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запросах аукционной комиссии (заполняется в случае осуществления запросов в соответствии с пунктом 5 статьи 33 Закона Республики Казахстан "О государственных закупках"):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организации/лица которому направлен запрос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запроса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запроса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ответа на запрос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потенциальном поставщике, признанным не соответствующим квалификационным требованиям и требованиям аукционной документации: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 (перечень потенциальных поставщиков), БИН (ИИН)/ ИНН/УНП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члена комиссии**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члена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отклонения1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аукционной документации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 </w:t>
      </w:r>
    </w:p>
    <w:bookmarkEnd w:id="61"/>
    <w:bookmarkStart w:name="z11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1справочник из трех текстовых значений: (несоответствие квалификационным требованиям, несоответствие требованиям аукционной документации, нарушение требований статьи 6 Закона Республики Казахстан "О государственных закупках").</w:t>
      </w:r>
    </w:p>
    <w:bookmarkEnd w:id="62"/>
    <w:bookmarkStart w:name="z11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аукционной комиссии:</w:t>
      </w:r>
    </w:p>
    <w:bookmarkEnd w:id="63"/>
    <w:bookmarkStart w:name="z11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потенциального поставщика ________________________ не соответствующим квалификационным требованиям и требованиям аукционной документации. </w:t>
      </w:r>
    </w:p>
    <w:bookmarkEnd w:id="64"/>
    <w:bookmarkStart w:name="z11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5"/>
    <w:bookmarkStart w:name="z11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Сведения о заказчике не отображаются, если несколько заказчиков.</w:t>
      </w:r>
    </w:p>
    <w:bookmarkEnd w:id="66"/>
    <w:bookmarkStart w:name="z11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**Сведения не отображаются.</w:t>
      </w:r>
    </w:p>
    <w:bookmarkEnd w:id="67"/>
    <w:bookmarkStart w:name="z11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8"/>
    <w:bookmarkStart w:name="z11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69"/>
    <w:bookmarkStart w:name="z11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70"/>
    <w:bookmarkStart w:name="z12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 – идентификационный номер налогоплательщика;</w:t>
      </w:r>
    </w:p>
    <w:bookmarkEnd w:id="71"/>
    <w:bookmarkStart w:name="z12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УНП – учетный номер плательщика;</w:t>
      </w:r>
    </w:p>
    <w:bookmarkEnd w:id="72"/>
    <w:bookmarkStart w:name="z12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 (при наличии).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