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69f9" w14:textId="4286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26 ноября 2019 года № 561 "Об утверждении Правил прохождения стажировки у частного судебного исполнителя"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26 августа 2022 года № 711. Зарегистрирован в Министерстве юстиции Республики Казахстан 6 сентября 2022 года № 29419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ноября 2019 года № 561 "Об утверждении Правил прохождения стажировки у частного судебного исполнителя" (зарегистрирован в Реестре государственной регистрации нормативных правовых актов под № 19669)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стажировки у частного судебного исполнителя, утвержденные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"Заключение о прохождении стажировки является действительным в течение двух лет после его утверждения.".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принудительного исполнения Министерства юстиции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