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def2" w14:textId="57fd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сельского хозяйства Республики Казахстан от 25 декабря 2015 года № 7-1/1130 и Министра национальной экономики Республики Казахстан от 28 декабря 2015 года № 802 "Об утверждении критериев оценки степени риска и проверочных листов в области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26 августа 2022 года № 273 и Министра национальной экономики Республики Казахстан от 27 августа 2022 года № 61. Зарегистрирован в Министерстве юстиции Республики Казахстан 7 сентября 2022 года № 29447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декабря 2015 года № 7-1/1130 и Министра национальной экономики Республики Казахстан от 28 декабря 2015 года № 802 "Об утверждении критериев оценки степени риска и проверочных листов в области ветеринарии" (зарегистрирован в Реестре государственной регистрации нормативных правовых актов № 12636)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области ветеринарии, утвержденных указанным совместным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критерии оценки степени риска в области ветеринарии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за № 17371), для отнесения субъектов (объектов) контроля и надзора к степеням риска и отбора субъектов (объектов) контроля и надзора при проведении профилактического контроля с посещением субъекта (объекта) контроля и надзора.";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грубое нарушение – нарушение требований, установленных законодательством Республики Казахстан в области ветеринарии, влекущие административную ответственность, предусмотренную Кодексом Республики Казахстан "Об административных правонарушениях", несоблюдение требований по обеспечению ветеринарно-санитарной безопасности, влекущие отравление людей и животных, а также несоблюдение требований к материально-техническому оснащению, отбору проб, не ведение ветеринарного учета и отчетности, непроведение идентификации сельскохозяйственных животных, наличие жалоб и обращений, а также нарушение требований Евразийского экономического союза в области ветеринарии.";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критериям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Р. Курманов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 №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государственных ветеринарных организаций, созданных местными исполнительными органами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представляемых субъектом контроля и надзора, проводимого территориальными подразделениями ведомства уполномоченного органа в области ветеринарии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наличии и расходовании биопрепаратов, полученных по государственному заказу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болезнях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и надзора с посещением субъектов (объектов) контроля и надзора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актов, описей животных, подвергнутых вакцинации, аллергическим исследованиям, обработке с указанием их индивидуальных номеров, соответствующих сведениям в базе данных по идентификации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организациям по проведению идентификации сельскохозяйственных животных: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определяет место и время проведения идентификации сельскохозяйственных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проводит идентификацию сельскохозяйственных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присваивает животному индивидуальный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осуществляет ведение базы данных (ввод данных в базу данных);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выдает владельцу животного ветеринарный паспорт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отбору проб биологического материала и доставки их в ветеринарную лабораторию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выданных ветеринарных справок, копий и корешков, которые подлежат хранению в течение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минимального необходимого количества приборов и инструментов для проведения ветеринарных мероприятий против особо опасных и энзоотических болезней животных: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устройство фиксации животных для проведения ветеринарных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безыгольный инъектор;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термочемоданы;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аппарат для массовых прививок (металлический);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кутиметр;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порошкодаватель (для лекарств);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кольцо носовое для быка;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ножницы;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вата (не стерильная);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термометр ветеринарный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холодильника для хранения ветеринарных препаратов и термоемкости с хладагентом (размеры не более 100 x 100 x 200 сантиметров (далее – см)), а также металлический шкаф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складского помещения для хранения ветеринарных препаратов и обеспечения их безопасности в течение всего срока 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движения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 проведение контроля температуры и влажности помещений, а также уборка и обработка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ведомостей о проведении идентификации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обеспеченности минимально необходимым перечнем атрибутов для проведения идентификации сельскохозяйственных животных: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аппарат для проведения холодного и горячего таврения;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аппарат для проведения биркования;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принтер для распечатывания самоклеющихся штрих-кодов;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сканер для считывания индивидуальных номеров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сумка для приборов, инструментов и атрибутов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автомашин с дезинфекционными установками (емкость 500-600 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петельных орудий для отлова бродячих собак и кошек и соблюдение требования по их отлову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содержанию скотомогильников* (биотермических ям) в соответствии с ветеринарными (ветеринарно-санитарными) требованиями, за исключением скотомогильников по захоронению трупов животных, павших от сибирской язвы: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навес высотой 2,5 метра (далее – м), длиной 6 м, шириной 3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для вскрытия трупов животных, хранения дезинфицирующих средств, инвентаря, специальной одежды и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вытяжная труба из ямы с диаметром 25 см и высотой 3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забор не менее 2 м высотой с въездными воротами;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траншея глубиной 0,8-1,4 м и шириной не менее 1,5 м по всему периметру внутренней стороны забора;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двухслойное перекрытие ямы;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мост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содержанию скотомогильников по захоронению трупов животных, павших от сибирской язвы, в соответствии с ветеринарными (ветеринарно-санитарными) требованиями: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информации о зарегистрированных эпизоотических очагах сибирской язвы с обозначением координат и границ почвенных очагов сибирской язвы;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ограждение имеющихся почвенных очагов по всему периметру глухим забором (металлический или бетонный) высотой не менее 1,5 м, исключающим доступ людей и животных. Почвенный очаг, обеспеченный обозначением в виде таблички: "Сибирская язва" (с датой возникновения болезни)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журналов ветеринарного учета: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журнал для записи ветеринарно-профилактических мероприятий (ветучет, форма № 1-вет);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журнал для регистрации заболеваний животных (ветучет, форма № 2-вет)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обеспеченности минимально необходимым количеством приборов и инструментов для оказания услуг по искусственному осеменению животных (в случае оказания услуг по искусственному осеменению животных):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чемодан техника осеменатора (укомплектованный);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микроскоп;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сосуд Дьюара, 35 литров;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сосуд Дьюара, 6 литров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неблагополучных происшествий, возникших по вине субъекта контроля и надзора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непроведения субъектом контроля и надзора ветеринарно-санитарных мероприятий против особо опасных, незаразных и энзоотических болезней животных, повлекших развитие и распространение инфекционных и паразитарных болезней животных, а также падежа животных, заболевание или заражение людей 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требований в области ветеринарии в пределах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и надзора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и надзора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в средствах массовой информации о фактах нарушений отлова бродячих собак и кошек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органами, государственными учреждениями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 нарушениях субъектом контроля и надзора содержания скотомогильников (биотермических ям), строительство которых организовано местными исполнительными органами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 нарушениях субъектом контроля и надзора требований оформления выдачи ветеринарных справок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несоблюдения субъектом контроля и надзора условий использования и хранения ветеринарных препаратов, повлекших заражение животных и людей, загрязнение почвы, воды и растительного покрова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 нарушениях субъектом контроля и надзора содержания убойных площадок (площадок по убою сельскохозяйственных животных), строительство которых организовано местными исполнительными органами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 несвоевременном проведении плановых ветеринарных (ветеринарно-санитарных) профилактических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 №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ветеринарии</w:t>
            </w:r>
          </w:p>
        </w:tc>
      </w:tr>
    </w:tbl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области ветеринарии в отношении подразделений местных исполнительных органов областей, городов республиканского значения, столицы, осуществляющие деятельность в области ветеринарии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нарушения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представляемых субъектом контроля и надзора, проводимого территориальными подразделениями ведомства уполномоченного органа в области ветеринарии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ветеринарно-санитарной экспертизе продукции и сырья животного происхождения на объектах, осуществляющих производство, заготовку (убой), хранение, переработку и реализацию животных, продукции и сырья животного происхождения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ветеринарно-санитарной экспертизе продукции и сырья животного происхождения на объектах внутренней торговли (рынках)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наличии и расходовании биопрепаратов, полученных по государственному заказу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производстве ветеринарных биопрепаратов юридическими лицами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болезнях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применении ветеринарных препаратов, и использовании кормов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о вопросах строительства ветеринарно-санитарных объектов, лицензирования, численности ветеринарных врачей, оказывающих услуги в области ветеринарии и идентификации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и надзора с посещением субъектов (объектов) контроля и надзора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организации хранения, транспортировки (доставки) ветеринарных препаратов по профилактике особо опасных болезней животных (за исключением республиканского запаса ветеринарных препаратов)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(противоэпизоотических и профилактических мероприятий в период карантинирования) при поступлении животных на объект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о проведении обследования эпизоотических очагов в случае их возникновения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Осуществление своевременного государственного закупа услуг по транспортировке (доставке) изделий (средств) и атрибутов для проведения идентификации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организации хранения и транспортировки (доставки) ветеринарных препаратов, проведения ветеринарных мероприятий по профилактике и диагностике энзоотических болезней животных местными исполнительными органами областей, городов республиканского значения,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организации и проведению идентификации сельскохозяйственных животных с указанием сроков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перечня энзоотических болезней животных, профилактика и диагностика которых осуществляются за счет бюджетных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организации ведения базы данных по идентификации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журналов ветеринарного учета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выданных ветеринарно-санитарных заключений, копий и корешков, которые подлежат хранению в течение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неблагополучных происшествий, возникших по вине контроля и надзора субъекта (возникновение случаев инфекционных, паразитарных заболеваний животных, внезапный и массовый падеж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фактах необеспечения субъектом контроля и надзора организации выполнения и (или) проведения ветеринарных мероприятий, направленных на обеспечение ветеринарно-санитарной безопасности, вследствие которых повлекших распространение инфекционных, паразитарных и энзоотических болезней животных, а также заболевания или отравления людей и животных вследствие выполнения и (или) проведения ветеринарных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и более подтвержденной жалобы и (или) обращения по фактам несоблюдения требований в области ветеринарии в пределах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и надзора без посещения субъекта (объекта) контроля и надзора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и надзора без посещения субъектов (объектов)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информации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информации о фактах необеспечения субъектом контроля и надзора организации проведения ветеринарных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органами, государственными учреждениями и организациями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непроведения субъектом контроля и надзора организации санитарного убоя больных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нарушений субъектом контроля и надзора о необеспечении обезвреживаний (обеззараживаний) и переработки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фактов нарушений субъектом контроля и надзора о непроведении организации охраны здоровья населения от болезней, общих для животных и человека, совместно с уполномоченным государственным органом в области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информации о фактах неопределения субъектом контроля и надзора потребность изделий (средств) и атрибутов для проведения идентификации сельскохозяйственных животных и передачи информации в процессинговый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 №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6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государственных ветеринарных организаций, созданных местными исполнительными органами</w:t>
      </w:r>
    </w:p>
    <w:bookmarkEnd w:id="21"/>
    <w:p>
      <w:pPr>
        <w:spacing w:after="0"/>
        <w:ind w:left="0"/>
        <w:jc w:val="both"/>
      </w:pPr>
      <w:bookmarkStart w:name="z67" w:id="2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актов, описей животных, подвергнутых вакцинации, аллергическим исследованиям, обработке с указанием их индивидуальных номеров, соответствующих сведениям в базе данных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к организациям по проведению идентификации сельскохозяйственных животных: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определяет место и время проведения идентификации сельскохозяйственных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проводит идентификацию сельскохозяйственных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присваивает животному индивидуальный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осуществляет ведение базы данных (ввод данных в базу данных);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выдает владельцу животного ветеринарный паспорт.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отбору проб биологического материала и доставки их в ветеринарную лабораторию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и выдачи выданных ветеринарных справок, копий и корешков, которые подлежат хранению в течение трех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минимального необходимого количества приборов и инструментов для проведения ветеринарных мероприятий против особо опасных и энзоотических болезней животных: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устройство фиксации животных для проведения ветеринарных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безыгольный инъектор;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термочемоданы;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аппарат для массовых прививок (металлический);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кутиметр;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порошкодаватель (для лекарств);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кольцо носовое для быка;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ножницы;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вата (не стерильная);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термометр ветеринарный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холодильника для хранения ветеринарных препаратов и термоемкости с хладагентом (размеры не более 100 x 100 x 200 сантиметров (далее – см)), а также металлический шкаф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складского помещения для хранения ветеринарных препаратов и обеспечения их безопасности в течение всего срока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движения ветеринарных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 проведение контроля температуры и влажности помещений, а также уборка и обработка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ведомостей о проведении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обеспеченности минимально необходимым перечнем атрибутов для проведения идентификации сельскохозяйственных животных: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аппарат для проведения холодного и горячего таврения;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аппарат для проведения биркования;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принтер для распечатывания самоклеющихся штрих-кодов;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сканер для считывания индивидуальных номеров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сумка для приборов, инструментов и атрибутов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автомашин с дезинфекционными установками (емкость 500-600 литров)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петельных орудий для отлова бродячих собак и кошек и соблюдение требования по их отлову и уничтожению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содержанию скотомогильников (биотермических ям) в соответствии с ветеринарными (ветеринарно-санитарными) требованиями, за исключением скотомогильников по захоронению трупов животных, павших от сибирской язвы: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навес высотой 2,5 метра (далее – м), длиной 6 м, шириной 3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помещения для вскрытия трупов животных, хранения дезинфицирующих средств, инвентаря, специальной одежды и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вытяжная труба из ямы с диаметром 25 см и высотой 3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забор не менее 2 м высотой с въездными воротами;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траншея глубиной 0,8-1,4 м и шириной не менее 1,5 м по всему периметру внутренней стороны забора;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двухслойное перекрытие ямы;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содержанию скотомогильников по захоронению трупов животных, павших от сибирской язвы, в соответствии с ветеринарными (ветеринарно-санитарными) требованиями: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информации о зарегистрированных эпизоотических очагах сибирской язвы с обозначением координат и границ почвенных очагов сибирской язвы;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ограждение имеющихся почвенных очагов по всему периметру глухим забором (металлический или бетонный) высотой не менее 1,5 м, исключающим доступ людей и животных. Почвенный очаг, обеспеченный обозначением в виде таблички: "Сибирская язва" (с датой возникновения болезни)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журналов ветеринарного учета: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журнал для записи ветеринарно-профилактических мероприятий (ветучет, форма № 1-вет);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журнал для регистрации заболеваний животных (ветучет, форма № 2-вет)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обеспеченности минимально необходимым количеством приборов и инструментов для оказания услуг по искусственному осеменению животных (в случае оказания услуг по искусственному осеменению животных):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чемодан техника осеменатора (укомплектованный);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микроскоп;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сосуд Дьюара, 35 литров;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сосуд Дьюара, 6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3" w:id="3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2022 года №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7-1/1130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802</w:t>
            </w:r>
          </w:p>
        </w:tc>
      </w:tr>
    </w:tbl>
    <w:bookmarkStart w:name="z10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ветеринарии в отношении подразделений местных исполнительных органов областей, городов республиканского значения, столицы, осуществляющие деятельность в области ветеринарии</w:t>
      </w:r>
    </w:p>
    <w:bookmarkEnd w:id="31"/>
    <w:p>
      <w:pPr>
        <w:spacing w:after="0"/>
        <w:ind w:left="0"/>
        <w:jc w:val="both"/>
      </w:pPr>
      <w:bookmarkStart w:name="z107" w:id="32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организации хранения, транспортировки (доставки) ветеринарных препаратов по профилактике особо опасных болезней животных (за исключением республиканского запаса ветеринарных препаратов)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(противоэпизоотических и профилактических мероприятий в период карантинирования) при поступлении животных на объект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эпизоотологического обследования о проведении обследования эпизоотических очагов в случае их возникновения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государственного закупа услуг по транспортировке (доставке) изделий (средств) и атрибутов для проведения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организации хранения и транспортировки (доставки) ветеринарных препаратов, проведения ветеринарных мероприятий по профилактике и диагностике энзоотических болезней животных местными исполнительными органами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организации и проведению идентификации сельскохозяйственных животных с указанием сроков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перечня энзоотических болезней животных, профилактика и диагностика которых осуществляются за счет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организации ведения базы данных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журналов ветеринарного учета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выданных ветеринарно-санитарных заключений, копий и корешков, которые подлежат хранению в течение трех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8" w:id="3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