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d97a" w14:textId="74cd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экспертной группы, а также рассмотрения заявления по фактам кибербуллинга в отношении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6 сентября 2022 года № 365. Зарегистрирован в Министерстве юстиции Республики Казахстан 8 сентября 2022 года № 29469.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18-4 Закона Республики Казахстан "О средствах массовой информации",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экспертной группы, а также рассмотрения заявления по фактам кибербуллинга в отношении ребенка.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общественного развития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 № 365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 экспертной группы, а также рассмотрения заявления по фактам кибербуллинга в отношении ребенка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 экспертной группы, а также рассмотрения заявления по фактам кибербуллинга в отношении ребенка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18-4 Закона Республики Казахстан "О средствах массовой информации" (далее – Закон) и определяют порядок создания экспертной группы, а также рассмотрения заявления по фактам кибербуллинга в отношении ребенка.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области средств массовой информации (далее – уполномоченный орган) – государственный орган, осуществляющий государственное регулирование в области средств массовой информации.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создания экспертной группы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Экспертная группа создается при уполномоченном органе в целях рассмотрения заявлений по фактам кибербуллинга в отношении ребенка на интернет-ресурсах.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Кибербуллингом ребенка является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совершенные с использованием средств массовой информации и (или) сетей телекоммуникаций.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Председатель, заместитель председателя и члены экспертной группы определяются приказом уполномоченного органа из числа представителей уполномоченного органа, уполномоченного органа в области защиты прав ребенка, общественных организаций.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осуществлении своей деятельности экспертная группа взаимодействует с государственными органами и организациями.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Экспертную группу возглавляет председатель.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его обязанности исполняет заместитель председателя.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экспертной группы проводятся в очной форме и (или) онлайн режиме.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экспертной группы оформляется протоколом и подписывается присутствующими членами экспертной группы.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Организацию проведения заседаний экспертной группы, оформление решений заседаний экспертной группы в форме протокола, а также хранение материалов экспертной группой осуществляет секретарь экспертной группы.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не реже одного раза в квартал осуществляет подготовку отчета о рассмотренных фактах кибербуллинга, который размещается на интернет-ресурсе уполномоченного органа.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не является членом экспертной группы и не имеет право голоса при принятии решений экспертной группой.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рассмотрения заявлений по фактам кибербуллинга в отношении ребенка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экспертной группы являются: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заявлений о кибербуллинге в отношении ребенка и осуществление оценки фактов кибербуллинга, указанных в заявлениях;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вынесение решения о наличии либо об отсутствии фактов кибербуллинга.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выявлении фактов кибербуллинга в отношении ребенка гражданин либо законный представитель ребенка, в письменной форме или в форме электронного документа, удостоверенного посредством электронной цифровой подписи, обращаются в уполномоченный орган с заявлением о совершаемых фактах кибербуллинга в отношении ребенка с указанием наименования интернет-ресурса, в котором присутствуют факты кибербуллинга в отношении ребенка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Заявление по фактам кибербуллинга в отношении ребенка рассматривается экспертной группой в течение трех рабочих со дня его поступления. По подтвержденным фактам кибербуллинга в отношении ребенка уполномоченный орган на основании решения экспертной группы незамедлительно направляет предписание собственнику и (или) законному представителю интернет-ресурса.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Собственник и (или) законный представитель интернет-ресурса, в течение двадцати четырех часов после получения предписания уполномоченного органа принимает меры по удалению информации, признанной кибербуллингом в отношении ребенка.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итогам рассмотрения заявления по фактам кибербуллинга в отношении ребенка уполномоченным органом не позднее трех рабочих дней со дня его поступления представляется заявителю ответ на казахском языке или языке обращения.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однократно продлевает срок рассмотрения заявления по фактам кибербуллинга не более чем на пятнадцать календарных дней и сообщает заявителю в течение двух рабочих дней с момента продления срока рассмотрения.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рассмотрении заявления отказывается, если в содержании заявления не указан интернет-ресурс, на котором совершаются или выявляются факты кибербуллинга в отношении ребенка.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рассмотрения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фактам кибербуллинга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ребенка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4"/>
    <w:p>
      <w:pPr>
        <w:spacing w:after="0"/>
        <w:ind w:left="0"/>
        <w:jc w:val="both"/>
      </w:pPr>
      <w:bookmarkStart w:name="z45" w:id="3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18-4 Закона Республики Казахстан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средствах массовой информации" направляем сведения о фактах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кибербуллинга для проведения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выявленных фактов нарушения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адреса в сети передачи данных, (IP-адрес) и (или) доменное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идентификатор интернет-ресурса и (или) его интернет-страницы):*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Законность и обоснованность сведений, указанных в настоящем уведомлении,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либо законный представитель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Примечание: количество строк зависит от количества выявленных фактов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нарушения законодательства Республики Казахстан, включаемых в уведомление.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