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d6ccc" w14:textId="e5d6c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Председателя Агентства Республики Казахстан по финансовому мониторингу от 6 августа 2021 года № 4 "Об утверждении Требований к правилам внутреннего контроля в целях противодействия легализации (отмыванию) доходов, полученных преступным путем, и финансированию терроризма для не финансового сектора"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финансовому мониторингу от 7 сентября 2022 года № 27. Зарегистрирован в Министерстве юстиции Республики Казахстан 9 сентября 2022 года № 29489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финансовому мониторингу от 6 августа 2021 года № 4 "Об утверждении Требований к правилам внутреннего контроля в целях противодействия легализации (отмыванию) доходов, полученных преступным путем, и финансированию терроризма для не финансового сектора" (зарегистрирован в Реестре государственной регистрации нормативных правовых актов № 23942) следующие изменения и дополнения: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Требований к правилам внутреннего контроля в целях противодействия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 для не финансового сектора";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Требования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внутреннего контроля в целях противодействия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 для не финансового сектора.";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Требованиях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внутреннего контроля в целях противодействия легализации (отмыванию) доходов, полученных преступным путем, и финансированию терроризма для не финансового сектора, утвержденных указанным приказом: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"Требования к правилам внутреннего контроля в целях противодействия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 для не финансового сектора";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Требования к правилам внутреннего контроля в целях противодействия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 для не финансового сектора (далее – Требования)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3-2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"О противодействии легализации (отмыванию) доходов, полученных преступным путем, и финансированию терроризма" (далее – Закон о ПОД/ФТ) и Международными стандартами Группы разработки финансовых мер борьбы с отмыванием денег (ФАТФ) для субъектов финансового мониторинга,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подпунктами 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 Закона о ПОД/ФТ (далее – Субъекты).</w:t>
      </w:r>
    </w:p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Требованиях используются следующие понятия:</w:t>
      </w:r>
    </w:p>
    <w:bookmarkEnd w:id="3"/>
    <w:bookmarkStart w:name="z1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выделенный канал связи – сеть уполномоченного органа в сфере финансового мониторинга, используемая для электронного взаимодействия с Субъектом;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форма ФМ-1 – форма сведений и информации об операции, подлежащей финансовому мониторингу, предусмотренными Правилами представления субъектами финансового мониторинга сведений, утверждаемых уполномоченным органом по финансовому мониторингу в сфере противодействия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 (далее – ПОД/ФТФРОМУ),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о ПОД/ФТ;</w:t>
      </w:r>
    </w:p>
    <w:bookmarkStart w:name="z1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риски легализации (отмывания) доходов, полученных преступным путем, финансированию терроризма и финансированию распространения оружия массового уничтожения (далее – ОД/ФТ/ФРОМУ) – возможность преднамеренного или непреднамеренного вовлечения Субъектов в процессы легализации ОД/ФТ/ФРОМУ или иную преступную деятельность;</w:t>
      </w:r>
    </w:p>
    <w:bookmarkEnd w:id="5"/>
    <w:bookmarkStart w:name="z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управление рисками легализации (отмывания) доходов, полученных преступным путем, финансированию терроризма и финансированию распространения оружия массового уничтожения – совокупность принимаемых Субъектами мер по мониторингу, выявлению рисков легализации ОД/ФТ/ФРОМУ, а также их минимизации (в отношении услуг, клиентов);</w:t>
      </w:r>
    </w:p>
    <w:bookmarkEnd w:id="6"/>
    <w:bookmarkStart w:name="z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безупречная деловая репутация – наличие фактов, подтверждающих профессионализм, добросовестность, отсутствие неснятой или непогашенной судимости, в том числе отсутствие вступившего в законную силу решения суда о применении уголовного наказания в виде лишения права занимать должность руководящего работника финансовой организации, банковского и (или) страхового холдинга и являться крупным участником (крупным акционером) финансовой организации пожизненно;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уполномоченный орган – государственный орган, осуществляющий финансовый мониторинг и принимающий иные меры по ПОД/ФТ/ФРОМУ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ПОД/ФТ.</w:t>
      </w:r>
    </w:p>
    <w:bookmarkStart w:name="z2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Внутренний контроль осуществляется в целях:</w:t>
      </w:r>
    </w:p>
    <w:bookmarkEnd w:id="8"/>
    <w:bookmarkStart w:name="z2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обеспечения выполнения Субъектами требований Закона о ПОД/ФТ;</w:t>
      </w:r>
    </w:p>
    <w:bookmarkEnd w:id="9"/>
    <w:bookmarkStart w:name="z2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поддержания эффективности системы внутреннего контроля на уровне, достаточном для управления рисками легализации ОД/ФТ/ФРОМУ;</w:t>
      </w:r>
    </w:p>
    <w:bookmarkEnd w:id="10"/>
    <w:bookmarkStart w:name="z2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минимизации рисков легализации ОД/ФТ/ФРОМУ.</w:t>
      </w:r>
    </w:p>
    <w:bookmarkEnd w:id="11"/>
    <w:bookmarkStart w:name="z2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организации внутреннего контроля в целях ПОД/ФТ/ФРОМУ Субъектами обеспечивается:</w:t>
      </w:r>
    </w:p>
    <w:bookmarkEnd w:id="12"/>
    <w:bookmarkStart w:name="z2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разработка и принятие правил внутреннего контроля в соответствии с Требованиями, включающими проведение службой внутреннего аудита организации либо иным органом, уполномоченным на проведение внутреннего аудита, оценки эффективности внутреннего контроля в целях ПОД/ФТ/ФРОМУ, а также независимого аудита, в случае наличия решения на проведение независимого аудита;</w:t>
      </w:r>
    </w:p>
    <w:bookmarkEnd w:id="13"/>
    <w:bookmarkStart w:name="z2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выделенного канала связи;</w:t>
      </w:r>
    </w:p>
    <w:bookmarkEnd w:id="14"/>
    <w:bookmarkStart w:name="z2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наличие талона о приеме уведомления о начале или прекращении деятельности у Субъектов, по которым установлен уведомительный порядок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приема уведомлений государственными органами, утвержденных приказом Министра национальной экономики Республики Казахстан от 6 января 2015 года № 4 (зарегистрирован в Реестре государственной регистрации нормативных правовых актов № 10194).</w:t>
      </w:r>
    </w:p>
    <w:bookmarkEnd w:id="15"/>
    <w:bookmarkStart w:name="z3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Правила внутреннего контроля (далее – ПВК) являются документом, который регламентирует организационные основы работы, направленные на ПОД/ФТ/ФРОМУ, и устанавливает порядок действий Субъектов в целях ПОД/ФТ/ФРОМУ.</w:t>
      </w:r>
    </w:p>
    <w:bookmarkEnd w:id="16"/>
    <w:bookmarkStart w:name="z3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ПВК включают в себя программы, предусмотренные пунктом 3 статьи 11 Закона о ПОД/ФТ, который регламентирует организационные основы работы, направленные на ПОД/ФТ/ФРОМУ, и устанавливает порядок действий Субъектов.</w:t>
      </w:r>
    </w:p>
    <w:bookmarkEnd w:id="17"/>
    <w:bookmarkStart w:name="z3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ПВК предусматривают назначение лица, ответственного за реализацию и соблюдение ПВК из числа руководящих работников Субъектов или иных руководителей Субъектов не ниже уровня руководителя соответствующего структурного подразделения, а также иные требования, предъявляемые к работникам Субъектов, ответственным за реализацию и соблюдение правил внутреннего контроля, в том числе о наличии безупречной деловой репутации, за исключением Субъектов, осуществляющих свою деятельность единолично.";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 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Программа организации внутреннего контроля в целях ПОД/ФТ/ФРОМУ, включая требование о назначении лица, ответственного за реализацию и соблюдение ПВК, из числа руководящих работников Субъектов или иных руководителей Субъектов не ниже уровня руководителя соответствующего структурного подразделения, а также иные требования, предъявляемые к работникам Субъектов, ответственным за реализацию и соблюдение ПВК, в том числе о наличии безупречной деловой репутации";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3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Программа организации внутреннего контроля в целях ПОД/ФТ/ФРОМУ (далее – Программа) включает следующие процедуры: </w:t>
      </w:r>
    </w:p>
    <w:bookmarkEnd w:id="20"/>
    <w:bookmarkStart w:name="z3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применения автоматизированных информационных систем и программного обеспечения, используемых Субъектом для осуществления внутреннего контроля в целях ПОД/ФТ/ФРОМУ;</w:t>
      </w:r>
    </w:p>
    <w:bookmarkEnd w:id="21"/>
    <w:bookmarkStart w:name="z3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отказа клиентам в установлении деловых отношений и прекращения деловых отношений, отказ в проведении операций с деньгами и (или) иным имуществом, и принятия мер по замораживанию операций с деньгами и (или) иным имуществом;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признания операции клиента подозрительной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о ПОД/ФТ;</w:t>
      </w:r>
    </w:p>
    <w:bookmarkStart w:name="z4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предоставления сведений и информации об операциях, подлежащих финансовому мониторингу, о фактах отказа физическому лицу в установлении деловых отношений, прекращения деловых отношений с клиентом, отказа в проведении операции с деньгами и (или) иным имуществом в уполномоченный орган, включая указания и регламенты работы в автоматизированных информационных системах и программном обеспечении, используемых для передачи сведений, информации и документов в уполномоченный орган;</w:t>
      </w:r>
    </w:p>
    <w:bookmarkEnd w:id="23"/>
    <w:bookmarkStart w:name="z4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документальное фиксирование операций, подлежащих финансовому мониторингу и направляемых в уполномоченный орган;</w:t>
      </w:r>
    </w:p>
    <w:bookmarkEnd w:id="24"/>
    <w:bookmarkStart w:name="z4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информирование руководителя о ставших работникам Субъекта известными фактах нарушения законодательства Республики Казахстан о ПОД/ФТ, ПВК, допущенных работниками Субъекта;</w:t>
      </w:r>
    </w:p>
    <w:bookmarkEnd w:id="25"/>
    <w:bookmarkStart w:name="z4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взаимодействия лица, ответственного за реализацию и соблюдение ПВК с другими подразделениями, персоналом организации, филиалами, уполномоченными органами и их должностными лицами, при осуществлении внутреннего контроля в целях ПОД/ФТ/ФРОМУ;</w:t>
      </w:r>
    </w:p>
    <w:bookmarkEnd w:id="26"/>
    <w:bookmarkStart w:name="z4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описание юридическим лицом, имеющим контроль над организацией требований по ПОД/ФТ/ФРОМУ для подконтрольных организаций;</w:t>
      </w:r>
    </w:p>
    <w:bookmarkEnd w:id="27"/>
    <w:bookmarkStart w:name="z4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подготовка и представление органам и уполномоченным лицам юридическим лицом, имеющим контроль над организацией, управленческой отчетности по результатам оценки эффективности внутреннего контроля в целях ПОД/ФТ/ФРОМУ службой внутреннего аудита организации либо иным органом, уполномоченным на проведение внутреннего аудита, а также проведения независимого аудита, в случае наличия решения на проведение независимого аудита;</w:t>
      </w:r>
    </w:p>
    <w:bookmarkEnd w:id="28"/>
    <w:bookmarkStart w:name="z4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идентификация клиента (его представителя) и бенефициарного собственника, в том числе особенности процедур применения упрощенных и усиленных мер проверки клиента (его представителя) и бенефициарного собственника, юридического лица-нерезидента, иной иностранной структуры без образования юридического лица; </w:t>
      </w:r>
    </w:p>
    <w:bookmarkEnd w:id="29"/>
    <w:bookmarkStart w:name="z4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оценка, определение, документальное фиксирование и обновление результатов оценки рисков легализации ОД/ФТ/ФРОМУ;</w:t>
      </w:r>
    </w:p>
    <w:bookmarkEnd w:id="30"/>
    <w:bookmarkStart w:name="z4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разработка мер контроля, процедуры по управлению рисками легализации ОД/ФТ/ФРОМУ и снижению рисков легализации ОД/ФТ/ФРОМУ;</w:t>
      </w:r>
    </w:p>
    <w:bookmarkEnd w:id="31"/>
    <w:bookmarkStart w:name="z4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классификация своих клиентов с учетом степени риска легализации ОД/ФТ/ФРОМУ;</w:t>
      </w:r>
    </w:p>
    <w:bookmarkEnd w:id="32"/>
    <w:bookmarkStart w:name="z5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хранение всех документов и сведений, в том числе по разовым операциям, а также, полученных по результатам надлежащей проверки клиента (его представителя) и бенефициарного собственника, включая досье клиента (его представителя) и бенефициарного собственника и переписку с ним, не менее пяти лет со дня прекращения деловых отношений с клиентом (его представителем) и бенефициарным собственником или после даты разовой сделки, с учетом возможности их использования в качестве доказательства в суде, чтобы они могли быть своевременно доступны уполномоченному органу, а также иным государственным органам в соответствии с их компетенцией.</w:t>
      </w:r>
    </w:p>
    <w:bookmarkEnd w:id="33"/>
    <w:bookmarkStart w:name="z5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Допускается включение Субъектом в Программу дополнительных мер по организации внутреннего контроля в целях ПОД/ФТ/ФРОМУ. </w:t>
      </w:r>
    </w:p>
    <w:bookmarkEnd w:id="34"/>
    <w:bookmarkStart w:name="z5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Субъекты назначают лицо, ответственное за реализацию и соблюдение ПВК (далее – ответственный работник) из числа руководящих работников Субъектов или иных руководителей Субъектов не ниже уровня руководителя соответствующего структурного подразделения, а также работников Субъектов, ответственных за реализацию и соблюдение ПВК (далее – работник подразделения по ПОД/ФТ/ФРОМУ), за исключением Субъектов, осуществляющих свою деятельность единолично.</w:t>
      </w:r>
    </w:p>
    <w:bookmarkEnd w:id="35"/>
    <w:bookmarkStart w:name="z5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должность ответственного работника назначается лицо, имеющее:</w:t>
      </w:r>
    </w:p>
    <w:bookmarkEnd w:id="36"/>
    <w:bookmarkStart w:name="z5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образование;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стаж работы не менее двух лет в соответствующих сферах деятельности Субъектов,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подпунктах 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 Закона о ПОД/ФТ;</w:t>
      </w:r>
    </w:p>
    <w:bookmarkStart w:name="z5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безупречную деловую репутацию.</w:t>
      </w:r>
    </w:p>
    <w:bookmarkEnd w:id="38"/>
    <w:bookmarkStart w:name="z5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должность работника подразделения по ПОД/ФТ/ФРОМУ назначается лицо, имеющее:</w:t>
      </w:r>
    </w:p>
    <w:bookmarkEnd w:id="39"/>
    <w:bookmarkStart w:name="z5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образование;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стаж работы не менее одного года в соответствующих сферах деятельности Субъектов,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подпунктах 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 Закона о ПОД/ФТ;</w:t>
      </w:r>
    </w:p>
    <w:bookmarkStart w:name="z6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безупречную деловую репутацию.</w:t>
      </w:r>
    </w:p>
    <w:bookmarkEnd w:id="41"/>
    <w:bookmarkStart w:name="z6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Функции ответственного работника, работников подразделения по ПОД/ФТ/ФРОМУ и Субъектов, осуществляющих свою деятельность единолично, в соответствии с Программой включают: </w:t>
      </w:r>
    </w:p>
    <w:bookmarkEnd w:id="42"/>
    <w:bookmarkStart w:name="z6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разработку и согласование, внесение изменений и (или) дополнений в ПВК, а также мониторинг реализации и соблюдения ПВК;</w:t>
      </w:r>
    </w:p>
    <w:bookmarkEnd w:id="43"/>
    <w:bookmarkStart w:name="z6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организацию и контроль по представлению сведений и информации об операциях, подлежащих финансовому мониторингу в уполномоченный орган в соответствии с Законом о ПОД/ФТ;</w:t>
      </w:r>
    </w:p>
    <w:bookmarkEnd w:id="44"/>
    <w:bookmarkStart w:name="z6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принятие решений о признании операций клиентов подозрительными;</w:t>
      </w:r>
    </w:p>
    <w:bookmarkEnd w:id="45"/>
    <w:bookmarkStart w:name="z6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принятие решений об отнесении операций клиентов к сложным, необычно крупным, к операциям, имеющим характеристики, соответствующие типологиям, схемам и способам легализации ОД/ФТ/ФРОМУ;</w:t>
      </w:r>
    </w:p>
    <w:bookmarkEnd w:id="46"/>
    <w:bookmarkStart w:name="z6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принятие решений о приостановлении либо об отказе от проведения операций клиентов и необходимости направления информации об операциях в уполномоченный орган;</w:t>
      </w:r>
    </w:p>
    <w:bookmarkEnd w:id="47"/>
    <w:bookmarkStart w:name="z6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принятие решений об установлении, продолжении либо прекращении деловых отношений с клиентами;</w:t>
      </w:r>
    </w:p>
    <w:bookmarkEnd w:id="48"/>
    <w:bookmarkStart w:name="z6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направление запросов руководителю Субъекта для принятия решений об установлении, продолжении либо прекращении деловых отношений с клиентами;</w:t>
      </w:r>
    </w:p>
    <w:bookmarkEnd w:id="49"/>
    <w:bookmarkStart w:name="z6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документальное фиксирование решений, принятых в отношении операций клиента (его представителя) и бенефициарного собственника;</w:t>
      </w:r>
    </w:p>
    <w:bookmarkEnd w:id="50"/>
    <w:bookmarkStart w:name="z7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формирование досье клиента на основании данных, полученных в результате реализации ПВК;</w:t>
      </w:r>
    </w:p>
    <w:bookmarkEnd w:id="51"/>
    <w:bookmarkStart w:name="z7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информирование руководителя Субъекта о выявленных нарушениях ПВК;</w:t>
      </w:r>
    </w:p>
    <w:bookmarkEnd w:id="52"/>
    <w:bookmarkStart w:name="z7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принятие мер по улучшению системы управления рисками и внутреннего контроля;</w:t>
      </w:r>
    </w:p>
    <w:bookmarkEnd w:id="53"/>
    <w:bookmarkStart w:name="z7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обеспечение мер по хранению всех документов и сведений;</w:t>
      </w:r>
    </w:p>
    <w:bookmarkEnd w:id="54"/>
    <w:bookmarkStart w:name="z7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обеспечение конфиденциальности сведений, полученных при осуществлении своих функций;</w:t>
      </w:r>
    </w:p>
    <w:bookmarkEnd w:id="55"/>
    <w:bookmarkStart w:name="z7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представление информации в уполномоченный орган для осуществления контроля за исполнением законодательства о ПОД/ФТ;</w:t>
      </w:r>
    </w:p>
    <w:bookmarkEnd w:id="56"/>
    <w:bookmarkStart w:name="z7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предоставление по запросу уполномоченного органа информации, сведений и документов.</w:t>
      </w:r>
    </w:p>
    <w:bookmarkEnd w:id="57"/>
    <w:bookmarkStart w:name="z7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назначения Субъектом ответственного работника либо работников подразделения по ПОД/ФТ/ФРОМУ, ПВК включают дополнительные функции:</w:t>
      </w:r>
    </w:p>
    <w:bookmarkEnd w:id="58"/>
    <w:bookmarkStart w:name="z7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разработка и согласование с руководителем Субъекта ПВК, внесение изменений и (или) дополнений к ним, а также мониторинг их реализации и соблюдения;</w:t>
      </w:r>
    </w:p>
    <w:bookmarkEnd w:id="59"/>
    <w:bookmarkStart w:name="z7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запросов руководителю Субъекта для принятия решений об установлении, продолжении либо прекращении деловых отношений с клиентами;</w:t>
      </w:r>
    </w:p>
    <w:bookmarkEnd w:id="60"/>
    <w:bookmarkStart w:name="z8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информирование руководителя Субъекта о выявленных нарушениях ПВК;</w:t>
      </w:r>
    </w:p>
    <w:bookmarkEnd w:id="61"/>
    <w:bookmarkStart w:name="z8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подготовка информации о результатах реализации ПВК и рекомендуемых мерах по улучшению системы управления рисками легализации ОД/ФТ/ФРОМУ и внутреннего контроля ПОД/ФТ/ФРОМУ для формирования отчетов руководителю.</w:t>
      </w:r>
    </w:p>
    <w:bookmarkEnd w:id="62"/>
    <w:bookmarkStart w:name="z8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выполнения возложенных функций ответственный работник и работники подразделения по ПОД/ФТ/ФРОМУ наделяются следующими полномочиями:</w:t>
      </w:r>
    </w:p>
    <w:bookmarkEnd w:id="63"/>
    <w:bookmarkStart w:name="z8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получение доступа ко всем помещениям Субъекта, информационным системам, средствам телекоммуникаций, документам и файлам в пределах, позволяющих осуществлять свои функции в полном объеме;</w:t>
      </w:r>
    </w:p>
    <w:bookmarkEnd w:id="64"/>
    <w:bookmarkStart w:name="z8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конфиденциальности сведений, полученных при осуществлении полномочий;</w:t>
      </w:r>
    </w:p>
    <w:bookmarkEnd w:id="65"/>
    <w:bookmarkStart w:name="z8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сохранности получаемых от подразделений Субъекта документов и файлов;</w:t>
      </w:r>
    </w:p>
    <w:bookmarkEnd w:id="66"/>
    <w:bookmarkStart w:name="z8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предоставление информации соответствующим государственным органам для осуществления контроля за исполнением законодательства Республики Казахстан о ПОД/ФТ;</w:t>
      </w:r>
    </w:p>
    <w:bookmarkEnd w:id="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представление в уполномоченный орган по его запросу необходимой информации, сведений и документов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о ПОД/ФТ.</w:t>
      </w:r>
    </w:p>
    <w:bookmarkStart w:name="z8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Допускается включение Субъектами дополнительных функций и полномочий ответственного работника либо подразделения по ПОД/ФТ/ФРОМУ. </w:t>
      </w:r>
    </w:p>
    <w:bookmarkEnd w:id="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о ПОД/ФТ запрещается информировать клиентов и иных лиц о мерах по ПОД/ФТ/ФРОМУ, принимаемых в отношении таких клиентов и иных лиц, за исключением информирования клиентов о принятых мерах по замораживанию операций с деньгами и (или) иным имуществом, об отказе в установлении деловых отношений, а также об отказе от проведения операций с деньгами и (или) иным имуществом.</w:t>
      </w:r>
    </w:p>
    <w:bookmarkStart w:name="z9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 наличии в филиалах, представительствах и иных обособленных структурных подразделениях работников, на которых полностью или частично возложены функции и полномочия, предусмотренные пунктами 10, 11 настоящих Требований, координацию деятельности по вопросам ПОД/ФТ/ФРОМУ таких работников осуществляет ответственный работник.</w:t>
      </w:r>
    </w:p>
    <w:bookmarkEnd w:id="69"/>
    <w:bookmarkStart w:name="z9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Субъект является головной организацией, ответственный работник осуществляет разработку, внесение изменений и (или) дополнений в ПВК на консолидированной основе, а также обеспечивает их выполнение структурными подразделениями (филиалами, дочерними организациями, представительствами).</w:t>
      </w:r>
    </w:p>
    <w:bookmarkEnd w:id="70"/>
    <w:bookmarkStart w:name="z9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Функции ответственного работника, а также работников подразделения по ПОД/ФТ/ФРОМУ, на которых возложены функции, предусмотренные пунктом 10 настоящих Требований, не совмещаются с функциями независимого аудита, службы внутреннего аудита либо иного органа, уполномоченного на проведение внутреннего аудита, а также функциями подразделений, осуществляющих операционную (текущую) деятельность организации.";</w:t>
      </w:r>
    </w:p>
    <w:bookmarkEnd w:id="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 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Программа управления рисками (низкий, высокий уровни риска) легализации ОД/ФТ/ФРОМУ, учитывающая риски клиентов и риски использования услуг в преступных целях, включая риск и использования технологических достижений";</w:t>
      </w:r>
    </w:p>
    <w:bookmarkEnd w:id="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В целях организации управления рисками легализации ОД/ФТ/ФРОМУ, Субъекты разрабатывают программу управления рисками легализации ОД/ФТ/ФРОМУ, учитывающую риски клиентов и риски использования услуг в преступных целях, включая риск использования технологических достижений.</w:t>
      </w:r>
    </w:p>
    <w:bookmarkEnd w:id="73"/>
    <w:bookmarkStart w:name="z9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Программа управления рисками легализации ОД/ФТ/ФРОМУ включает, но не ограничивается:</w:t>
      </w:r>
    </w:p>
    <w:bookmarkEnd w:id="74"/>
    <w:bookmarkStart w:name="z9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порядок организации управления рисками легализации ОД/ФТ/ФРОМУ Субъекта, в том числе в разрезе его структурных подразделений (при наличии); </w:t>
      </w:r>
    </w:p>
    <w:bookmarkEnd w:id="75"/>
    <w:bookmarkStart w:name="z9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методику оценки рисков легализации ОД/ФТ/ФРОМУ с учетом основных категорий рисков (по типу клиента, страновому риску и риску услуг/продуктов, и (или) способа ее (его) предоставления) в отношении уровня риска клиента, а также степени подверженности услуг (продуктов) Субъекта рискам легализации ОД/ФТ/ФРОМУ; </w:t>
      </w:r>
    </w:p>
    <w:bookmarkEnd w:id="76"/>
    <w:bookmarkStart w:name="z10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порядок осуществления регулярного мониторинга, анализа и контроля за рисками клиентов и степенью подверженности продуктов (услуг) Субъекта рискам легализации ОД/ФТ/ФРОМУ, предусматривающий перечень предупредительных мероприятий, порядок и сроки их проведения, контроль за результатами в соответствии с принятыми мерами;</w:t>
      </w:r>
    </w:p>
    <w:bookmarkEnd w:id="77"/>
    <w:bookmarkStart w:name="z10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порядок присвоения, сроки и основания для пересмотра уровней рисков клиентов. </w:t>
      </w:r>
    </w:p>
    <w:bookmarkEnd w:id="78"/>
    <w:bookmarkStart w:name="z10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Субъекты на ежегодной основе осуществляет оценку степени подверженности услуг (продуктов) Субъектов рискам легализации ОД/ФТ/ФРОМУ, с учетом информации из отчета рисков легализации ОД/ФТ/ФРОМУ, как минимум, следующих специфических категорий рисков: риск по типу клиентов, страновой (географический) риск, риск услуги (продуктов) и (или) способа ее (его) предоставления.</w:t>
      </w:r>
    </w:p>
    <w:bookmarkEnd w:id="79"/>
    <w:bookmarkStart w:name="z10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степени подверженности услуг (продуктов) Субъектов рискам легализации ОД/ФТ/ФРОМУ сопровождается описанием возможных мероприятий, направленных на минимизацию выявленных рисков, включая изменение процедур идентификации и мониторинга операций клиентов, изменение условий предоставления услуг (продуктов), отказ от предоставления услуг (продуктов).</w:t>
      </w:r>
    </w:p>
    <w:bookmarkEnd w:id="80"/>
    <w:bookmarkStart w:name="z10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 рисков предоставляются по требованию уполномоченного органа и некоммерческих организаций, членами которых являются Субъекты.</w:t>
      </w:r>
    </w:p>
    <w:bookmarkEnd w:id="81"/>
    <w:bookmarkStart w:name="z10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Типы клиентов, чей статус и (или) чья деятельность повышают риск легализации ОД/ФТ/ФРОМУ, включают следующие факторы, но не ограничиваются:</w:t>
      </w:r>
    </w:p>
    <w:bookmarkEnd w:id="82"/>
    <w:bookmarkStart w:name="z10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публичные должностные лица, их супруги и близкие родственники, а также юридические лица, бенефициарными владельцами которых являются указанные лица;</w:t>
      </w:r>
    </w:p>
    <w:bookmarkEnd w:id="83"/>
    <w:bookmarkStart w:name="z10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 без гражданства;</w:t>
      </w:r>
    </w:p>
    <w:bookmarkEnd w:id="84"/>
    <w:bookmarkStart w:name="z10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граждане Республики Казахстан, не имеющие адреса регистрации или пребывания в Республики Казахстан;</w:t>
      </w:r>
    </w:p>
    <w:bookmarkEnd w:id="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организации и лица, включенные в список лиц, причастных к террористической деятельности (далее – Список) и (или) в перечень организаций и лиц, связанных с финансированием терроризма и экстремизма, а также в перечень организаций и лиц, связанных с финансированием распространения оружия массового уничтожения (далее – Перечни),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статьями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ПОД/ФТ, а также организации и лица, бенефициарными собственниками которых являются указанные лица либо, находящиеся под контролем и действующие в интересах указанных лиц. Список и Перечни размещаются на официальном интернет-ресурсе уполномоченного государственного органа;</w:t>
      </w:r>
    </w:p>
    <w:bookmarkStart w:name="z11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некоммерческие организации в организационно-правовой форме фондов, религиозных объединений;</w:t>
      </w:r>
    </w:p>
    <w:bookmarkEnd w:id="86"/>
    <w:bookmarkStart w:name="z11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лица, расположенные (зарегистрированные) в иностранных государствах, указанных в пункте 17 настоящих Требований, а также расположенные в Республике Казахстан филиалы и представительства таких лиц;</w:t>
      </w:r>
    </w:p>
    <w:bookmarkEnd w:id="87"/>
    <w:bookmarkStart w:name="z11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клиент, в отношении которого имеются основания для сомнения в достоверности полученных данных;</w:t>
      </w:r>
    </w:p>
    <w:bookmarkEnd w:id="88"/>
    <w:bookmarkStart w:name="z11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клиент предлагает ускориться в проведении операции либо на нестандартных или необычно сложных схемах расчетов, использование которых отличаются от обычной практики Субъектов;</w:t>
      </w:r>
    </w:p>
    <w:bookmarkEnd w:id="89"/>
    <w:bookmarkStart w:name="z11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клиент, в отношении которого Субъектом ранее были высказаны подозрения;</w:t>
      </w:r>
    </w:p>
    <w:bookmarkEnd w:id="90"/>
    <w:bookmarkStart w:name="z11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клиент (его представитель) и бенефициарный собственник совершает действия, направленные на уклонение от процедур надлежащей проверки клиента (его представителя) и бенефициарного собственника, предусмотренных Законом о ПОД/ФТ.</w:t>
      </w:r>
    </w:p>
    <w:bookmarkEnd w:id="91"/>
    <w:bookmarkStart w:name="z11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Типы клиентов, чей статус и (или) чья деятельность понижают риск легализации ОД/ФТ/ФРОМУ, включают следующие факторы, но не ограничиваются:</w:t>
      </w:r>
    </w:p>
    <w:bookmarkEnd w:id="92"/>
    <w:bookmarkStart w:name="z11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государственные органы Республики Казахстан, а также юридические лица, подконтрольные государственным органам;</w:t>
      </w:r>
    </w:p>
    <w:bookmarkEnd w:id="93"/>
    <w:bookmarkStart w:name="z11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организации, акции которых включены в официальный список фондовой биржи Республики Казахстан и (или) фондовой биржи иностранного государства;</w:t>
      </w:r>
    </w:p>
    <w:bookmarkEnd w:id="94"/>
    <w:bookmarkStart w:name="z11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международные организации, расположенные на территории Республики Казахстан либо участником которых является Республика Казахстан;</w:t>
      </w:r>
    </w:p>
    <w:bookmarkEnd w:id="95"/>
    <w:bookmarkStart w:name="z12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лица, расположенные (зарегистрированные) в иностранных государствах, указанных в пункте 18 настоящих Требований, а также расположенные в Республике Казахстан их филиалы и представительства.</w:t>
      </w:r>
    </w:p>
    <w:bookmarkEnd w:id="96"/>
    <w:bookmarkStart w:name="z12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Субъекты осуществляют оценку странового (географического) риска, связанного с ведением деятельности в иностранных государствах, указанных в настоящем пункте, предоставлением услуг (продуктов) клиентам из таких иностранных государств и осуществлением операций с деньгами и (или) иным имуществом с участием таких иностранных государств.</w:t>
      </w:r>
    </w:p>
    <w:bookmarkEnd w:id="97"/>
    <w:bookmarkStart w:name="z12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Иностранные государства, операции с которыми повышают риск легализации ОД/ФТ/ФРОМУ, включают следующие факторы, но не ограничиваются:</w:t>
      </w:r>
    </w:p>
    <w:bookmarkEnd w:id="98"/>
    <w:bookmarkStart w:name="z12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иностранные государства (территории), включенные в перечень государств (территорий), не выполняющих либо недостаточно выполняющих рекомендации Группы разработки финансовых мер борьбы с отмыванием денег (ФAТФ), составляемый уполномоченным по финансовому мониторингу;</w:t>
      </w:r>
    </w:p>
    <w:bookmarkEnd w:id="99"/>
    <w:bookmarkStart w:name="z12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иностранные государства (территории), в отношении которых применяются международные санкции (эмбарго), принятые резолюциями Совета Безопасности Организации Объединенных Наций;</w:t>
      </w:r>
    </w:p>
    <w:bookmarkEnd w:id="100"/>
    <w:bookmarkStart w:name="z12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иностранные государства (территории), включенные в перечень офшорных зон для целей банковской и страховой деятельности, деятельности профессиональных участников рынка ценных бумаг и иных лицензируемых видов деятельности на рынке ценных бумаг, деятельности акционерных инвестиционных фондов и деятельности организаций, осуществляющих микрофинансовую деятельность, установленный постановлением Правления Агентства Республики Казахстан по регулированию и развитию финансового рынка от 24 февраля 2020 года № 8 (зарегистрирован в Реестре государственной регистрации нормативных правовых актов № 20095);</w:t>
      </w:r>
    </w:p>
    <w:bookmarkEnd w:id="101"/>
    <w:bookmarkStart w:name="z12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иностранные государства (территории), определенные Субъектами в качестве представляющих высокий риск легализации ОД/ФТ/ФРОМУ на основе факторов (сведений об уровне коррупции, незаконного производства, оборота и (или) транзита наркотиков, сведений о поддержке международного терроризма).</w:t>
      </w:r>
    </w:p>
    <w:bookmarkEnd w:id="102"/>
    <w:bookmarkStart w:name="z12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Ссылки на Перечни таких государств (территорий) по данным Организации Объединенных Наций и международных организаций размещаются на официальном интернет-ресурсе уполномоченного органа.</w:t>
      </w:r>
    </w:p>
    <w:bookmarkEnd w:id="103"/>
    <w:bookmarkStart w:name="z12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Иностранные государства, операции с которыми понижают риск легализации ОД/ФТ/ФРОМУ, включают следующие факторы, но не ограничиваются:</w:t>
      </w:r>
    </w:p>
    <w:bookmarkEnd w:id="104"/>
    <w:bookmarkStart w:name="z12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иностранные государства (территории), выполняющие международные стандарты и имеющие эффективную систему ПОД/ФТ в соответствии со сведениями Группы разработки финансовых мер борьбы с отмыванием денег (ФAТФ).</w:t>
      </w:r>
    </w:p>
    <w:bookmarkEnd w:id="105"/>
    <w:bookmarkStart w:name="z13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Услуги (продукты) Субъектов, повышающие риск легализации ОД/ФТ/ФРОМУ, включают следующие факторы, но не ограничиваются:</w:t>
      </w:r>
    </w:p>
    <w:bookmarkEnd w:id="106"/>
    <w:bookmarkStart w:name="z13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операции с деньгами и (или) иным имуществом, превышающие пороговое значение;</w:t>
      </w:r>
    </w:p>
    <w:bookmarkEnd w:id="107"/>
    <w:bookmarkStart w:name="z13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невыполнение клиентом договорных условий оплаты, в результате чего платежи от имени лизингополучателя систематически, то есть два и более раз подряд в течение года осуществляет другое физическое или юридическое лицо, не являющееся участником лизинговой сделки (гарантом, залогодателем);</w:t>
      </w:r>
    </w:p>
    <w:bookmarkEnd w:id="108"/>
    <w:bookmarkStart w:name="z13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предложение клиентом большого авансового платежа для предмета лизинга без надлежащей причины, хотя лизингодатель этого не требует;</w:t>
      </w:r>
    </w:p>
    <w:bookmarkEnd w:id="109"/>
    <w:bookmarkStart w:name="z13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совершение клиентом покупки драгоценных металлов и драгоценных камней, ювелирных изделий из них, не обращая внимания на ценность приобретаемого товара, его размер, вес и природные особенности;</w:t>
      </w:r>
    </w:p>
    <w:bookmarkEnd w:id="110"/>
    <w:bookmarkStart w:name="z13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представление клиентом просроченного сертификата Кимберлийского процесса;</w:t>
      </w:r>
    </w:p>
    <w:bookmarkEnd w:id="111"/>
    <w:bookmarkStart w:name="z13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систематическое приобретение клиентом нескольких ювелирных изделий из драгоценных металлов и (или) драгоценных камней (однотипных изделий) и (или) сертифицированных драгоценных камней;</w:t>
      </w:r>
    </w:p>
    <w:bookmarkEnd w:id="112"/>
    <w:bookmarkStart w:name="z13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настаивает на перечислении денег за реализованные драгоценные металлы и драгоценные камни, ювелирные изделия из них на счета третьих лиц;</w:t>
      </w:r>
    </w:p>
    <w:bookmarkEnd w:id="113"/>
    <w:bookmarkStart w:name="z13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клиента, обращающегося для финансирования предмета лизинга, не выглядит обоснованным в отношении намерений использовать предмет лизинга или в отношении бизнес активности клиента (несоответствие между типом деятельности лизингополучателя и лизинговой сделкой);</w:t>
      </w:r>
    </w:p>
    <w:bookmarkEnd w:id="114"/>
    <w:bookmarkStart w:name="z13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деловые отношения с клиентом осуществляются при необычных обстоятельствах (например, слишком большое необъяснимое географическое расстояние между Субъектом и клиентом);</w:t>
      </w:r>
    </w:p>
    <w:bookmarkEnd w:id="115"/>
    <w:bookmarkStart w:name="z14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совершение операции от имени или в пользу неизвестных или несвязанных третьих лиц;</w:t>
      </w:r>
    </w:p>
    <w:bookmarkEnd w:id="116"/>
    <w:bookmarkStart w:name="z14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совершение операций, связанных с анонимными банковскими счетами или с использованием анонимных, вымышленных имен, включая наличные расчеты;</w:t>
      </w:r>
    </w:p>
    <w:bookmarkEnd w:id="117"/>
    <w:bookmarkStart w:name="z14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совершение операций, не имеющих экономического смысла или правовой цели;</w:t>
      </w:r>
    </w:p>
    <w:bookmarkEnd w:id="118"/>
    <w:bookmarkStart w:name="z14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совершение клиентом операций с несвойственной ему частотой или на необычно крупную для данного клиента сумму.</w:t>
      </w:r>
    </w:p>
    <w:bookmarkEnd w:id="119"/>
    <w:bookmarkStart w:name="z14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Способы предоставления продукта (услуги), повышающими риск легализации ОД/ФТ/ФРОМУ, включают следующие факторы, но не ограничиваются:</w:t>
      </w:r>
    </w:p>
    <w:bookmarkEnd w:id="120"/>
    <w:bookmarkStart w:name="z14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операции без физического присутствия клиента (его представителя);</w:t>
      </w:r>
    </w:p>
    <w:bookmarkEnd w:id="121"/>
    <w:bookmarkStart w:name="z14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использование услуг третьих сторон для применения мер надлежащей проверки клиента (его представителя) и бенефициарного собственника.</w:t>
      </w:r>
    </w:p>
    <w:bookmarkEnd w:id="122"/>
    <w:bookmarkStart w:name="z14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Способы предоставления продукта (услуги), понижающими риск легализации ОД/ФТ/ФРОМУ, включают следующие факторы, но не ограничиваются:</w:t>
      </w:r>
    </w:p>
    <w:bookmarkEnd w:id="123"/>
    <w:bookmarkStart w:name="z14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операции при личном присутствии клиента.</w:t>
      </w:r>
    </w:p>
    <w:bookmarkEnd w:id="124"/>
    <w:bookmarkStart w:name="z14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включение Субъектами дополнительных факторов риска по согласованию с уполномоченным органом.</w:t>
      </w:r>
    </w:p>
    <w:bookmarkEnd w:id="125"/>
    <w:bookmarkStart w:name="z15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рамках реализации программы управления рисками легализации ОД/ФТ/ФРОМУ Субъектами принимаются меры по классификации клиентов с учетом категорий и факторов риска, указанных в пункте 14 настоящих Требований, а также иных категорий рисков, устанавливаемых Субъектами.</w:t>
      </w:r>
    </w:p>
    <w:bookmarkEnd w:id="126"/>
    <w:bookmarkStart w:name="z15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Уровень риска клиента (группы клиентов) устанавливается Субъектами по результатам анализа имеющихся у Субъектов сведений о клиенте (клиентах) и оценивается по шкале определения уровня риска, которая состоит не менее, чем из двух уровней низкий и высокий.</w:t>
      </w:r>
    </w:p>
    <w:bookmarkEnd w:id="127"/>
    <w:bookmarkStart w:name="z15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рисков с использованием категорий и факторов рисков, указанных в пункте 14 настоящих Требований, проводится в отношении клиентов (групп клиентов) на основе результатов мониторинга операций (деловых отношений).</w:t>
      </w:r>
    </w:p>
    <w:bookmarkEnd w:id="128"/>
    <w:bookmarkStart w:name="z15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Пересмотр уровня риска клиента (группы клиентов) осуществляется Субъектами по мере обновления сведений о клиенте (группе клиентов) и результатов мониторинга операций (деловых отношений). </w:t>
      </w:r>
    </w:p>
    <w:bookmarkEnd w:id="129"/>
    <w:bookmarkStart w:name="z15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Субъекты определяют и оценивают риски легализации ОД/ФТ/ФРОМУ, возникающие при:</w:t>
      </w:r>
    </w:p>
    <w:bookmarkEnd w:id="130"/>
    <w:bookmarkStart w:name="z15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разработке новых продуктов и новой деловой практики, включая новые механизмы передачи;</w:t>
      </w:r>
    </w:p>
    <w:bookmarkEnd w:id="131"/>
    <w:bookmarkStart w:name="z15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использовании новых или развивающихся технологий как для новых, так и для уже существующих продуктов.</w:t>
      </w:r>
    </w:p>
    <w:bookmarkEnd w:id="132"/>
    <w:bookmarkStart w:name="z15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рисков легализации ОД/ФТ/ФРОМУ проводится до запуска новых продуктов, деловой практики или использования новых или развивающихся технологий.</w:t>
      </w:r>
    </w:p>
    <w:bookmarkEnd w:id="133"/>
    <w:bookmarkStart w:name="z15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Программа идентификации клиента его представителя и бенефициарного собственника заключается в проведении Субъектами мероприятий по фиксированию и проверке достоверности сведений о клиенте (его представителе), выявлению бенефициарного собственника и фиксированию сведений о нем, обновлению ранее полученных сведений о клиенте (его представителе), установлению и фиксированию предполагаемой цели деловых отношений, а также получению и фиксированию иных предусмотренных Законом о ПОД/ФТ сведений о клиенте и их представителях, включает, но не ограничивается:</w:t>
      </w:r>
    </w:p>
    <w:bookmarkEnd w:id="134"/>
    <w:bookmarkStart w:name="z15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порядок принятия клиентов, включая процедуру и основания для отказа в установлении деловых отношений и (или) в проведении операции, а также прекращения деловых отношений;</w:t>
      </w:r>
    </w:p>
    <w:bookmarkEnd w:id="135"/>
    <w:bookmarkStart w:name="z16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порядок идентификации клиента (его представителя) и бенефициарного собственника, в том числе особенности процедур применения упрощенных и усиленных мер надлежащей проверки клиента (его представителя) и бенефициарного собственника, порядок принятия Субъектом решения о признании физического лица бенефициарным собственником клиента;</w:t>
      </w:r>
    </w:p>
    <w:bookmarkEnd w:id="136"/>
    <w:bookmarkStart w:name="z16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описание мер, направленных на выявление Субъектом среди физических лиц, находящихся на обслуживании или принимаемых на обслуживание, публичных должностных лиц, их супругов и близких родственников, а также среди юридических лиц клиентов, чьими бенефициарными собственниками являются указанные лица, и принятие таких клиентов на обслуживание (с получением письменного разрешения руководящего работника организации);</w:t>
      </w:r>
    </w:p>
    <w:bookmarkEnd w:id="137"/>
    <w:bookmarkStart w:name="z16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порядок проверки клиента (его представителя) и бенефициарного собственника на наличие в Списке, Перечнях;</w:t>
      </w:r>
    </w:p>
    <w:bookmarkEnd w:id="138"/>
    <w:bookmarkStart w:name="z16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особенности идентификации при дистанционном установлении деловых отношений (без личного присутствия клиента или его представителя);</w:t>
      </w:r>
    </w:p>
    <w:bookmarkEnd w:id="139"/>
    <w:bookmarkStart w:name="z16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особенности обмена сведениями, полученными в процессе идентификации клиента (его представителя) и бенефициарного собственника, в рамках выполнения Требований;</w:t>
      </w:r>
    </w:p>
    <w:bookmarkEnd w:id="140"/>
    <w:bookmarkStart w:name="z16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особенности идентификации клиентов путем получения сведений от других организаций, в том числе идентификации физических и юридических лиц, в пользу или от имени которых совершаются операции (их представители) и бенефициарного собственника;</w:t>
      </w:r>
    </w:p>
    <w:bookmarkEnd w:id="141"/>
    <w:bookmarkStart w:name="z16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описание дополнительных источников информации, в том числе предоставляемых государственными органами, в целях идентификации клиента (его представителя) и бенефициарного собственника;</w:t>
      </w:r>
    </w:p>
    <w:bookmarkEnd w:id="142"/>
    <w:bookmarkStart w:name="z16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порядок проверки достоверности сведений о клиенте (его представителе) и бенефициарном собственнике;</w:t>
      </w:r>
    </w:p>
    <w:bookmarkEnd w:id="143"/>
    <w:bookmarkStart w:name="z16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требования к форме, содержанию и порядку ведения досье клиента, обновления сведений (не реже 1 раза в год), содержащихся в досье, с указанием периодичности обновления сведений;</w:t>
      </w:r>
    </w:p>
    <w:bookmarkEnd w:id="144"/>
    <w:bookmarkStart w:name="z16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процедуру обеспечения доступа работников Субъекта к информации, полученной при проведении идентификации;</w:t>
      </w:r>
    </w:p>
    <w:bookmarkEnd w:id="145"/>
    <w:bookmarkStart w:name="z17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порядок оценки уровня риска клиента, основания оценки такого риска.</w:t>
      </w:r>
    </w:p>
    <w:bookmarkEnd w:id="1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Субъект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ПОД/ФТ на основании договора поручил иному лицу, либо иностранной финансовой организации применение в отношении клиентов Субъекта мер, предусмотренных подпунктами 1), 2), 2-1), 2-2) и 4)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о ПОД/ФТ, Субъект разрабатывает правила взаимодействия с такими лицами, которые включают:</w:t>
      </w:r>
    </w:p>
    <w:bookmarkStart w:name="z172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процедуру заключения Субъектами договоров с лицами, которым поручено проведение идентификации, а также перечня должностных лиц организации, уполномоченных заключать такие договора;</w:t>
      </w:r>
    </w:p>
    <w:bookmarkEnd w:id="147"/>
    <w:bookmarkStart w:name="z173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процедуру идентификации клиента (его представителя) и бенефициарного собственника в соответствии с договорами между организацией и лицами, которым поручено проведение идентификации;</w:t>
      </w:r>
    </w:p>
    <w:bookmarkEnd w:id="148"/>
    <w:bookmarkStart w:name="z174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процедуру и сроки передачи Субъекту сведений, полученных при проведении идентификации лицами, которым поручено проведение идентификации;</w:t>
      </w:r>
    </w:p>
    <w:bookmarkEnd w:id="149"/>
    <w:bookmarkStart w:name="z175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процедуру осуществления Субъектом контроля за соблюдением лицами, которым поручено проведение идентификации, требований по идентификации, включая процедуру, сроки и полноту передачи Субъекту, полученных сведений, а также меры, принимаемые Субъектом по устранению выявленных нарушений;</w:t>
      </w:r>
    </w:p>
    <w:bookmarkEnd w:id="150"/>
    <w:bookmarkStart w:name="z176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основания, процедуру и сроки принятия Субъектом решения об одностороннем отказе в исполнении договора с лицами, которым поручено проведение идентификации, в случае несоблюдения ими требований по идентификации, в том числе процедур, сроков и полноты передачи организации полученных сведений;</w:t>
      </w:r>
    </w:p>
    <w:bookmarkEnd w:id="151"/>
    <w:bookmarkStart w:name="z177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должностных лиц организации, уполномоченных принимать решение об одностороннем отказе от исполнения договора с лицами, которым поручено проведение идентификации;</w:t>
      </w:r>
    </w:p>
    <w:bookmarkEnd w:id="152"/>
    <w:bookmarkStart w:name="z178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положения об ответственности лиц, которым Субъект поручил проведение идентификации, за несоблюдение ими требований по идентификации, включая процедуру, сроки и полноту передачи организации полученных сведений;</w:t>
      </w:r>
    </w:p>
    <w:bookmarkEnd w:id="153"/>
    <w:bookmarkStart w:name="z179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процедуру взаимодействия организации с лицами, которым поручено проведение идентификации, по вопросам оказания им методологической помощи в целях выполнения требований по идентификации.</w:t>
      </w:r>
    </w:p>
    <w:bookmarkEnd w:id="154"/>
    <w:bookmarkStart w:name="z180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процедуру выявления возможных рисков легализации ОД/ФТ/ФРОМУ.</w:t>
      </w:r>
    </w:p>
    <w:bookmarkEnd w:id="1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о ПОД/ФТ Субъекты не вправе совершать действия,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пунктами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о ПОД/ФТ, в случае регистрации, пребывания или нахождения другого Субъекта, или иностранной финансовой организации в государстве (территории), которое не выполняет и (или) недостаточно выполняет рекомендации Группы разработки финансовых мер борьбы с отмыванием денег (ФАТФ).</w:t>
      </w:r>
    </w:p>
    <w:bookmarkStart w:name="z18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Субъекты при проведении надлежащей проверки клиента (его представителя) и бенефициарного собственника идентифицируют их по следующим обязательствам:</w:t>
      </w:r>
    </w:p>
    <w:bookmarkEnd w:id="156"/>
    <w:bookmarkStart w:name="z18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идентификация клиента (его представителя) и бенефициарного собственника и подтверждение личности клиента с использованием надежных, независимых первичных документов, данных или информации;</w:t>
      </w:r>
    </w:p>
    <w:bookmarkEnd w:id="157"/>
    <w:bookmarkStart w:name="z18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бенефициарного собственника и принятие мер по проверке личности бенефициарного собственника, которые позволяет Субъекту считать, что ему известно, кто является бенефициарным собственником. Для юридических лиц и иностранных структур без образования юридического лица это должно включать получение информации Субъектом о структуре управления и собственности клиента;</w:t>
      </w:r>
    </w:p>
    <w:bookmarkEnd w:id="158"/>
    <w:bookmarkStart w:name="z18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понимание и, когда это необходимо, получение информации о целях и предполагаемом характере деловых отношений;</w:t>
      </w:r>
    </w:p>
    <w:bookmarkEnd w:id="159"/>
    <w:bookmarkStart w:name="z18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на постоянной основе надлежащей проверки деловых отношений и полный анализ сделок, совершенных в рамках таких отношений для того, чтобы убедиться в соответствии проводимых сделок сведениям Субъектов о клиенте (его представителе) и бенефициарном собственнике, его хозяйственной деятельности и характере рисков, в том числе, когда необходимо, об источнике средств;</w:t>
      </w:r>
    </w:p>
    <w:bookmarkEnd w:id="160"/>
    <w:bookmarkStart w:name="z18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отношении иностранных структур без образования юридического лица юридических образований, личных данных, занимающих эквивалентные или похожие должности. </w:t>
      </w:r>
    </w:p>
    <w:bookmarkEnd w:id="161"/>
    <w:bookmarkStart w:name="z18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Перечень документов, необходимых для надлежащей проверки клиента (его представителя) и бенефициарного собственника Субъектами:";</w:t>
      </w:r>
    </w:p>
    <w:bookmarkEnd w:id="162"/>
    <w:bookmarkStart w:name="z18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 (-ы), удостоверяющий (-ие) личность должностного (-ых) лица (лиц), уполномоченного (-ых) подписывать документы юридического лица, а также, на совершение действий от имени клиента без доверенности на совершение операций с деньгами и (или) иным имуществом;</w:t>
      </w:r>
    </w:p>
    <w:bookmarkEnd w:id="163"/>
    <w:bookmarkStart w:name="z19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документы, подтверждающие полномочия представителя клиента на совершение операций с деньгами и (или) иным имуществом от имени клиента, в том числе на подписание документов клиента;</w:t>
      </w:r>
    </w:p>
    <w:bookmarkEnd w:id="164"/>
    <w:bookmarkStart w:name="z19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регистрацию в уполномоченных органах Республики Казахстан на право въезда, выезда и пребывания физического лица-нерезидента на территории Республики Казахстан, если иное не предусмотрено международными договорами, ратифицированными Республикой Казахстан.</w:t>
      </w:r>
    </w:p>
    <w:bookmarkEnd w:id="165"/>
    <w:bookmarkStart w:name="z19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Субъекты при проведении надлежащей проверки клиента (его представителя) и бенефициарного собственника документально фиксируют сведения о клиенте (его представителе) и бенефициарном собственнике на основании представляемых по выбору клиента (его представителя) оригиналов либо нотариально засвидетельствованных копий документов, либо копий документов с проставлением апостиля или в легализованном порядке, установленном международными договорами, ратифицированными Республикой Казахстан.";</w:t>
      </w:r>
    </w:p>
    <w:bookmarkEnd w:id="1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"28. С учетом требований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о ПОД/ФТ Субъекты проводят идентификацию клиента (его представителя) и бенефициарного собственника, проверку деловых отношений и изучение операций, включая получение и фиксирование сведений об источнике финансирования совершаемых операций, с учетом уровня риска клиента, а также проводят проверку достоверности полученных сведений о клиенте в случаях:</w:t>
      </w:r>
    </w:p>
    <w:bookmarkStart w:name="z19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совершения клиентом пороговой операции (сделки);</w:t>
      </w:r>
    </w:p>
    <w:bookmarkEnd w:id="167"/>
    <w:bookmarkStart w:name="z19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совершения (попытки совершения) клиентом подозрительной операции (сделки);</w:t>
      </w:r>
    </w:p>
    <w:bookmarkEnd w:id="168"/>
    <w:bookmarkStart w:name="z19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совершения клиентом необычной операции (сделки);</w:t>
      </w:r>
    </w:p>
    <w:bookmarkEnd w:id="169"/>
    <w:bookmarkStart w:name="z19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совершения клиентом операции (сделки), имеющей характеристики, соответствующие типологиям, схемам и способам легализации (отмывания) преступных доходов и финансирования терроризма.</w:t>
      </w:r>
    </w:p>
    <w:bookmarkEnd w:id="170"/>
    <w:bookmarkStart w:name="z19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совершении клиентом операции (сделки) в рамках установленных деловых отношений, идентификация клиента (его представителя) и бенефициарного собственника не проводится, если она проводилась при установлении таких деловых отношений, за исключением случаев, предусмотренных подпунктами 2), 3) и 4) части первой настоящего пункта, а также необходимости обновления, ранее полученных либо получения дополнительных сведений в соответствии с уровнем риска клиента.</w:t>
      </w:r>
    </w:p>
    <w:bookmarkEnd w:id="171"/>
    <w:bookmarkStart w:name="z20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неустановления лица, имеющего контрольную долю участия, бенефициарного собственника, или отсутствия физических лиц, осуществляющих контроль посредством доли в правах собственности, Субъекты проверяют личность бенефициарных собственников с использованием личных данных физического лица, осуществляющего контроль над юридическим лицом или иностранной структурой без образования юридического лица.</w:t>
      </w:r>
    </w:p>
    <w:bookmarkEnd w:id="172"/>
    <w:bookmarkStart w:name="z20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Бенефициарным собственником в установленном законодательством порядке признается лицо, которому прямо или косвенно принадлежат более двадцати пяти процентов долей участия в уставном капитале либо размещенных (за вычетом привилегированных и выкупленных обществом) акций клиента – юридического лица, или иностранной структурой без образования юридического лица.</w:t>
      </w:r>
    </w:p>
    <w:bookmarkEnd w:id="173"/>
    <w:bookmarkStart w:name="z20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невозможности установления бенефициарного собственника на основании участия в уставном капитале бенефициарным собственником признается лицо, осуществляющее контроль над клиентом иным образом либо в интересах которого клиентом совершаются операции с деньгами и (или) иным имуществом. </w:t>
      </w:r>
    </w:p>
    <w:bookmarkEnd w:id="174"/>
    <w:bookmarkStart w:name="z20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Документы и сведения, полученные в соответствии с пунктом 26 настоящих Требований в рамках идентификации клиента (его представителя) и бенефициарного собственника, документально фиксируются и вносятся (включаются) Субъектами в досье клиента.</w:t>
      </w:r>
    </w:p>
    <w:bookmarkEnd w:id="175"/>
    <w:bookmarkStart w:name="z20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 и сведения об операциях с деньгами и (или) иным имуществом, в том числе подлежащих финансовому мониторингу, и подозрительных операциях, а также результаты изучения всех сложных, необычно крупных и других необычных операций подлежат хранению Субъектом на протяжении всего периода деловых отношений с клиентом и не менее 5 (пяти) лет со дня прекращения деловых отношений с клиентом.";</w:t>
      </w:r>
    </w:p>
    <w:bookmarkEnd w:id="176"/>
    <w:bookmarkStart w:name="z20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применении Субъектами подпункта 1) пункта 6 статьи 5 Закона о ПОД/ФТ они незамедлительно получают сведения о клиенте (его представителе) и бенефициарном собственнике от других субъектов финансового мониторинга для внесения (включения) в досье клиента, а также по запросу без задержки получает копии подтверждающих документов, к которым, в том числе относятся информация, выписки из информационных систем или баз данных других Субъектов, на меры надлежащей проверки клиента (его представителя) и бенефициарного собственника которого полагаются Субъекты.</w:t>
      </w:r>
    </w:p>
    <w:bookmarkEnd w:id="177"/>
    <w:bookmarkStart w:name="z20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Субъекты формируют досье клиента путем фиксирования сведений о нем в зависимости от уровня его риска, присвоенного ими в соответствии с их ПВК. В случае присвоения клиенту низкого уровня в отношении него проводятся упрощенные меры надлежащей проверки и фиксируется перечень сведений, предусмотренный подпунктами 1), 2), 2-1), 2-2) и 4) пункта 3 статьи 5 Закона о ПОД/ФТ.</w:t>
      </w:r>
    </w:p>
    <w:bookmarkEnd w:id="178"/>
    <w:bookmarkStart w:name="z20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Усиленные меры надлежащей проверки клиента (его представителя), бенефициарного собственника применяются при высоком уровне риска легализации ОД/ФТ/ФРОМУ.</w:t>
      </w:r>
    </w:p>
    <w:bookmarkEnd w:id="179"/>
    <w:bookmarkStart w:name="z20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Упрощенные меры надлежащей проверки клиентов (их представителей) и бенефициарных собственников применяются при низком уровне риска легализации ОД/ФТ/ФРОМУ. </w:t>
      </w:r>
    </w:p>
    <w:bookmarkEnd w:id="180"/>
    <w:bookmarkStart w:name="z20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В процессе идентификации клиента (его представителя) и бенефициарного собственника Субъектами проводится проверка на наличие такого клиента в Списке и Перечнях.</w:t>
      </w:r>
    </w:p>
    <w:bookmarkEnd w:id="181"/>
    <w:bookmarkStart w:name="z21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наличия клиента (бенефициарного собственника) в Списке и Перечнях (включения в Список и Перечни) не зависит от уровня риска клиента и осуществляется по мере внесения в них изменений (обновления).</w:t>
      </w:r>
    </w:p>
    <w:bookmarkEnd w:id="182"/>
    <w:bookmarkStart w:name="z21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Субъекты в процессе идентификации клиента (его представителя) и бенефициарного собственника проводится проверка на принадлежность такого клиента к публичному должностному лицу, его супруге (супругу) и близкому родственнику.</w:t>
      </w:r>
    </w:p>
    <w:bookmarkEnd w:id="183"/>
    <w:bookmarkStart w:name="z21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Обновление сведений о клиенте (его представителе) и бенефициарном собственнике с высоким уровнем риска легализации ОД/ФТ/ФРОМУ осуществляется не реже 1 (одного) раза в полугодие.</w:t>
      </w:r>
    </w:p>
    <w:bookmarkEnd w:id="184"/>
    <w:bookmarkStart w:name="z21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 обновления и (или) необходимость получения дополнительных сведений о клиенте (его представителе) и бенефициарном собственнике устанавливаются с учетом уровня риска клиента (группы клиентов) и (или) степени подверженности услуг (продуктов) Субъекта, которыми пользуется клиент, рискам легализации ОД/ФТ/ФРОМУ.</w:t>
      </w:r>
    </w:p>
    <w:bookmarkEnd w:id="1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отказа клиенту в установлении деловых отношений и проведении операции с деньгами и (или) иным имуществом, в случае невозможности принятия мер, предусмотренных подпунктами 1), 2), 2-2), 4) и 6)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о ПОД/ФТ, а также принятия мер по замораживанию операций с деньгами и (или) иным имуществом, Субъекты направляют в уполномоченный орган сообщение о таком факте по Форме ФМ-1.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невозможности принятия мер, предусмотренных подпунктом 6)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о ПОД/ФТ, а также в случае возникновения в процессе изучения операций, совершаемых клиентом, подозрений о том, что деловые отношения используются клиентом в целях ОД/ФТ/ФРОМУ, Субъекты прекращают деловые отношения с клиентом. Если деловые отношения прекращены по вышеобозначенным основаниям, Субъекты направляют в уполномоченный орган сообщение по Форме ФМ-1. </w:t>
      </w:r>
    </w:p>
    <w:bookmarkStart w:name="z216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В целях реализации требований Закона о ПОД/ФТ по надлежащей проверке клиента (его представителя) и бенефициарного собственника, а также по выявлению и направлению в уполномоченный орган сообщений об операциях, подлежащих финансовому мониторингу, Субъекты разрабатывают программу мониторинга и изучения операций клиентов. </w:t>
      </w:r>
    </w:p>
    <w:bookmarkEnd w:id="186"/>
    <w:bookmarkStart w:name="z217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Программа мониторинга и изучения операций клиентов для Субъектов, осуществляющих свою деятельность, единолично включает, но не ограничивается:</w:t>
      </w:r>
    </w:p>
    <w:bookmarkEnd w:id="18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перечень признаков необычных и подозрительных операций, составленный на основе признаков определения подозрительных операций, утверждаемых уполномоченным органом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о ПОД/ФТ, а также разработанных Субъектами самостоятельно;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процедуру выявления операции клиента, имеющей характеристики, соответствующие типологиям, схемам и способам легализации ОД/ФТ/ФРОМУ, утвержденным уполномоченным органом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о ПОД/ФТ;</w:t>
      </w:r>
    </w:p>
    <w:bookmarkStart w:name="z220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порядок принятия и описание мер, принимаемых Субъектами в отношении клиента и его операций в случае осуществления клиентом систематически и (или) в значительных объемах необычных и (или) подозрительных операций;</w:t>
      </w:r>
    </w:p>
    <w:bookmarkEnd w:id="188"/>
    <w:bookmarkStart w:name="z221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порядок осуществления постоянного усиленного мониторинга финансовых операций, принятых на обслуживание клиентов, являющихся публичными должностными лицами, их супругом (супругой) и близкими родственниками, а также чьими бенефициарными собственниками являются указанные лица независимо от формы их осуществления и суммы, на которую они совершены либо могут или могли быть совершены, включая установление источника происхождения денежных средств и (или) иного имущества таких клиентов.</w:t>
      </w:r>
    </w:p>
    <w:bookmarkEnd w:id="189"/>
    <w:bookmarkStart w:name="z222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назначения Субъектом ответственного работника либо работников подразделения по ПОД/ФТ/ФРОМУ, программа мониторинга и изучения операций клиентов дополнительно включает, но не ограничивается:</w:t>
      </w:r>
    </w:p>
    <w:bookmarkEnd w:id="190"/>
    <w:bookmarkStart w:name="z223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распределение обязанностей между подразделениями (работниками) Субъекта по обновлению ранее полученных и (или) получению дополнительных сведений о клиенте (его представителе) и бенефициарном собственнике в случаях, предусмотренных настоящими Требованиями;</w:t>
      </w:r>
    </w:p>
    <w:bookmarkEnd w:id="191"/>
    <w:bookmarkStart w:name="z224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распределение обязанностей между подразделениями (работниками) Субъекта по выявлению и передаче между подразделениями (работниками) сведений о пороговых, необычных и подозрительных операциях;</w:t>
      </w:r>
    </w:p>
    <w:bookmarkEnd w:id="192"/>
    <w:bookmarkStart w:name="z225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описание механизма взаимодействия подразделений Субъекта при выявлении пороговых, необычных и подозрительных операциях;</w:t>
      </w:r>
    </w:p>
    <w:bookmarkEnd w:id="193"/>
    <w:bookmarkStart w:name="z226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порядок, основания и срок принятия ответственным работником решения о квалификации операции клиента;</w:t>
      </w:r>
    </w:p>
    <w:bookmarkEnd w:id="194"/>
    <w:bookmarkStart w:name="z227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порядок взаимодействия подразделений (работников) по принятию решения об отказе в проведении операции клиента (за исключением отказа в связи с нахождением клиента, бенефициарного собственника в Перечне), а также о прекращении деловых отношений с клиентом;</w:t>
      </w:r>
    </w:p>
    <w:bookmarkEnd w:id="195"/>
    <w:bookmarkStart w:name="z228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порядок взаимодействия подразделений (работников) Субъекта по выявлению клиентов и бенефициарных собственников, находящихся в Списке и Перечнях, а также по отказу в проведении операции с деньгами и (или) иным имуществом, таких клиентов, обслуживании таких клиентов либо прекращению деловых отношений с ним;</w:t>
      </w:r>
    </w:p>
    <w:bookmarkEnd w:id="196"/>
    <w:bookmarkStart w:name="z229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порядок информирования (при необходимости) руководства Субъекта о выявлении пороговой и подозрительной операции, клиентов из Списка и Перечней. </w:t>
      </w:r>
    </w:p>
    <w:bookmarkEnd w:id="197"/>
    <w:bookmarkStart w:name="z230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В рамках программы мониторинга и изучения операций клиентов Субъектами проводятся мероприятия, направленные на установление целей и оснований всех пороговых, необычных, подозрительных операций и операций, имеющих характеристики, соответствующие типологиям, схемам и способам легализации ОД/ФТ/ФРОМУ.</w:t>
      </w:r>
    </w:p>
    <w:bookmarkEnd w:id="198"/>
    <w:bookmarkStart w:name="z231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мониторинга и изучения операций клиентов используются для ежегодной оценки степени подверженности услуг Субъектов рискам легализации ОД/ФТ/ФРОМУ, а также для пересмотра уровней рисков клиентов.</w:t>
      </w:r>
    </w:p>
    <w:bookmarkEnd w:id="199"/>
    <w:bookmarkStart w:name="z232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Полученные в рамках реализации программы мониторинга и изучения операций клиента сведения вносятся в досье клиента и (или) хранятся у Субъекта на протяжении всего периода деловых отношений с клиентом и не менее пяти лет после совершения операции. </w:t>
      </w:r>
    </w:p>
    <w:bookmarkEnd w:id="20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Частота изучения операций клиента определяется Субъектами с учетом уровня риска клиента и (или) степени подверженности услуг Субъектов, которыми пользуется клиент, рискам легализации ОД/ФТ/ФРОМУ, совершения (попытки совершения) клиентом операций (операции) с деньгами, а также с учетом типологий, схем и способов легализации ОД/ФТ/ФРОМУ, утверждаемых уполномоченным органом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о ПОД/ФТ.</w:t>
      </w:r>
    </w:p>
    <w:bookmarkStart w:name="z234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присвоения клиенту высокого уровня риска, а также в случае совершения клиентом подозрительной операции Субъектами изучаются операции, которые проводит (проводил) клиент за период до проведения операции, определяемый Субъектом, но не более одного месяца. </w:t>
      </w:r>
    </w:p>
    <w:bookmarkEnd w:id="201"/>
    <w:bookmarkStart w:name="z235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Операции клиента признаются подозрительными в случае, если по результатам изучения операций, указанных в пункте 19 настоящих Требований, у Субъектов имеются основания полагать, что операции клиента связаны с легализацией ОД/ФТ/ФРОМУ.</w:t>
      </w:r>
    </w:p>
    <w:bookmarkEnd w:id="202"/>
    <w:bookmarkStart w:name="z236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о признании (непризнании) операции клиента в качестве подозрительной операции Субъектами принимается самостоятельно на основании имеющихся в его распоряжении сведений и документов, характеризующих статус и деятельность клиента (его представителя) и бенефициарного собственника, осуществляющего операцию, а также информации о финансово-хозяйственной деятельности, финансовом положении и деловой репутации клиента.</w:t>
      </w:r>
    </w:p>
    <w:bookmarkEnd w:id="203"/>
    <w:bookmarkStart w:name="z237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разница между временем совершения операции и временем признания такой операции подозрительной не может превышать промежуток времени, определяющий частоту изучения операции клиента в соответствии с правилами внутреннего контроля Субъекта.</w:t>
      </w:r>
    </w:p>
    <w:bookmarkEnd w:id="204"/>
    <w:bookmarkStart w:name="z238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Субъекты представляют в уполномоченный орган сообщения о совершении подозрительной операции с деньгами и (или) иным имуществом, не позднее рабочего дня, следующего за днем принятия Субъектами соответствующего решения (совершения действия) электронным способом посредством выделенных каналов связи.</w:t>
      </w:r>
    </w:p>
    <w:bookmarkEnd w:id="205"/>
    <w:bookmarkStart w:name="z239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Сообщения о совершенных операциях с деньгами и (или) иным имуществом, которые не были признаны подозрительными до их проведения, представляются Субъектами в уполномоченный орган не позднее двадцати четырех часов после признания операции подозрительной.";</w:t>
      </w:r>
    </w:p>
    <w:bookmarkEnd w:id="20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 главы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41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"Глава 6. Программа подготовки и обучения Субъектов в сфере ПОД/ФТ/ФРОМУ"; </w:t>
      </w:r>
    </w:p>
    <w:bookmarkEnd w:id="20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"36. Программа подготовки и обучения Субъектов в сфере ПОД/ФТ/ФРОМУ (далее – Программа обучения) разрабатывается в соответствии с Требованиями к субъектам финансового мониторинга по подготовке и обучению в сфере ПОД/ФТ/ФРОМУ, утверждаемыми уполномоченным органом по согласованию с государственными органами, осуществляющими в пределах своей компетенции государственный контроль за соблюдением субъектами финансового мониторинга законодательства Республики Казахстан о ПОД/ФТ,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о ПОД/ФТ.</w:t>
      </w:r>
    </w:p>
    <w:bookmarkStart w:name="z244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Целью Программы обучения является получение работниками Субъектов знаний и формирование навыков, необходимых для исполнения ими требований законодательства Республики Казахстан о ПОД/ФТ, а также ПВК и иных внутренних документов Субъекта в сфере ПОД/ФТ/ФРОМУ.";</w:t>
      </w:r>
    </w:p>
    <w:bookmarkEnd w:id="20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37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24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Агентству Республики Казахстан по финансовому мониторингу (далее – Агентство) в установленном законодательством порядке обеспечить:</w:t>
      </w:r>
    </w:p>
    <w:bookmarkEnd w:id="209"/>
    <w:bookmarkStart w:name="z24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10"/>
    <w:bookmarkStart w:name="z24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Агентства.</w:t>
      </w:r>
    </w:p>
    <w:bookmarkEnd w:id="211"/>
    <w:bookmarkStart w:name="z24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Агентства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финансовому мониторингу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Элиманов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