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e87b" w14:textId="11ee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11 июля 2018 года № 507 "Об утверждении Правил аттестации и переаттестации спасателей"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8 сентября 2022 года № 76. Зарегистрирован в Министерстве юстиции Республики Казахстан 12 сентября 2022 года № 29507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июля 2018 года № 507 "Об утверждении Правил аттестации и переаттестации спасателей" (зарегистрирован в Реестре государственной регистрации нормативных правовых актов под № 17233)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и переаттестации спасателей,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По итогам периодических аттестаций проводится присвоение следующей классности: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"специалист спасатель 3 класса" присваивается спасателю, имеющему стаж работы спасателем не менее трех лет и выдержавшим пороговые результаты по физической подготовке не ниже оценки "хорошо";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"специалист спасатель 2 класса" присваивается спасателю, имеющему стаж работы специалист спасателем 3 класса не менее трех лет и выдержавшим пороговые результаты по физической подготовке не ниже оценки "хорошо";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"специалист спасатель 1 класса" присваивается спасателю, имеющему стаж работы специалист спасателем 2 класса не менее трех лет и выдержавшим пороговые результаты по физической подготовке не ниже оценки "хорошо";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"спасатель международного класса" присваивается спасателю, имеющему стаж работы специалист спасателем 1 класса не менее трех лет, принимавшему участие в международных спасательных работах или учениях не менее трех раз за пределами Республики Казахстан за весь период службы, выдержавшим пороговые результаты по физической подготовке не ниже оценки "хорошо" и имеющему сертификат курсов английского языка с уровнем В1 (intermediate) и/или выше.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спасательные работы – действия осуществляемые за пределами Республики Казахстан направленные на спасение людей, материальных и культурных ценностей, защиту природной среды в зоне ЧС, локализацию ЧС и подавление или доведение до минимально возможного уровня опасных воздействий, угрожающих жизни и здоровью людей;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спасательные учения – это подготовительные мероприятия, связанные с повышением уровня взаимодействия и готовности спасательных подразделений, а также совершенствование тактических навыков, которые используются в процессе проведения аварийно-спасательных и неотложных работ.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ликвидации чрезвычайных ситуаций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