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823b" w14:textId="db38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почетного звания в сфере благотворительности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12 сентября 2022 года № 383. Зарегистрирован в Министерстве юстиции Республики Казахстан 13 сентября 2022 года № 29542.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 благотворительности"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почетного звания в сфере благотворительности.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 № 383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почетного звания в сфере благотворительности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почетного звания в сфере благотворительности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 благотворительности" (далее – Закон) и определяют порядок присуждения почетного звания в сфере благотворительности (далее – почетное звание).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спонсорская деятельность – деятельность спонсора по оказанию благотворительной помощи на условиях популяризации имени спонсора в соответствии с законами Республики Казахстан, международными договорами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малая родина – административно-территориальная единица Республики Казахстан, на территории которой физическое лицо родилось и (или) провело часть своей жизни;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малой родины – добровольная деятельность, основанная на патриотизме, направленная на оказание поддержки малой родине;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благотворительность – социально-полезная деятельность, основанная на оказании благотворительной помощи и удовлетворении гуманных потребностей, осуществляемая добровольно, безвозмездно либо на льготных условиях в виде филантропической, спонсорской и меценатской деятельности, а также оказания поддержки малой родине;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волонтер благотворительности – физическое лицо, принимающее участие в благотворительности путем применения своего опыта, специальных навыков, знаний, умений, личных контактов на основе заключенного договора с благотворителем;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благотворительная организация – некоммерческая организация, созданная для осуществления благотворительности в соответствии с законами Республики Казахстан, международными договорами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меценатская деятельность – деятельность мецената по оказанию благотворительной помощи на основе доброй воли в развитии науки, образования, культуры, искусства, спортивного мастерства, сохранении исторического и этнокультурного достояния общества и государства в соответствии с законами Республики Казахстан, международными договорами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филантропическая деятельность – добровольная деятельность филантропа, основанная на распределении его частных ресурсов для удовлетворения потребностей общества и лиц, улучшения условий их жизни в соответствии с законами Республики Казахстан и международными договорами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Почетное звание присуждается на конкурсной основе субъектам благотворительности (благотворители, благотворительные организации и волонтеры благотворительности), осуществляющим общественно-полезную, социальную, благотворительную деятельность (спонсорскую, меценатскую, филантропическую, а также деятельности по оказанию поддержки малой родине) на территории Республики Казахстан.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Почетное звание присуждается за значительный вклад в развитие сферы благотворительности по следующим направлениям: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крупных социальных проектов, в том числе направленных на развитие и поддержку малой родины;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безвозмездной помощи малообеспеченным, многодетным семьям, детям с особыми потребностями и детям, оставшимся без попечения родителей/оказавшимся в трудной жизненной ситуации, социально уязвимым слоям населения, ветеранам ВОВ, пенсионерам;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гражданам Республики Казахстан, иностранцам, лицам без гражданства, кандасам, а также территориям, пострадавшим от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благотворительной помощи физическим лицам, нуждающимся в неотложном платном лечении в медицинских учреждениях Республики Казахстан и (или)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благотворительной помощи в сфере науки, образования, культуры, искусства, спорта, а также помощь в сохранении исторического и этнокультурного достояния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благотворительной помощи животным;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корпоративной благотворительности субъектами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почетного звания в сфере благотворительности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Присуждение почетного звания осуществляется на основании решения Комиссии по присуждению почетного звания (далее – Комиссия), созданной приказом первого руководителя (далее – приказ) уполномоченного органа в сфере благотворительности (далее – уполномоченный орган).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формируется из числа представителей заинтересованных государственных органов, организаций, общественных деятелей, экспертов и депутатов Парламента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Комиссию возглавляет председатель, при его отсутствии – заместитель председателя.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Комиссии осуществляет организационное обеспечение ее работы, не является ее членом и не принимает участие в голосовании.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Общее количество членов Комиссии составляет нечетное число, не менее пятнадцати человек.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 не входят претенденты на получение почетного звания.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члена Комиссии конфликта интересов, член Комиссии в письменной форме уведомляет председателя Комиссии о возникшем конфликте интересов.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обращению члена Комиссии, у которого возник конфликт интересов, или при получении информации из других источников своевременно принимают следующие меры по предотвращению и урегулированию конфликта интересов: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отстраняют члена Комиссии, у которого возник конфликт интересов, от участия в работе Комиссии. Решение об отстранении члена Комиссии, у которого возник конфликт интересов, принимается Комиссией в письменной форме большинством голосов ее членов путем открытого голосования и оглашается в присутствии члена Комиссии, у которого возник конфликт интересов. При равном количестве голосов голос председателя Комиссии является решающим;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рабочего дня пересматривают состав Комиссии в соответствии с приказом.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Объявление о приеме представлений к присуждению почетных званий (далее – представление) размещается уполномоченным органом на официальном Интернет-ресурсе и официальных аккаунтах в социальных сетях уполномоченного органа не позднее 1 июня соответствующего года.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для участия в конкурсе подаются государственными органами, физическими и юридическими лицами в уполномоченный орган ежегодно по 1 июля включительно одним из следующих способов: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почте заказным письмом с уведомлением и (или) нарочно через канцелярию уполномоченного органа на бумажном и электронном носителях (CD-дисках либо USB-флэш-накопителях в формате DOC, DOCX, PDF);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электронный адрес уполномоченного органа, указанный в объявлении (в формате PDF).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Физические и юридические лица, государственные органы направляют в уполномоченный орган представления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регистрирует представления (не более 7 страниц) на претендента для присуждения почетного звания в течении одного рабочего дня с момента поступления.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в течение 15 (пятнадцати) календарных дней после окончания приема представлений, посредством электронной почты, направляет членам Комиссии представления претендентов и оценочные листы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 в течение 10 (десяти) календарных дней со дня получения представлений от Уполномоченного органа, изучают и оценивают представления от 0 до 5 баллов по нижеперечисленным критериям, заполнив оценочные листы: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внесенный вклад в решение социально направленных, общественно полезных задач;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количественных результатов благотворительной деятельности;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устойчивость и эффект от осуществления благотворительной помощи.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каждому критерию суммируются и выставляется общий балл.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проверяет оценочные листы и подводит общие итоги оценок претендентов членов рабочей группы в течение 5 (пяти) календарных дней со дня получения оценочного листа от членов рабочей группы, направляемых посредством электронной почты и (или) веб-портала.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Комиссии об утверждении претендента к присуждению почетного звания принимается на заседании Комиссии открытым голосованием большинством голосов.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считается правомочным, если на нем присутствует более двух третей членов Комиссии.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голосов, голос председателя Комиссии является решающим.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претендентом "0" баллов в одном из трех критериев отбора оценочного листа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почетное звание не присваивается.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оформляется протоколом и подписывается присутствующими членами Комиссии в течение 3 (трех) рабочих дней.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Присуждение почетного звания производится в торжественной обстановке первым руководителем или другими должностными лицами Уполномоченного органа.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Почетное звание отмечается нагрудным знаком "Қайырымдылық үшін".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удостоенным почетного звания, вручается нагрудный знак, согласно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Учет лиц, удостоенных почетным званием, осуществляется Службой управления персоналом Уполномоченного органа.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культуры и информации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присуждения почетного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в сфере благотворительности</w:t>
            </w:r>
          </w:p>
        </w:tc>
      </w:tr>
    </w:tbl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4"/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к присуждению почетного звания в сфере благотворительности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</w:t>
      </w:r>
    </w:p>
    <w:bookmarkEnd w:id="56"/>
    <w:p>
      <w:pPr>
        <w:spacing w:after="0"/>
        <w:ind w:left="0"/>
        <w:jc w:val="both"/>
      </w:pPr>
      <w:bookmarkStart w:name="z83" w:id="57"/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(число, месяц, год)  </w:t>
      </w:r>
    </w:p>
    <w:p>
      <w:pPr>
        <w:spacing w:after="0"/>
        <w:ind w:left="0"/>
        <w:jc w:val="both"/>
      </w:pPr>
      <w:bookmarkStart w:name="z84" w:id="58"/>
      <w:r>
        <w:rPr>
          <w:rFonts w:ascii="Times New Roman"/>
          <w:b w:val="false"/>
          <w:i w:val="false"/>
          <w:color w:val="000000"/>
          <w:sz w:val="28"/>
        </w:rPr>
        <w:t>
      3. Место рождения 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(республика, область, город, район, село)  </w:t>
      </w:r>
    </w:p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__________________________________________________________</w:t>
      </w:r>
    </w:p>
    <w:bookmarkEnd w:id="59"/>
    <w:p>
      <w:pPr>
        <w:spacing w:after="0"/>
        <w:ind w:left="0"/>
        <w:jc w:val="both"/>
      </w:pPr>
      <w:bookmarkStart w:name="z86" w:id="60"/>
      <w:r>
        <w:rPr>
          <w:rFonts w:ascii="Times New Roman"/>
          <w:b w:val="false"/>
          <w:i w:val="false"/>
          <w:color w:val="000000"/>
          <w:sz w:val="28"/>
        </w:rPr>
        <w:t>
      5. Образование 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 учебного заведения, год окончания)</w:t>
      </w:r>
    </w:p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Специальность по образованию __________________________________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Ученая степень, ученое звание (при наличии)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работы и занимаемая должность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Какими государственными наградами награжден (а) и даты награждений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Домашний адрес _______________________________________________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стаж работы ___________________________________________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 работы в отрасли _________________________________________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Опыт работы в сфере благотворительности ________________________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с указанием конкретных особых заслуг претендента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о социальном вкладе в развитие сферы благотворительности и о его результатах (указать внесенный вклад в решение социально направленных, общественно полезных задач, количество оказанной/оказываемой благотворительной деятельности и эффект от осуществления благотворительной помощи)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Дополнительная информация (дипломы, грамоты, благодарственные письма, статьи, публикаций, о награждении государственными наградами, а также ссылки на страницы в социальных сетях).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Кандидатура обсуждена и рекомендована (для организации)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(наименование организации, дата обсуждения, №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присуждению почетного звания в сфере благотворительности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направляющее представление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(при его наличии) присуждаемого заполняются по документам, удостоверяющим личность, с обязательным указанием транскрипции на государственном или русском языках.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присуждения почетного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в сфере благотворительности</w:t>
            </w:r>
          </w:p>
        </w:tc>
      </w:tr>
    </w:tbl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4"/>
    <w:bookmarkStart w:name="z10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культуры и информации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члена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отбора:</w:t>
      </w:r>
    </w:p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Внесенный вклад в решение социально направленных, общественно полезных задач (нет эффекта – 0 баллов, слабый эффект – 1-2 балла, удовлетворительный эффект – 3 балла, хороший эффект – 4 балла, отличный эффект – 5 баллов).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количественных результатов благотворительной деятельности (нет результатов – 0 баллов, низкий уровень – 1-2 балла, средний уровень деятельности – 3-4 балла, высший уровень – 5 баллов).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Устойчивость и эффект от осуществления благотворительной помощи (нет эффекта – 0 балл, слабый эффект – 1-2 балла, удовлетворительный эффект – 3 балла, хороший эффект – 4 балла, устойчивый эффект – 5 баллов).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Внесенный вклад в решение социально- направленных, общественно полезных задач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количественных результатов благотворительной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и эффект от осуществления благотворительной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присуждения почетного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в сфере благотворительности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"Қайырымдылық үшін"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приказом Министра культуры и информации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"Қайырымдылық үшін" Министерства культуры и информации Республики Казахстан (далее – Министерство) является знаком общественного признания и поощрения граждан за заслуги в развитие благотворительности деятельности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"Қайырымдылық үшін" состоит из знака и колодки.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представляет собой правильный круг диаметром 32 мм, выполненный из металла золотистого цвета - латуни.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(аверсе) медали на первом плане выполнено изображение солнце, внутри которого расположено красное сердце и ладонь в синем фоне.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(реверсе) медали по кругу расположен национальный орнамент. В центральной части расположена сердце надпись "ҚАЙЫРЫМДЫЛЫҚ ҮШІН _____ ж.".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прямоугольной планкой шириной 24 мм, выполненной из металла золотистого цвета – латуни. В центральной части выполнен национальный орнамент. Фон планки обрамлен муаровой лентой.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выпуклые. Края медали окаймлены бортиками. С обратной стороны колодки имеется булавка с визорным замком, с помощью которой изделие крепится к одежде.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почетного звания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благотворительности</w:t>
            </w:r>
          </w:p>
        </w:tc>
      </w:tr>
    </w:tbl>
    <w:bookmarkStart w:name="z6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к присуждению почетного звания в сфере благотворительности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культуры и информации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