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f449" w14:textId="325f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торговли и интеграции Республики Казахстан от 31 мая 2021 года № 380-НҚ "Об утверждении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7 сентября 2022 года № 343-НҚ. Зарегистрирован в Министерстве юстиции Республики Казахстан 14 сентября 2022 года № 29560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31 мая 2021 года № 380-НҚ "Об утверждении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безопасности" (зарегистрирован в Реестре государственной регистрации нормативных правовых актов под № 22903)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необходимости представления информации об эксплуатации использовании, применении продукции отдельными категориями потребителей, в том числе несовершеннолетними, беременными женщинами, кормящими матерями, лицами с инвалидностью.".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