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dafe1" w14:textId="63daf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2 октября 2018 года № 530 "Об утверждении Перечня направлений подготовки кадров с высшим образованием, обучение по которым в форме экстерната не допускается"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13 сентября 2022 года № 44. Зарегистрирован в Министерстве юстиции Республики Казахстан 14 сентября 2022 года № 29563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 октября 2018 года № 530 "Об утверждении Перечня направлений подготовки кадров с высшим образованием, обучение по которым в форме экстерната не допускается" (зарегистрирован в Реестре государственной регистрации нормативных правовых актов под № 17513)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Перечня направлений подготовки кадров с высшим и послевузовским образованием, обучение по которым в форме экстерната и онлайн-обучения не допускается";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направлений подготовки кадров с высшим и послевузовским образованием, обучение по которым в форме экстерната и онлайн-обучения не допускается.";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направлений подготовки кадров с высшим образованием, обучение по которым в форме экстерната не допускается утвержденный указанным приказом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Министерства науки и высшего образования Республики Казахстан в установленном законодательством Республики Казахстан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науки и высшего образования Республики Казахстан после его официального опубликования;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высшего образования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3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4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2018 года № 530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направлений подготовки кадров с высшим образованием и послевузовским образованием, обучение по которым в форме экстерната и онлайн-обучения не допускается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направления подготовки кадров с высшим и послевузовским образованием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форме экстерната: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подготовки в высшем образовании – бакалавриате: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Инженерия и инженерное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и обрабатывающие отрасли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 и 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ресурсы и водопользования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6B101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обслуживания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и охрана труда на производстве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безопасность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форме онлайн-обучения: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подготовки в высшем образовании – бакалавриате: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без предметной специализации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с предметной специализацией общего развития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естественнонаучным предметам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языкам и литературе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социальной педагогике и самопознанию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Инженерия и инженерное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и обрабатывающие отрасли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 и 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6B101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безопасность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подготовки в послевузовском образовании – магистратуре: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без предметной специализации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с предметной специализацией общего развития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естественнонаучным предметам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языкам и литературе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социальной педагогике и самопознанию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7M071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Инженерия и инженерное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7M072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и обрабатывающие отрасли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7М073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 и 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7М074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7М075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7M021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7М055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7М091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7M101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7M121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7M122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7М123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безопасность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подготовки в послевузовском образовании – резидентуре: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7R011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подготовки в послевузовском образовании – докторантуре: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без предметной специализации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с предметной специализацией общего развития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естественнонаучным предметам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гуманитарным предметам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по языкам и литературе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социальной педагогике и самопознанию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педагогика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8D071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Инженерия и инженерное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8D072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и обрабатывающие отрасли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8D073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 и 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8D074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8D075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Стандартизация, сертификация и метрология (по отраслям)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8D021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8D055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8D091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8D101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8D121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8D122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8D123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Общественная безопасность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