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2148" w14:textId="ff72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24 декабря 2020 года № КР ДСМ-323/2020 "Об утверждении правил отбора с рынка, в том числе медицинских организациях, лекарственных средств и медицинских изделий, подлежащих контролю качества с учетом риск-ориентированного подхода"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14 сентября 2022 года № ҚР ДСМ-100. Зарегистрирован в Министерстве юстиции Республики Казахстан 16 сентября 2022 года № 29641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КР ДСМ-323/2020 "Об утверждении правил отбора с рынка, в том числе медицинских организациях, лекарственных средств и медицинских изделий, подлежащих контролю качества с учетом риск-ориентированного подхода" (зарегистрирован в Реестре государственной регистрации нормативных правовых актов под № 21923)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с рынка, в том числе медицинских организациях, лекарственных средств и медицинских изделий, подлежащих контролю качества с учетом риск-ориентированного подхода, утвержденных приложением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(далее – Кодекс) и устанавливают порядок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 (далее – отбор образцов).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применяются следующие термины и определения: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продукция – лекарственные средства и медицинские изделия, зарегистрированные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и разрешенные к медицинскому применению в Республике Казахстан.";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Экспертная организация ежегодно в срок до 1 ноября формирует план отбора образцов для оценки качества, находящихся в обращении на территории Республики Казахстан лекарственных средств и медицинских изделий на следующий календарный год (далее – план) и размещает его в свободном доступе на официальном сайте экспертной организации.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продукции, включенной в план (держатель регистрационных удостоверений лекарственных средств, уполномоченный представитель производителя медицинских изделий) или его доверенные лица (далее – производитель) в срок до 10 января заключает с экспертной организацией договор на проведение испытаний образцов продукции, отобранной с рынка с учетом риск-ориентированного подхода.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заключения договора экспертная организация в течение 10 рабочих дней формирует график отбора образцов продукции и направляет его на согласование производителю.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согласовывает график отбора образцов продукции в течение 30 календарных дней со дня его получения. При отсутствии согласования производителем в течение 30 календарных дней со дня получения запроса от экспертной организации, экспертная организация в течение 10 календарных дней направляет уведомление (в произвольной форме) в государственный орган о принятии соответствующих мер.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или внесение корректировок в график отбора образцов осуществляется экспертной организацией по письменному запросу (в произвольной форме) от производителя.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календарного года экспертная организация направляет в государственный орган информацию (в произвольной форме) о продукции, включенной в план для принятия решения о приостановлении действующих сертификатов соответствия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ДСМ-282/2020 "Об утверждении правил проведения оценки качества лекарственных средств и медицинских изделий, зарегистрированных в Республике Казахстан" (зарегистрирован в Реестре государственной регистрации нормативных правовых актов под № 21836).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Включению в план подлежат: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требующие особых условий хранения (хранящиеся при температуре до +15℃ (градусов Цельсия));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 по торговым наименованиям, закупленные в рамках гарантированного объема бесплатной медицинской помощи и (или) системы обязательного социального медицинского страхования единым дистрибьютором по состоянию на 1 декабря текущего года, за исключением орфанных лекарственных средств;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лекарственные средства, впервые зарегистрированные на территории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средства парентерального введения;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стерильные лекарственные средства и медицинские изделия, а также медицинские изделия, являющиеся средствами индивидуальной защиты, предназначенные производителем для защиты пациентов или медицинского персонала и применяемые в медицинских целях для индивидуальной защиты, за исключением имплантируемых и медицинских изделий для диагностики in vitro, а также медицинской техники;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лекарственные средства и медицинские изделия с выявленными несоответствиями по результатам фармацевтического контроля, инспектирования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ДСМ-9 "Об утверждении правил проведения фармацевтических инспекций по надлежащим фармацевтическим практикам" (зарегистрирован в Реестре государственной регистрации нормативных правовых актов под № 22143),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ДСМ-315/2020 "Об утверждении правил проведения инспекций медицинских изделий" (зарегистрирован в Реестре государственной регистрации нормативных правовых актов под № 21898), фармаконадзора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ДСМ-320/2020 "Об утверждении правил проведения фармаконадзора и мониторинга безопасности, качества и эффективности медицинских изделий" (зарегистрирован в Реестре государственной регистрации нормативных правовых актов под № 21896), отбора с рынка за предыдущие 3 года, а также при наличии несоответствий требованиям по качеству, о которых сообщают регуляторные органы.".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