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7c4e" w14:textId="4d27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юстиции Республики Казахстан от 29 мая 2020 года № 66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Приказ Министра юстиции Республики Казахстан от 15 сентября 2022 года № 780. Зарегистрирован в Министерстве юстиции Республики Казахстан 19 сентября 2022 года № 29658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юстиции Республики Казахстан от 29 мая 2020 года № 66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(зарегистрирован в Реестре государственной регистрации нормативных правовых актов под № 20771),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юридических лиц, учетная регистрация их филиалов и представительств", утвержденных данным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13"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12</w:t>
      </w:r>
      <w:r>
        <w:rPr>
          <w:rFonts w:ascii="Times New Roman"/>
          <w:b w:val="false"/>
          <w:i w:val="false"/>
          <w:color w:val="000000"/>
          <w:sz w:val="28"/>
        </w:rPr>
        <w:t>:</w:t>
      </w:r>
    </w:p>
    <w:bookmarkEnd w:id="3"/>
    <w:bookmarkStart w:name="z14" w:id="4"/>
    <w:p>
      <w:pPr>
        <w:spacing w:after="0"/>
        <w:ind w:left="0"/>
        <w:jc w:val="both"/>
      </w:pPr>
      <w:r>
        <w:rPr>
          <w:rFonts w:ascii="Times New Roman"/>
          <w:b w:val="false"/>
          <w:i w:val="false"/>
          <w:color w:val="000000"/>
          <w:sz w:val="28"/>
        </w:rPr>
        <w:t>
      строку, порядковый номер 3, изложить в следующей редакции:</w:t>
      </w:r>
    </w:p>
    <w:bookmarkEnd w:id="4"/>
    <w:bookmarkStart w:name="z15"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лиц с инвалидностью,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6"/>
    <w:p>
      <w:pPr>
        <w:spacing w:after="0"/>
        <w:ind w:left="0"/>
        <w:jc w:val="both"/>
      </w:pPr>
      <w:r>
        <w:rPr>
          <w:rFonts w:ascii="Times New Roman"/>
          <w:b w:val="false"/>
          <w:i w:val="false"/>
          <w:color w:val="000000"/>
          <w:sz w:val="28"/>
        </w:rPr>
        <w:t>
      ";</w:t>
      </w:r>
    </w:p>
    <w:bookmarkEnd w:id="6"/>
    <w:bookmarkStart w:name="z17"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перерегистрация юридических лиц, учетная перерегистрация их филиалов и представительств", утвержденных данным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Start w:name="z22"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w:t>
      </w:r>
    </w:p>
    <w:bookmarkEnd w:id="8"/>
    <w:bookmarkStart w:name="z23" w:id="9"/>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9"/>
    <w:bookmarkStart w:name="z24"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1) в Государственную корпорацию:</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приложениям 1, 2, 3 и 4 к Правилам (далее – заявление).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Юридическое лицо, в доле которого участвует государство, представляет заявление с отметкой реестродержателя;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подачи электронного заявления. В случае, если юридическое лицо является субъектом частного предпринимательства, то скрепление документов печатью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нотариально удостоверенный устав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подлинники прежних учредительных документов юридического лица, не относящегося к субъекту частного предпринимательства, за исключением акционерных обществ, положений о филиалах (представительствах);</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бюджет регистрационного сбора за государственную перерегистрацию юридического лица, являющегося некоммерческой организацией, или учетную перерегистрацию его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государственную перерегистрацию юридического лица, являющегося коммерческой организацией, или учетную перерегистрацию его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производится профессиональным участником рынка ценных бумаг, осуществляющим деятельность по ведению системы реестров держателей ценных бумаг, представляется договор отчуждения (уступки) права выбывающего участника хозяйственного товарищества на долю в имуществе (уставном капитале) товарищества или ее часть в соответствии с законами Республики Казахстан и учредительными документами. Договор отчуждения (уступки) права выбывающего участника хозяйственного товарищества на долю в имуществе (уставном капитале) товарищества или ее часть, стороной которого является физическое лицо, подлежит нотариальному удостоверению.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на портале: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перерегистрации юридических лиц, относящихся к субъектам частного предпринимательства, учредителем (учредителями):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электронное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уменьшении размера уставного капитала и оповещении в печатных изданиях электронная копия вырезки о публикации;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квитанции /платежного поручения в случае, если услугополучатель не выбрал способ оплаты государственного сбора за оказание услуги посредством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включении в состав участников нерезидента Республики Казахстан электронная копия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казахском и русском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включении в состав участников иностранного лица электронную копию паспорта или другого документа, удостоверяющий личность учредителя - иностранца, с нотариально засвидетельствованным переводом на казахском и русском языках, если руководитель, введенный новый участник/учредитель является иностранным лицом; при изменении состава участников акционерным обществом или хозяйствующим товариществом, у которого ведение реестра участников осуществляется центральным депозитарием, электронную копию реестра участников, заверенную печатью регистратора. Электронное заявление подписывается ЭЦП услугополучателя. Для юридического лица, за исключением хозяйственных товариществ, акционерных обществ и производственных кооперативов электронное, заявление должно быть согласовано на ПЭП с его участниками. Для филиала (представительства) – руководителем его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производится профессиональным участником рынка ценных бумаг, осуществляющим деятельность по ведению системы реестров держателей ценных бумаг, представляется электронная копия договора отчуждения (уступки) права выбывающего участника хозяйственного товарищества на долю в имуществе (уставном капитале) товарищества или ее часть в соответствии с законами Республики Казахстан и учредительными документами. Электронная копия договора отчуждения (уступки) права выбывающего участника хозяйственного товарищества на долю в имуществе (уставном капитале) товарищества или ее часть, стороной которого является физическое лицо, подлежит нотариальному удостоверению.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юридического лица, в доле которого участвует государство, представляется электронная копия заявления с отметкой реестродержателя;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решения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электронная копия нотариально удостоверенного устава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p>
          <w:p>
            <w:pPr>
              <w:spacing w:after="20"/>
              <w:ind w:left="20"/>
              <w:jc w:val="both"/>
            </w:pPr>
            <w:r>
              <w:rPr>
                <w:rFonts w:ascii="Times New Roman"/>
                <w:b w:val="false"/>
                <w:i w:val="false"/>
                <w:color w:val="000000"/>
                <w:sz w:val="20"/>
              </w:rPr>
              <w:t>
оплата регистрационного сбора через платежный шлюз "электронного правительства" или электронный документ, подтверждающий уплату в Государственную корпорацию за государственную перерегистрацию юридического лица, являющегося коммерческой организацией, или учетную перерегистрацию его филиала (представительства).</w:t>
            </w:r>
          </w:p>
        </w:tc>
      </w:tr>
    </w:tbl>
    <w:bookmarkStart w:name="z45" w:id="12"/>
    <w:p>
      <w:pPr>
        <w:spacing w:after="0"/>
        <w:ind w:left="0"/>
        <w:jc w:val="both"/>
      </w:pPr>
      <w:r>
        <w:rPr>
          <w:rFonts w:ascii="Times New Roman"/>
          <w:b w:val="false"/>
          <w:i w:val="false"/>
          <w:color w:val="000000"/>
          <w:sz w:val="28"/>
        </w:rPr>
        <w:t>
      ";</w:t>
      </w:r>
    </w:p>
    <w:bookmarkEnd w:id="12"/>
    <w:bookmarkStart w:name="z46"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w:t>
      </w:r>
    </w:p>
    <w:bookmarkEnd w:id="13"/>
    <w:bookmarkStart w:name="z47" w:id="14"/>
    <w:p>
      <w:pPr>
        <w:spacing w:after="0"/>
        <w:ind w:left="0"/>
        <w:jc w:val="both"/>
      </w:pPr>
      <w:r>
        <w:rPr>
          <w:rFonts w:ascii="Times New Roman"/>
          <w:b w:val="false"/>
          <w:i w:val="false"/>
          <w:color w:val="000000"/>
          <w:sz w:val="28"/>
        </w:rPr>
        <w:t>
      строку, порядковый номер 3, изложить в следующей редакции:</w:t>
      </w:r>
    </w:p>
    <w:bookmarkEnd w:id="14"/>
    <w:bookmarkStart w:name="z48"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лиц с инвалидностью,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16"/>
    <w:p>
      <w:pPr>
        <w:spacing w:after="0"/>
        <w:ind w:left="0"/>
        <w:jc w:val="both"/>
      </w:pPr>
      <w:r>
        <w:rPr>
          <w:rFonts w:ascii="Times New Roman"/>
          <w:b w:val="false"/>
          <w:i w:val="false"/>
          <w:color w:val="000000"/>
          <w:sz w:val="28"/>
        </w:rPr>
        <w:t>
      ";</w:t>
      </w:r>
    </w:p>
    <w:bookmarkEnd w:id="16"/>
    <w:bookmarkStart w:name="z50"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утвержденных данным приказом: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Start w:name="z53"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утвержденных данным приказом:</w:t>
      </w:r>
    </w:p>
    <w:bookmarkEnd w:id="18"/>
    <w:bookmarkStart w:name="z54"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w:t>
      </w:r>
    </w:p>
    <w:bookmarkEnd w:id="19"/>
    <w:bookmarkStart w:name="z55" w:id="20"/>
    <w:p>
      <w:pPr>
        <w:spacing w:after="0"/>
        <w:ind w:left="0"/>
        <w:jc w:val="both"/>
      </w:pPr>
      <w:r>
        <w:rPr>
          <w:rFonts w:ascii="Times New Roman"/>
          <w:b w:val="false"/>
          <w:i w:val="false"/>
          <w:color w:val="000000"/>
          <w:sz w:val="28"/>
        </w:rPr>
        <w:t>
      строку, порядковый номер 3, изложить в следующей редакции:</w:t>
      </w:r>
    </w:p>
    <w:bookmarkEnd w:id="20"/>
    <w:bookmarkStart w:name="z56"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лиц с инвалидностью,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22"/>
    <w:p>
      <w:pPr>
        <w:spacing w:after="0"/>
        <w:ind w:left="0"/>
        <w:jc w:val="both"/>
      </w:pPr>
      <w:r>
        <w:rPr>
          <w:rFonts w:ascii="Times New Roman"/>
          <w:b w:val="false"/>
          <w:i w:val="false"/>
          <w:color w:val="000000"/>
          <w:sz w:val="28"/>
        </w:rPr>
        <w:t>
      ";</w:t>
      </w:r>
    </w:p>
    <w:bookmarkEnd w:id="22"/>
    <w:bookmarkStart w:name="z58" w:id="23"/>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 и опубликование приказа на официальном интернет-ресурсе Министерства юстиции Республики Казахстан.</w:t>
      </w:r>
    </w:p>
    <w:bookmarkEnd w:id="23"/>
    <w:bookmarkStart w:name="z59" w:id="2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юстиции Республики Казахстан.</w:t>
      </w:r>
    </w:p>
    <w:bookmarkEnd w:id="24"/>
    <w:bookmarkStart w:name="z60" w:id="2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bookmarkStart w:name="z62"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2022 года № 780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 w:id="27"/>
    <w:p>
      <w:pPr>
        <w:spacing w:after="0"/>
        <w:ind w:left="0"/>
        <w:jc w:val="left"/>
      </w:pPr>
      <w:r>
        <w:rPr>
          <w:rFonts w:ascii="Times New Roman"/>
          <w:b/>
          <w:i w:val="false"/>
          <w:color w:val="000000"/>
        </w:rPr>
        <w:t xml:space="preserve"> Заявление о государственной (учетной) регистрации юридического лица, филиала (представительства)</w:t>
      </w:r>
    </w:p>
    <w:bookmarkEnd w:id="27"/>
    <w:p>
      <w:pPr>
        <w:spacing w:after="0"/>
        <w:ind w:left="0"/>
        <w:jc w:val="both"/>
      </w:pPr>
      <w:bookmarkStart w:name="z67" w:id="28"/>
      <w:r>
        <w:rPr>
          <w:rFonts w:ascii="Times New Roman"/>
          <w:b w:val="false"/>
          <w:i w:val="false"/>
          <w:color w:val="000000"/>
          <w:sz w:val="28"/>
        </w:rPr>
        <w:t>
      1. Форма организации (укажите в соответствующей ячейке х)</w:t>
      </w:r>
    </w:p>
    <w:bookmarkEnd w:id="28"/>
    <w:p>
      <w:pPr>
        <w:spacing w:after="0"/>
        <w:ind w:left="0"/>
        <w:jc w:val="both"/>
      </w:pPr>
      <w:r>
        <w:rPr>
          <w:rFonts w:ascii="Times New Roman"/>
          <w:b w:val="false"/>
          <w:i w:val="false"/>
          <w:color w:val="000000"/>
          <w:sz w:val="28"/>
        </w:rPr>
        <w:t>1) юридическое лицо ____________________________________________________</w:t>
      </w:r>
    </w:p>
    <w:p>
      <w:pPr>
        <w:spacing w:after="0"/>
        <w:ind w:left="0"/>
        <w:jc w:val="both"/>
      </w:pPr>
      <w:r>
        <w:rPr>
          <w:rFonts w:ascii="Times New Roman"/>
          <w:b w:val="false"/>
          <w:i w:val="false"/>
          <w:color w:val="000000"/>
          <w:sz w:val="28"/>
        </w:rPr>
        <w:t>2) филиал ______________________________________________________________</w:t>
      </w:r>
    </w:p>
    <w:p>
      <w:pPr>
        <w:spacing w:after="0"/>
        <w:ind w:left="0"/>
        <w:jc w:val="both"/>
      </w:pPr>
      <w:r>
        <w:rPr>
          <w:rFonts w:ascii="Times New Roman"/>
          <w:b w:val="false"/>
          <w:i w:val="false"/>
          <w:color w:val="000000"/>
          <w:sz w:val="28"/>
        </w:rPr>
        <w:t>3) представительство ____________________________________________________</w:t>
      </w:r>
    </w:p>
    <w:p>
      <w:pPr>
        <w:spacing w:after="0"/>
        <w:ind w:left="0"/>
        <w:jc w:val="both"/>
      </w:pPr>
      <w:bookmarkStart w:name="z68" w:id="29"/>
      <w:r>
        <w:rPr>
          <w:rFonts w:ascii="Times New Roman"/>
          <w:b w:val="false"/>
          <w:i w:val="false"/>
          <w:color w:val="000000"/>
          <w:sz w:val="28"/>
        </w:rPr>
        <w:t>
      2. Наименование юридического лица, филиала (представительства)</w:t>
      </w:r>
    </w:p>
    <w:bookmarkEnd w:id="29"/>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69" w:id="30"/>
      <w:r>
        <w:rPr>
          <w:rFonts w:ascii="Times New Roman"/>
          <w:b w:val="false"/>
          <w:i w:val="false"/>
          <w:color w:val="000000"/>
          <w:sz w:val="28"/>
        </w:rPr>
        <w:t>
      3. Участие в составе юридического лица, филиала (представительства) иностранных</w:t>
      </w:r>
    </w:p>
    <w:bookmarkEnd w:id="30"/>
    <w:p>
      <w:pPr>
        <w:spacing w:after="0"/>
        <w:ind w:left="0"/>
        <w:jc w:val="both"/>
      </w:pPr>
      <w:r>
        <w:rPr>
          <w:rFonts w:ascii="Times New Roman"/>
          <w:b w:val="false"/>
          <w:i w:val="false"/>
          <w:color w:val="000000"/>
          <w:sz w:val="28"/>
        </w:rPr>
        <w:t>инвесторов (укажите в соответствующей ячейке х)</w:t>
      </w:r>
    </w:p>
    <w:p>
      <w:pPr>
        <w:spacing w:after="0"/>
        <w:ind w:left="0"/>
        <w:jc w:val="both"/>
      </w:pPr>
      <w:r>
        <w:rPr>
          <w:rFonts w:ascii="Times New Roman"/>
          <w:b w:val="false"/>
          <w:i w:val="false"/>
          <w:color w:val="000000"/>
          <w:sz w:val="28"/>
        </w:rPr>
        <w:t>1) да 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w:t>
      </w:r>
    </w:p>
    <w:p>
      <w:pPr>
        <w:spacing w:after="0"/>
        <w:ind w:left="0"/>
        <w:jc w:val="both"/>
      </w:pPr>
      <w:r>
        <w:rPr>
          <w:rFonts w:ascii="Times New Roman"/>
          <w:b w:val="false"/>
          <w:i w:val="false"/>
          <w:color w:val="000000"/>
          <w:sz w:val="28"/>
        </w:rPr>
        <w:t>4. Место нахождения юридического лица, филиала (представительства)</w:t>
      </w:r>
    </w:p>
    <w:p>
      <w:pPr>
        <w:spacing w:after="0"/>
        <w:ind w:left="0"/>
        <w:jc w:val="both"/>
      </w:pPr>
      <w:r>
        <w:rPr>
          <w:rFonts w:ascii="Times New Roman"/>
          <w:b w:val="false"/>
          <w:i w:val="false"/>
          <w:color w:val="000000"/>
          <w:sz w:val="28"/>
        </w:rPr>
        <w:t>Регистрационный код адреса: _____________________________________________</w:t>
      </w:r>
    </w:p>
    <w:p>
      <w:pPr>
        <w:spacing w:after="0"/>
        <w:ind w:left="0"/>
        <w:jc w:val="both"/>
      </w:pPr>
      <w:r>
        <w:rPr>
          <w:rFonts w:ascii="Times New Roman"/>
          <w:b w:val="false"/>
          <w:i w:val="false"/>
          <w:color w:val="000000"/>
          <w:sz w:val="28"/>
        </w:rPr>
        <w:t>Почтовый индекс:_______________________________________________________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w:t>
      </w:r>
    </w:p>
    <w:p>
      <w:pPr>
        <w:spacing w:after="0"/>
        <w:ind w:left="0"/>
        <w:jc w:val="both"/>
      </w:pPr>
      <w:r>
        <w:rPr>
          <w:rFonts w:ascii="Times New Roman"/>
          <w:b w:val="false"/>
          <w:i w:val="false"/>
          <w:color w:val="000000"/>
          <w:sz w:val="28"/>
        </w:rPr>
        <w:t>Город, район, ___________________________________________________________</w:t>
      </w:r>
    </w:p>
    <w:p>
      <w:pPr>
        <w:spacing w:after="0"/>
        <w:ind w:left="0"/>
        <w:jc w:val="both"/>
      </w:pPr>
      <w:r>
        <w:rPr>
          <w:rFonts w:ascii="Times New Roman"/>
          <w:b w:val="false"/>
          <w:i w:val="false"/>
          <w:color w:val="000000"/>
          <w:sz w:val="28"/>
        </w:rPr>
        <w:t>Сельский округ, район в городе: ___________________________________________</w:t>
      </w:r>
    </w:p>
    <w:p>
      <w:pPr>
        <w:spacing w:after="0"/>
        <w:ind w:left="0"/>
        <w:jc w:val="both"/>
      </w:pPr>
      <w:r>
        <w:rPr>
          <w:rFonts w:ascii="Times New Roman"/>
          <w:b w:val="false"/>
          <w:i w:val="false"/>
          <w:color w:val="000000"/>
          <w:sz w:val="28"/>
        </w:rPr>
        <w:t>Село, поселок: __________________________________________________________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проспект):_________________________________</w:t>
      </w:r>
    </w:p>
    <w:p>
      <w:pPr>
        <w:spacing w:after="0"/>
        <w:ind w:left="0"/>
        <w:jc w:val="both"/>
      </w:pPr>
      <w:r>
        <w:rPr>
          <w:rFonts w:ascii="Times New Roman"/>
          <w:b w:val="false"/>
          <w:i w:val="false"/>
          <w:color w:val="000000"/>
          <w:sz w:val="28"/>
        </w:rPr>
        <w:t>Номер дома _________________, помещение: ________________________________</w:t>
      </w:r>
    </w:p>
    <w:p>
      <w:pPr>
        <w:spacing w:after="0"/>
        <w:ind w:left="0"/>
        <w:jc w:val="both"/>
      </w:pPr>
      <w:r>
        <w:rPr>
          <w:rFonts w:ascii="Times New Roman"/>
          <w:b w:val="false"/>
          <w:i w:val="false"/>
          <w:color w:val="000000"/>
          <w:sz w:val="28"/>
        </w:rPr>
        <w:t>Номер телефона: 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почты:_________________________________________________</w:t>
      </w:r>
    </w:p>
    <w:p>
      <w:pPr>
        <w:spacing w:after="0"/>
        <w:ind w:left="0"/>
        <w:jc w:val="both"/>
      </w:pPr>
      <w:r>
        <w:rPr>
          <w:rFonts w:ascii="Times New Roman"/>
          <w:b w:val="false"/>
          <w:i w:val="false"/>
          <w:color w:val="000000"/>
          <w:sz w:val="28"/>
        </w:rPr>
        <w:t>5. Ф.И.О. (при его наличии) руководителя ___________________________________</w:t>
      </w:r>
    </w:p>
    <w:p>
      <w:pPr>
        <w:spacing w:after="0"/>
        <w:ind w:left="0"/>
        <w:jc w:val="both"/>
      </w:pPr>
      <w:r>
        <w:rPr>
          <w:rFonts w:ascii="Times New Roman"/>
          <w:b w:val="false"/>
          <w:i w:val="false"/>
          <w:color w:val="000000"/>
          <w:sz w:val="28"/>
        </w:rPr>
        <w:t>ИИН ___________________________________________________________________,</w:t>
      </w:r>
    </w:p>
    <w:p>
      <w:pPr>
        <w:spacing w:after="0"/>
        <w:ind w:left="0"/>
        <w:jc w:val="both"/>
      </w:pPr>
      <w:bookmarkStart w:name="z70" w:id="31"/>
      <w:r>
        <w:rPr>
          <w:rFonts w:ascii="Times New Roman"/>
          <w:b w:val="false"/>
          <w:i w:val="false"/>
          <w:color w:val="000000"/>
          <w:sz w:val="28"/>
        </w:rPr>
        <w:t>
      6. Состав и количество учредителей (укажите в соответствующей ячейке х,</w:t>
      </w:r>
    </w:p>
    <w:bookmarkEnd w:id="31"/>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_______________________________________________________</w:t>
      </w:r>
    </w:p>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БИН, аналог номера налоговой регистрации, либо код страны</w:t>
      </w:r>
    </w:p>
    <w:p>
      <w:pPr>
        <w:spacing w:after="0"/>
        <w:ind w:left="0"/>
        <w:jc w:val="both"/>
      </w:pPr>
      <w:r>
        <w:rPr>
          <w:rFonts w:ascii="Times New Roman"/>
          <w:b w:val="false"/>
          <w:i w:val="false"/>
          <w:color w:val="000000"/>
          <w:sz w:val="28"/>
        </w:rPr>
        <w:t>(для иностранного юридического лица) ______________________________________</w:t>
      </w:r>
    </w:p>
    <w:p>
      <w:pPr>
        <w:spacing w:after="0"/>
        <w:ind w:left="0"/>
        <w:jc w:val="both"/>
      </w:pPr>
      <w:r>
        <w:rPr>
          <w:rFonts w:ascii="Times New Roman"/>
          <w:b w:val="false"/>
          <w:i w:val="false"/>
          <w:color w:val="000000"/>
          <w:sz w:val="28"/>
        </w:rPr>
        <w:t>Доля в уставном капитале % _______________________________________________</w:t>
      </w:r>
    </w:p>
    <w:p>
      <w:pPr>
        <w:spacing w:after="0"/>
        <w:ind w:left="0"/>
        <w:jc w:val="both"/>
      </w:pPr>
      <w:r>
        <w:rPr>
          <w:rFonts w:ascii="Times New Roman"/>
          <w:b w:val="false"/>
          <w:i w:val="false"/>
          <w:color w:val="000000"/>
          <w:sz w:val="28"/>
        </w:rPr>
        <w:t>Сумма вклада (тыс. тенге)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 физического лица __________________________________</w:t>
      </w:r>
    </w:p>
    <w:p>
      <w:pPr>
        <w:spacing w:after="0"/>
        <w:ind w:left="0"/>
        <w:jc w:val="both"/>
      </w:pPr>
      <w:r>
        <w:rPr>
          <w:rFonts w:ascii="Times New Roman"/>
          <w:b w:val="false"/>
          <w:i w:val="false"/>
          <w:color w:val="000000"/>
          <w:sz w:val="28"/>
        </w:rPr>
        <w:t>ИИН, аналог номера налоговой регистрации, либо код страны (для иностранного</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Доля в уставном капитале % ________________________________________________</w:t>
      </w:r>
    </w:p>
    <w:p>
      <w:pPr>
        <w:spacing w:after="0"/>
        <w:ind w:left="0"/>
        <w:jc w:val="both"/>
      </w:pPr>
      <w:r>
        <w:rPr>
          <w:rFonts w:ascii="Times New Roman"/>
          <w:b w:val="false"/>
          <w:i w:val="false"/>
          <w:color w:val="000000"/>
          <w:sz w:val="28"/>
        </w:rPr>
        <w:t>Сумма вклада (тыс. тенге) __________________________________________________</w:t>
      </w:r>
    </w:p>
    <w:p>
      <w:pPr>
        <w:spacing w:after="0"/>
        <w:ind w:left="0"/>
        <w:jc w:val="both"/>
      </w:pPr>
      <w:r>
        <w:rPr>
          <w:rFonts w:ascii="Times New Roman"/>
          <w:b w:val="false"/>
          <w:i w:val="false"/>
          <w:color w:val="000000"/>
          <w:sz w:val="28"/>
        </w:rPr>
        <w:t>В случае если учредителей более одного сведения о них: Ф.И.О. (при его наличии),</w:t>
      </w:r>
    </w:p>
    <w:p>
      <w:pPr>
        <w:spacing w:after="0"/>
        <w:ind w:left="0"/>
        <w:jc w:val="both"/>
      </w:pPr>
      <w:r>
        <w:rPr>
          <w:rFonts w:ascii="Times New Roman"/>
          <w:b w:val="false"/>
          <w:i w:val="false"/>
          <w:color w:val="000000"/>
          <w:sz w:val="28"/>
        </w:rPr>
        <w:t>ИИН, аналог номера налоговой регистрации, либо код страны (для физического лица),</w:t>
      </w:r>
    </w:p>
    <w:p>
      <w:pPr>
        <w:spacing w:after="0"/>
        <w:ind w:left="0"/>
        <w:jc w:val="both"/>
      </w:pPr>
      <w:r>
        <w:rPr>
          <w:rFonts w:ascii="Times New Roman"/>
          <w:b w:val="false"/>
          <w:i w:val="false"/>
          <w:color w:val="000000"/>
          <w:sz w:val="28"/>
        </w:rPr>
        <w:t>наименование, БИН, аналог номера налоговой регистрации, либо код страны</w:t>
      </w:r>
    </w:p>
    <w:p>
      <w:pPr>
        <w:spacing w:after="0"/>
        <w:ind w:left="0"/>
        <w:jc w:val="both"/>
      </w:pPr>
      <w:r>
        <w:rPr>
          <w:rFonts w:ascii="Times New Roman"/>
          <w:b w:val="false"/>
          <w:i w:val="false"/>
          <w:color w:val="000000"/>
          <w:sz w:val="28"/>
        </w:rPr>
        <w:t>(для юридического лица), а также их доля в уставном капитале в процентном</w:t>
      </w:r>
    </w:p>
    <w:p>
      <w:pPr>
        <w:spacing w:after="0"/>
        <w:ind w:left="0"/>
        <w:jc w:val="both"/>
      </w:pPr>
      <w:r>
        <w:rPr>
          <w:rFonts w:ascii="Times New Roman"/>
          <w:b w:val="false"/>
          <w:i w:val="false"/>
          <w:color w:val="000000"/>
          <w:sz w:val="28"/>
        </w:rPr>
        <w:t>и денежном выражении прикладываются к заявлению на отдельном листе.</w:t>
      </w:r>
    </w:p>
    <w:p>
      <w:pPr>
        <w:spacing w:after="0"/>
        <w:ind w:left="0"/>
        <w:jc w:val="both"/>
      </w:pPr>
      <w:bookmarkStart w:name="z71" w:id="32"/>
      <w:r>
        <w:rPr>
          <w:rFonts w:ascii="Times New Roman"/>
          <w:b w:val="false"/>
          <w:i w:val="false"/>
          <w:color w:val="000000"/>
          <w:sz w:val="28"/>
        </w:rPr>
        <w:t>
      7. Сведения о бенефициарном (-ых) собственнике (-ах):</w:t>
      </w:r>
    </w:p>
    <w:bookmarkEnd w:id="32"/>
    <w:p>
      <w:pPr>
        <w:spacing w:after="0"/>
        <w:ind w:left="0"/>
        <w:jc w:val="both"/>
      </w:pPr>
      <w:r>
        <w:rPr>
          <w:rFonts w:ascii="Times New Roman"/>
          <w:b w:val="false"/>
          <w:i w:val="false"/>
          <w:color w:val="000000"/>
          <w:sz w:val="28"/>
        </w:rPr>
        <w:t>гражданство, Ф.И.О., данные документа, удостоверяющего личность,</w:t>
      </w:r>
    </w:p>
    <w:p>
      <w:pPr>
        <w:spacing w:after="0"/>
        <w:ind w:left="0"/>
        <w:jc w:val="both"/>
      </w:pPr>
      <w:r>
        <w:rPr>
          <w:rFonts w:ascii="Times New Roman"/>
          <w:b w:val="false"/>
          <w:i w:val="false"/>
          <w:color w:val="000000"/>
          <w:sz w:val="28"/>
        </w:rPr>
        <w:t>ИИН (при его наличии), доля участия в уставном капитале юридического лица</w:t>
      </w:r>
    </w:p>
    <w:p>
      <w:pPr>
        <w:spacing w:after="0"/>
        <w:ind w:left="0"/>
        <w:jc w:val="both"/>
      </w:pPr>
      <w:r>
        <w:rPr>
          <w:rFonts w:ascii="Times New Roman"/>
          <w:b w:val="false"/>
          <w:i w:val="false"/>
          <w:color w:val="000000"/>
          <w:sz w:val="28"/>
        </w:rPr>
        <w:t>или размер размещенных акций 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72" w:id="33"/>
    <w:p>
      <w:pPr>
        <w:spacing w:after="0"/>
        <w:ind w:left="0"/>
        <w:jc w:val="both"/>
      </w:pPr>
      <w:r>
        <w:rPr>
          <w:rFonts w:ascii="Times New Roman"/>
          <w:b w:val="false"/>
          <w:i w:val="false"/>
          <w:color w:val="000000"/>
          <w:sz w:val="28"/>
        </w:rPr>
        <w:t>
      8. Укажите код основного вида экономической деятельности: ____________________</w:t>
      </w:r>
    </w:p>
    <w:bookmarkEnd w:id="33"/>
    <w:p>
      <w:pPr>
        <w:spacing w:after="0"/>
        <w:ind w:left="0"/>
        <w:jc w:val="both"/>
      </w:pPr>
      <w:bookmarkStart w:name="z73" w:id="34"/>
      <w:r>
        <w:rPr>
          <w:rFonts w:ascii="Times New Roman"/>
          <w:b w:val="false"/>
          <w:i w:val="false"/>
          <w:color w:val="000000"/>
          <w:sz w:val="28"/>
        </w:rPr>
        <w:t>
      9. Регистрация в качестве плательщика НДС (укажите в соответствующей ячейке х):</w:t>
      </w:r>
    </w:p>
    <w:bookmarkEnd w:id="34"/>
    <w:p>
      <w:pPr>
        <w:spacing w:after="0"/>
        <w:ind w:left="0"/>
        <w:jc w:val="both"/>
      </w:pPr>
      <w:r>
        <w:rPr>
          <w:rFonts w:ascii="Times New Roman"/>
          <w:b w:val="false"/>
          <w:i w:val="false"/>
          <w:color w:val="000000"/>
          <w:sz w:val="28"/>
        </w:rPr>
        <w:t>1) да_____________________________________________________________________</w:t>
      </w:r>
    </w:p>
    <w:p>
      <w:pPr>
        <w:spacing w:after="0"/>
        <w:ind w:left="0"/>
        <w:jc w:val="both"/>
      </w:pPr>
      <w:r>
        <w:rPr>
          <w:rFonts w:ascii="Times New Roman"/>
          <w:b w:val="false"/>
          <w:i w:val="false"/>
          <w:color w:val="000000"/>
          <w:sz w:val="28"/>
        </w:rPr>
        <w:t>2) нет____________________________________________________________________</w:t>
      </w:r>
    </w:p>
    <w:bookmarkStart w:name="z74" w:id="35"/>
    <w:p>
      <w:pPr>
        <w:spacing w:after="0"/>
        <w:ind w:left="0"/>
        <w:jc w:val="both"/>
      </w:pPr>
      <w:r>
        <w:rPr>
          <w:rFonts w:ascii="Times New Roman"/>
          <w:b w:val="false"/>
          <w:i w:val="false"/>
          <w:color w:val="000000"/>
          <w:sz w:val="28"/>
        </w:rPr>
        <w:t>
      10. Размер уставного капитала ______________________________________________</w:t>
      </w:r>
    </w:p>
    <w:bookmarkEnd w:id="35"/>
    <w:p>
      <w:pPr>
        <w:spacing w:after="0"/>
        <w:ind w:left="0"/>
        <w:jc w:val="both"/>
      </w:pPr>
      <w:bookmarkStart w:name="z75" w:id="36"/>
      <w:r>
        <w:rPr>
          <w:rFonts w:ascii="Times New Roman"/>
          <w:b w:val="false"/>
          <w:i w:val="false"/>
          <w:color w:val="000000"/>
          <w:sz w:val="28"/>
        </w:rPr>
        <w:t>
      11. Сведения о юридическом лице, создающего филиал (представительство)</w:t>
      </w:r>
    </w:p>
    <w:bookmarkEnd w:id="36"/>
    <w:p>
      <w:pPr>
        <w:spacing w:after="0"/>
        <w:ind w:left="0"/>
        <w:jc w:val="both"/>
      </w:pPr>
      <w:r>
        <w:rPr>
          <w:rFonts w:ascii="Times New Roman"/>
          <w:b w:val="false"/>
          <w:i w:val="false"/>
          <w:color w:val="000000"/>
          <w:sz w:val="28"/>
        </w:rPr>
        <w:t>Юридическое лицо (нерезидент)</w:t>
      </w:r>
    </w:p>
    <w:p>
      <w:pPr>
        <w:spacing w:after="0"/>
        <w:ind w:left="0"/>
        <w:jc w:val="both"/>
      </w:pPr>
      <w:r>
        <w:rPr>
          <w:rFonts w:ascii="Times New Roman"/>
          <w:b w:val="false"/>
          <w:i w:val="false"/>
          <w:color w:val="000000"/>
          <w:sz w:val="28"/>
        </w:rPr>
        <w:t>Наименование ____________________________________________________________</w:t>
      </w:r>
    </w:p>
    <w:p>
      <w:pPr>
        <w:spacing w:after="0"/>
        <w:ind w:left="0"/>
        <w:jc w:val="both"/>
      </w:pPr>
      <w:r>
        <w:rPr>
          <w:rFonts w:ascii="Times New Roman"/>
          <w:b w:val="false"/>
          <w:i w:val="false"/>
          <w:color w:val="000000"/>
          <w:sz w:val="28"/>
        </w:rPr>
        <w:t>БИН, (в случае отсутствия указать аналог номера налоговой регистрации либо</w:t>
      </w:r>
    </w:p>
    <w:p>
      <w:pPr>
        <w:spacing w:after="0"/>
        <w:ind w:left="0"/>
        <w:jc w:val="both"/>
      </w:pPr>
      <w:r>
        <w:rPr>
          <w:rFonts w:ascii="Times New Roman"/>
          <w:b w:val="false"/>
          <w:i w:val="false"/>
          <w:color w:val="000000"/>
          <w:sz w:val="28"/>
        </w:rPr>
        <w:t>код страны) ______________________________________________________________</w:t>
      </w:r>
    </w:p>
    <w:bookmarkStart w:name="z76" w:id="37"/>
    <w:p>
      <w:pPr>
        <w:spacing w:after="0"/>
        <w:ind w:left="0"/>
        <w:jc w:val="both"/>
      </w:pPr>
      <w:r>
        <w:rPr>
          <w:rFonts w:ascii="Times New Roman"/>
          <w:b w:val="false"/>
          <w:i w:val="false"/>
          <w:color w:val="000000"/>
          <w:sz w:val="28"/>
        </w:rPr>
        <w:t>
      12. Ожидаемая (примерная) численность занятых человек _______________________</w:t>
      </w:r>
    </w:p>
    <w:bookmarkEnd w:id="37"/>
    <w:p>
      <w:pPr>
        <w:spacing w:after="0"/>
        <w:ind w:left="0"/>
        <w:jc w:val="both"/>
      </w:pPr>
      <w:bookmarkStart w:name="z77" w:id="38"/>
      <w:r>
        <w:rPr>
          <w:rFonts w:ascii="Times New Roman"/>
          <w:b w:val="false"/>
          <w:i w:val="false"/>
          <w:color w:val="000000"/>
          <w:sz w:val="28"/>
        </w:rPr>
        <w:t>
      13. Субъект частного предпринимательства (укажите в соответствующей ячейке х):</w:t>
      </w:r>
    </w:p>
    <w:bookmarkEnd w:id="38"/>
    <w:p>
      <w:pPr>
        <w:spacing w:after="0"/>
        <w:ind w:left="0"/>
        <w:jc w:val="both"/>
      </w:pPr>
      <w:r>
        <w:rPr>
          <w:rFonts w:ascii="Times New Roman"/>
          <w:b w:val="false"/>
          <w:i w:val="false"/>
          <w:color w:val="000000"/>
          <w:sz w:val="28"/>
        </w:rPr>
        <w:t>1) субъект среднего предпринимательства ____________________________________</w:t>
      </w:r>
    </w:p>
    <w:p>
      <w:pPr>
        <w:spacing w:after="0"/>
        <w:ind w:left="0"/>
        <w:jc w:val="both"/>
      </w:pPr>
      <w:r>
        <w:rPr>
          <w:rFonts w:ascii="Times New Roman"/>
          <w:b w:val="false"/>
          <w:i w:val="false"/>
          <w:color w:val="000000"/>
          <w:sz w:val="28"/>
        </w:rPr>
        <w:t>2) субъект крупного бизнеса ________________________________________________</w:t>
      </w:r>
    </w:p>
    <w:p>
      <w:pPr>
        <w:spacing w:after="0"/>
        <w:ind w:left="0"/>
        <w:jc w:val="both"/>
      </w:pPr>
      <w:bookmarkStart w:name="z78" w:id="39"/>
      <w:r>
        <w:rPr>
          <w:rFonts w:ascii="Times New Roman"/>
          <w:b w:val="false"/>
          <w:i w:val="false"/>
          <w:color w:val="000000"/>
          <w:sz w:val="28"/>
        </w:rPr>
        <w:t>
      14. Созданию юридического лица предшествует реорганизация</w:t>
      </w:r>
    </w:p>
    <w:bookmarkEnd w:id="39"/>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преобразование ________________________________________________________</w:t>
      </w:r>
    </w:p>
    <w:p>
      <w:pPr>
        <w:spacing w:after="0"/>
        <w:ind w:left="0"/>
        <w:jc w:val="both"/>
      </w:pPr>
      <w:r>
        <w:rPr>
          <w:rFonts w:ascii="Times New Roman"/>
          <w:b w:val="false"/>
          <w:i w:val="false"/>
          <w:color w:val="000000"/>
          <w:sz w:val="28"/>
        </w:rPr>
        <w:t>2) слияние _______________________________________________________________</w:t>
      </w:r>
    </w:p>
    <w:p>
      <w:pPr>
        <w:spacing w:after="0"/>
        <w:ind w:left="0"/>
        <w:jc w:val="both"/>
      </w:pPr>
      <w:r>
        <w:rPr>
          <w:rFonts w:ascii="Times New Roman"/>
          <w:b w:val="false"/>
          <w:i w:val="false"/>
          <w:color w:val="000000"/>
          <w:sz w:val="28"/>
        </w:rPr>
        <w:t>3) выделение _____________________________________________________________</w:t>
      </w:r>
    </w:p>
    <w:p>
      <w:pPr>
        <w:spacing w:after="0"/>
        <w:ind w:left="0"/>
        <w:jc w:val="both"/>
      </w:pPr>
      <w:r>
        <w:rPr>
          <w:rFonts w:ascii="Times New Roman"/>
          <w:b w:val="false"/>
          <w:i w:val="false"/>
          <w:color w:val="000000"/>
          <w:sz w:val="28"/>
        </w:rPr>
        <w:t>4) разделение _____________________________________________________________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___________________________________</w:t>
      </w:r>
    </w:p>
    <w:p>
      <w:pPr>
        <w:spacing w:after="0"/>
        <w:ind w:left="0"/>
        <w:jc w:val="both"/>
      </w:pPr>
      <w:r>
        <w:rPr>
          <w:rFonts w:ascii="Times New Roman"/>
          <w:b w:val="false"/>
          <w:i w:val="false"/>
          <w:color w:val="000000"/>
          <w:sz w:val="28"/>
        </w:rPr>
        <w:t>К заявлению прилагаются: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 20___ года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его наличии) и подпись заявителя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 ФИО - фамилия, имя, отчество</w:t>
      </w:r>
    </w:p>
    <w:p>
      <w:pPr>
        <w:spacing w:after="0"/>
        <w:ind w:left="0"/>
        <w:jc w:val="both"/>
      </w:pPr>
      <w:r>
        <w:rPr>
          <w:rFonts w:ascii="Times New Roman"/>
          <w:b w:val="false"/>
          <w:i w:val="false"/>
          <w:color w:val="000000"/>
          <w:sz w:val="28"/>
        </w:rPr>
        <w:t>(при его наличии)</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w:t>
      </w:r>
    </w:p>
    <w:p>
      <w:pPr>
        <w:spacing w:after="0"/>
        <w:ind w:left="0"/>
        <w:jc w:val="both"/>
      </w:pPr>
      <w:r>
        <w:rPr>
          <w:rFonts w:ascii="Times New Roman"/>
          <w:b w:val="false"/>
          <w:i w:val="false"/>
          <w:color w:val="000000"/>
          <w:sz w:val="28"/>
        </w:rPr>
        <w:t>либо размещенных (за вычетом привилегированных и выкупленных обществом)</w:t>
      </w:r>
    </w:p>
    <w:p>
      <w:pPr>
        <w:spacing w:after="0"/>
        <w:ind w:left="0"/>
        <w:jc w:val="both"/>
      </w:pPr>
      <w:r>
        <w:rPr>
          <w:rFonts w:ascii="Times New Roman"/>
          <w:b w:val="false"/>
          <w:i w:val="false"/>
          <w:color w:val="000000"/>
          <w:sz w:val="28"/>
        </w:rPr>
        <w:t>акций клиента –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 w:id="40"/>
    <w:p>
      <w:pPr>
        <w:spacing w:after="0"/>
        <w:ind w:left="0"/>
        <w:jc w:val="left"/>
      </w:pPr>
      <w:r>
        <w:rPr>
          <w:rFonts w:ascii="Times New Roman"/>
          <w:b/>
          <w:i w:val="false"/>
          <w:color w:val="000000"/>
        </w:rPr>
        <w:t xml:space="preserve"> Заявление о государственной регистрации хозяйственных товариществ,</w:t>
      </w:r>
      <w:r>
        <w:br/>
      </w:r>
      <w:r>
        <w:rPr>
          <w:rFonts w:ascii="Times New Roman"/>
          <w:b/>
          <w:i w:val="false"/>
          <w:color w:val="000000"/>
        </w:rPr>
        <w:t>осуществляющих свою деятельность на основании типового устава</w:t>
      </w:r>
    </w:p>
    <w:bookmarkEnd w:id="40"/>
    <w:p>
      <w:pPr>
        <w:spacing w:after="0"/>
        <w:ind w:left="0"/>
        <w:jc w:val="both"/>
      </w:pPr>
      <w:bookmarkStart w:name="z83" w:id="41"/>
      <w:r>
        <w:rPr>
          <w:rFonts w:ascii="Times New Roman"/>
          <w:b w:val="false"/>
          <w:i w:val="false"/>
          <w:color w:val="000000"/>
          <w:sz w:val="28"/>
        </w:rPr>
        <w:t>
      1. Наименование юридического лица ________________________________________</w:t>
      </w:r>
    </w:p>
    <w:bookmarkEnd w:id="41"/>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84" w:id="42"/>
      <w:r>
        <w:rPr>
          <w:rFonts w:ascii="Times New Roman"/>
          <w:b w:val="false"/>
          <w:i w:val="false"/>
          <w:color w:val="000000"/>
          <w:sz w:val="28"/>
        </w:rPr>
        <w:t>
      2. Организационно-правовая форма (укажите в соответствующей ячейке х):</w:t>
      </w:r>
    </w:p>
    <w:bookmarkEnd w:id="42"/>
    <w:p>
      <w:pPr>
        <w:spacing w:after="0"/>
        <w:ind w:left="0"/>
        <w:jc w:val="both"/>
      </w:pPr>
      <w:r>
        <w:rPr>
          <w:rFonts w:ascii="Times New Roman"/>
          <w:b w:val="false"/>
          <w:i w:val="false"/>
          <w:color w:val="000000"/>
          <w:sz w:val="28"/>
        </w:rPr>
        <w:t>1) полное товарищество ___________________________________________________</w:t>
      </w:r>
    </w:p>
    <w:p>
      <w:pPr>
        <w:spacing w:after="0"/>
        <w:ind w:left="0"/>
        <w:jc w:val="both"/>
      </w:pPr>
      <w:r>
        <w:rPr>
          <w:rFonts w:ascii="Times New Roman"/>
          <w:b w:val="false"/>
          <w:i w:val="false"/>
          <w:color w:val="000000"/>
          <w:sz w:val="28"/>
        </w:rPr>
        <w:t>2) товарищество с ограниченной ответственностью ____________________________</w:t>
      </w:r>
    </w:p>
    <w:p>
      <w:pPr>
        <w:spacing w:after="0"/>
        <w:ind w:left="0"/>
        <w:jc w:val="both"/>
      </w:pPr>
      <w:r>
        <w:rPr>
          <w:rFonts w:ascii="Times New Roman"/>
          <w:b w:val="false"/>
          <w:i w:val="false"/>
          <w:color w:val="000000"/>
          <w:sz w:val="28"/>
        </w:rPr>
        <w:t>3) коммандитное товарищество _____________________________________________</w:t>
      </w:r>
    </w:p>
    <w:p>
      <w:pPr>
        <w:spacing w:after="0"/>
        <w:ind w:left="0"/>
        <w:jc w:val="both"/>
      </w:pPr>
      <w:r>
        <w:rPr>
          <w:rFonts w:ascii="Times New Roman"/>
          <w:b w:val="false"/>
          <w:i w:val="false"/>
          <w:color w:val="000000"/>
          <w:sz w:val="28"/>
        </w:rPr>
        <w:t>4) товарищество с дополнительной ответственностью __________________________</w:t>
      </w:r>
    </w:p>
    <w:p>
      <w:pPr>
        <w:spacing w:after="0"/>
        <w:ind w:left="0"/>
        <w:jc w:val="both"/>
      </w:pPr>
      <w:bookmarkStart w:name="z85" w:id="43"/>
      <w:r>
        <w:rPr>
          <w:rFonts w:ascii="Times New Roman"/>
          <w:b w:val="false"/>
          <w:i w:val="false"/>
          <w:color w:val="000000"/>
          <w:sz w:val="28"/>
        </w:rPr>
        <w:t>
      3. Участие в составе иностранных инвесторов (укажите в соответствующей ячейке х):</w:t>
      </w:r>
    </w:p>
    <w:bookmarkEnd w:id="43"/>
    <w:p>
      <w:pPr>
        <w:spacing w:after="0"/>
        <w:ind w:left="0"/>
        <w:jc w:val="both"/>
      </w:pPr>
      <w:r>
        <w:rPr>
          <w:rFonts w:ascii="Times New Roman"/>
          <w:b w:val="false"/>
          <w:i w:val="false"/>
          <w:color w:val="000000"/>
          <w:sz w:val="28"/>
        </w:rPr>
        <w:t>1) да ____________________________________________________________________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___________________________________________________________________</w:t>
      </w:r>
    </w:p>
    <w:p>
      <w:pPr>
        <w:spacing w:after="0"/>
        <w:ind w:left="0"/>
        <w:jc w:val="both"/>
      </w:pPr>
      <w:bookmarkStart w:name="z86" w:id="44"/>
      <w:r>
        <w:rPr>
          <w:rFonts w:ascii="Times New Roman"/>
          <w:b w:val="false"/>
          <w:i w:val="false"/>
          <w:color w:val="000000"/>
          <w:sz w:val="28"/>
        </w:rPr>
        <w:t>
      4. Юридическое лицо является дочерней организацией</w:t>
      </w:r>
    </w:p>
    <w:bookmarkEnd w:id="44"/>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да ____________________________________________________________________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___________________________________________________________________</w:t>
      </w:r>
    </w:p>
    <w:p>
      <w:pPr>
        <w:spacing w:after="0"/>
        <w:ind w:left="0"/>
        <w:jc w:val="both"/>
      </w:pPr>
      <w:bookmarkStart w:name="z87" w:id="45"/>
      <w:r>
        <w:rPr>
          <w:rFonts w:ascii="Times New Roman"/>
          <w:b w:val="false"/>
          <w:i w:val="false"/>
          <w:color w:val="000000"/>
          <w:sz w:val="28"/>
        </w:rPr>
        <w:t>
      5. Место нахождения юридического лица:</w:t>
      </w:r>
    </w:p>
    <w:bookmarkEnd w:id="45"/>
    <w:p>
      <w:pPr>
        <w:spacing w:after="0"/>
        <w:ind w:left="0"/>
        <w:jc w:val="both"/>
      </w:pPr>
      <w:r>
        <w:rPr>
          <w:rFonts w:ascii="Times New Roman"/>
          <w:b w:val="false"/>
          <w:i w:val="false"/>
          <w:color w:val="000000"/>
          <w:sz w:val="28"/>
        </w:rPr>
        <w:t>Регистрационный код адреса: _______________________________________________</w:t>
      </w:r>
    </w:p>
    <w:p>
      <w:pPr>
        <w:spacing w:after="0"/>
        <w:ind w:left="0"/>
        <w:jc w:val="both"/>
      </w:pPr>
      <w:r>
        <w:rPr>
          <w:rFonts w:ascii="Times New Roman"/>
          <w:b w:val="false"/>
          <w:i w:val="false"/>
          <w:color w:val="000000"/>
          <w:sz w:val="28"/>
        </w:rPr>
        <w:t>Почтовый индекс: 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_________________________________________________________________</w:t>
      </w:r>
    </w:p>
    <w:p>
      <w:pPr>
        <w:spacing w:after="0"/>
        <w:ind w:left="0"/>
        <w:jc w:val="both"/>
      </w:pPr>
      <w:r>
        <w:rPr>
          <w:rFonts w:ascii="Times New Roman"/>
          <w:b w:val="false"/>
          <w:i w:val="false"/>
          <w:color w:val="000000"/>
          <w:sz w:val="28"/>
        </w:rPr>
        <w:t>Город, район, _____________________________________________________________</w:t>
      </w:r>
    </w:p>
    <w:p>
      <w:pPr>
        <w:spacing w:after="0"/>
        <w:ind w:left="0"/>
        <w:jc w:val="both"/>
      </w:pPr>
      <w:r>
        <w:rPr>
          <w:rFonts w:ascii="Times New Roman"/>
          <w:b w:val="false"/>
          <w:i w:val="false"/>
          <w:color w:val="000000"/>
          <w:sz w:val="28"/>
        </w:rPr>
        <w:t>Сельский округ, район в городе: _____________________________________________</w:t>
      </w:r>
    </w:p>
    <w:p>
      <w:pPr>
        <w:spacing w:after="0"/>
        <w:ind w:left="0"/>
        <w:jc w:val="both"/>
      </w:pPr>
      <w:r>
        <w:rPr>
          <w:rFonts w:ascii="Times New Roman"/>
          <w:b w:val="false"/>
          <w:i w:val="false"/>
          <w:color w:val="000000"/>
          <w:sz w:val="28"/>
        </w:rPr>
        <w:t>Село, поселок: ____________________________________________________________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проспект):__________________________________</w:t>
      </w:r>
    </w:p>
    <w:p>
      <w:pPr>
        <w:spacing w:after="0"/>
        <w:ind w:left="0"/>
        <w:jc w:val="both"/>
      </w:pPr>
      <w:r>
        <w:rPr>
          <w:rFonts w:ascii="Times New Roman"/>
          <w:b w:val="false"/>
          <w:i w:val="false"/>
          <w:color w:val="000000"/>
          <w:sz w:val="28"/>
        </w:rPr>
        <w:t>Номер дома _________________, помещение: _________________________________</w:t>
      </w:r>
    </w:p>
    <w:p>
      <w:pPr>
        <w:spacing w:after="0"/>
        <w:ind w:left="0"/>
        <w:jc w:val="both"/>
      </w:pPr>
      <w:r>
        <w:rPr>
          <w:rFonts w:ascii="Times New Roman"/>
          <w:b w:val="false"/>
          <w:i w:val="false"/>
          <w:color w:val="000000"/>
          <w:sz w:val="28"/>
        </w:rPr>
        <w:t>Номер телефона: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_________________________________________________</w:t>
      </w:r>
    </w:p>
    <w:bookmarkStart w:name="z88" w:id="46"/>
    <w:p>
      <w:pPr>
        <w:spacing w:after="0"/>
        <w:ind w:left="0"/>
        <w:jc w:val="both"/>
      </w:pPr>
      <w:r>
        <w:rPr>
          <w:rFonts w:ascii="Times New Roman"/>
          <w:b w:val="false"/>
          <w:i w:val="false"/>
          <w:color w:val="000000"/>
          <w:sz w:val="28"/>
        </w:rPr>
        <w:t>
      6. Ф.И.О. (при его наличии) руководителя ____________________________________</w:t>
      </w:r>
    </w:p>
    <w:bookmarkEnd w:id="46"/>
    <w:p>
      <w:pPr>
        <w:spacing w:after="0"/>
        <w:ind w:left="0"/>
        <w:jc w:val="both"/>
      </w:pPr>
      <w:bookmarkStart w:name="z89" w:id="47"/>
      <w:r>
        <w:rPr>
          <w:rFonts w:ascii="Times New Roman"/>
          <w:b w:val="false"/>
          <w:i w:val="false"/>
          <w:color w:val="000000"/>
          <w:sz w:val="28"/>
        </w:rPr>
        <w:t>
      7. Сведения о бенефициарном (-ых) собственнике (-ах):</w:t>
      </w:r>
    </w:p>
    <w:bookmarkEnd w:id="47"/>
    <w:p>
      <w:pPr>
        <w:spacing w:after="0"/>
        <w:ind w:left="0"/>
        <w:jc w:val="both"/>
      </w:pPr>
      <w:r>
        <w:rPr>
          <w:rFonts w:ascii="Times New Roman"/>
          <w:b w:val="false"/>
          <w:i w:val="false"/>
          <w:color w:val="000000"/>
          <w:sz w:val="28"/>
        </w:rPr>
        <w:t>гражданство, ФИО, данные документа, удостоверяющего личность, ИИН (при его</w:t>
      </w:r>
    </w:p>
    <w:p>
      <w:pPr>
        <w:spacing w:after="0"/>
        <w:ind w:left="0"/>
        <w:jc w:val="both"/>
      </w:pPr>
      <w:r>
        <w:rPr>
          <w:rFonts w:ascii="Times New Roman"/>
          <w:b w:val="false"/>
          <w:i w:val="false"/>
          <w:color w:val="000000"/>
          <w:sz w:val="28"/>
        </w:rPr>
        <w:t>наличии), доля участия в уставном капитале юридического лица или размер</w:t>
      </w:r>
    </w:p>
    <w:p>
      <w:pPr>
        <w:spacing w:after="0"/>
        <w:ind w:left="0"/>
        <w:jc w:val="both"/>
      </w:pPr>
      <w:r>
        <w:rPr>
          <w:rFonts w:ascii="Times New Roman"/>
          <w:b w:val="false"/>
          <w:i w:val="false"/>
          <w:color w:val="000000"/>
          <w:sz w:val="28"/>
        </w:rPr>
        <w:t>размещенных акций 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90" w:id="48"/>
    <w:p>
      <w:pPr>
        <w:spacing w:after="0"/>
        <w:ind w:left="0"/>
        <w:jc w:val="both"/>
      </w:pPr>
      <w:r>
        <w:rPr>
          <w:rFonts w:ascii="Times New Roman"/>
          <w:b w:val="false"/>
          <w:i w:val="false"/>
          <w:color w:val="000000"/>
          <w:sz w:val="28"/>
        </w:rPr>
        <w:t>
      8. Укажите код основного вида экономической деятельности: ____________________</w:t>
      </w:r>
    </w:p>
    <w:bookmarkEnd w:id="48"/>
    <w:p>
      <w:pPr>
        <w:spacing w:after="0"/>
        <w:ind w:left="0"/>
        <w:jc w:val="both"/>
      </w:pPr>
      <w:bookmarkStart w:name="z91" w:id="49"/>
      <w:r>
        <w:rPr>
          <w:rFonts w:ascii="Times New Roman"/>
          <w:b w:val="false"/>
          <w:i w:val="false"/>
          <w:color w:val="000000"/>
          <w:sz w:val="28"/>
        </w:rPr>
        <w:t>
      9. Регистрация в качестве плательщика НДС (укажите в соответствующей ячейке х):</w:t>
      </w:r>
    </w:p>
    <w:bookmarkEnd w:id="49"/>
    <w:p>
      <w:pPr>
        <w:spacing w:after="0"/>
        <w:ind w:left="0"/>
        <w:jc w:val="both"/>
      </w:pPr>
      <w:r>
        <w:rPr>
          <w:rFonts w:ascii="Times New Roman"/>
          <w:b w:val="false"/>
          <w:i w:val="false"/>
          <w:color w:val="000000"/>
          <w:sz w:val="28"/>
        </w:rPr>
        <w:t>1) да _____________________________________________________________________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____________________________________________________________________</w:t>
      </w:r>
    </w:p>
    <w:bookmarkStart w:name="z92" w:id="50"/>
    <w:p>
      <w:pPr>
        <w:spacing w:after="0"/>
        <w:ind w:left="0"/>
        <w:jc w:val="both"/>
      </w:pPr>
      <w:r>
        <w:rPr>
          <w:rFonts w:ascii="Times New Roman"/>
          <w:b w:val="false"/>
          <w:i w:val="false"/>
          <w:color w:val="000000"/>
          <w:sz w:val="28"/>
        </w:rPr>
        <w:t>
      10. Размер уставного капитала _______________________________________________</w:t>
      </w:r>
    </w:p>
    <w:bookmarkEnd w:id="50"/>
    <w:p>
      <w:pPr>
        <w:spacing w:after="0"/>
        <w:ind w:left="0"/>
        <w:jc w:val="both"/>
      </w:pPr>
      <w:bookmarkStart w:name="z93" w:id="51"/>
      <w:r>
        <w:rPr>
          <w:rFonts w:ascii="Times New Roman"/>
          <w:b w:val="false"/>
          <w:i w:val="false"/>
          <w:color w:val="000000"/>
          <w:sz w:val="28"/>
        </w:rPr>
        <w:t>
      11. Состав и количество учредителей</w:t>
      </w:r>
    </w:p>
    <w:bookmarkEnd w:id="51"/>
    <w:p>
      <w:pPr>
        <w:spacing w:after="0"/>
        <w:ind w:left="0"/>
        <w:jc w:val="both"/>
      </w:pPr>
      <w:r>
        <w:rPr>
          <w:rFonts w:ascii="Times New Roman"/>
          <w:b w:val="false"/>
          <w:i w:val="false"/>
          <w:color w:val="000000"/>
          <w:sz w:val="28"/>
        </w:rPr>
        <w:t>(укажите в соответствующей ячейке х, 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________________________________________________________</w:t>
      </w:r>
    </w:p>
    <w:p>
      <w:pPr>
        <w:spacing w:after="0"/>
        <w:ind w:left="0"/>
        <w:jc w:val="both"/>
      </w:pPr>
      <w:r>
        <w:rPr>
          <w:rFonts w:ascii="Times New Roman"/>
          <w:b w:val="false"/>
          <w:i w:val="false"/>
          <w:color w:val="000000"/>
          <w:sz w:val="28"/>
        </w:rPr>
        <w:t>Наименование юридического лица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 указанием БИН) Доля в уставном капитале % ________________________________</w:t>
      </w:r>
    </w:p>
    <w:p>
      <w:pPr>
        <w:spacing w:after="0"/>
        <w:ind w:left="0"/>
        <w:jc w:val="both"/>
      </w:pPr>
      <w:r>
        <w:rPr>
          <w:rFonts w:ascii="Times New Roman"/>
          <w:b w:val="false"/>
          <w:i w:val="false"/>
          <w:color w:val="000000"/>
          <w:sz w:val="28"/>
        </w:rPr>
        <w:t>Сумма вклада (тыс. тенге) ___________________________________________________</w:t>
      </w:r>
    </w:p>
    <w:p>
      <w:pPr>
        <w:spacing w:after="0"/>
        <w:ind w:left="0"/>
        <w:jc w:val="both"/>
      </w:pPr>
      <w:r>
        <w:rPr>
          <w:rFonts w:ascii="Times New Roman"/>
          <w:b w:val="false"/>
          <w:i w:val="false"/>
          <w:color w:val="000000"/>
          <w:sz w:val="28"/>
        </w:rPr>
        <w:t>Ф.И.О. (при его наличии) физического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r>
        <w:rPr>
          <w:rFonts w:ascii="Times New Roman"/>
          <w:b w:val="false"/>
          <w:i w:val="false"/>
          <w:color w:val="000000"/>
          <w:sz w:val="28"/>
        </w:rPr>
        <w:t>Доля в уставном капитале % ______</w:t>
      </w:r>
    </w:p>
    <w:p>
      <w:pPr>
        <w:spacing w:after="0"/>
        <w:ind w:left="0"/>
        <w:jc w:val="both"/>
      </w:pPr>
      <w:r>
        <w:rPr>
          <w:rFonts w:ascii="Times New Roman"/>
          <w:b w:val="false"/>
          <w:i w:val="false"/>
          <w:color w:val="000000"/>
          <w:sz w:val="28"/>
        </w:rPr>
        <w:t>Сумма вклада (тыс. тенге) __________________</w:t>
      </w:r>
    </w:p>
    <w:p>
      <w:pPr>
        <w:spacing w:after="0"/>
        <w:ind w:left="0"/>
        <w:jc w:val="both"/>
      </w:pPr>
      <w:r>
        <w:rPr>
          <w:rFonts w:ascii="Times New Roman"/>
          <w:b w:val="false"/>
          <w:i w:val="false"/>
          <w:color w:val="000000"/>
          <w:sz w:val="28"/>
        </w:rPr>
        <w:t>В случае, если учредителей более одного, сведения о них: Ф.И.О. (при его наличии)</w:t>
      </w:r>
    </w:p>
    <w:p>
      <w:pPr>
        <w:spacing w:after="0"/>
        <w:ind w:left="0"/>
        <w:jc w:val="both"/>
      </w:pPr>
      <w:r>
        <w:rPr>
          <w:rFonts w:ascii="Times New Roman"/>
          <w:b w:val="false"/>
          <w:i w:val="false"/>
          <w:color w:val="000000"/>
          <w:sz w:val="28"/>
        </w:rPr>
        <w:t>с указанием данных удостоверения личности и ИИН, аналог номера налоговой</w:t>
      </w:r>
    </w:p>
    <w:p>
      <w:pPr>
        <w:spacing w:after="0"/>
        <w:ind w:left="0"/>
        <w:jc w:val="both"/>
      </w:pPr>
      <w:r>
        <w:rPr>
          <w:rFonts w:ascii="Times New Roman"/>
          <w:b w:val="false"/>
          <w:i w:val="false"/>
          <w:color w:val="000000"/>
          <w:sz w:val="28"/>
        </w:rPr>
        <w:t>регистрации, либо код страны (для физического лица), наименование с указанием</w:t>
      </w:r>
    </w:p>
    <w:p>
      <w:pPr>
        <w:spacing w:after="0"/>
        <w:ind w:left="0"/>
        <w:jc w:val="both"/>
      </w:pPr>
      <w:r>
        <w:rPr>
          <w:rFonts w:ascii="Times New Roman"/>
          <w:b w:val="false"/>
          <w:i w:val="false"/>
          <w:color w:val="000000"/>
          <w:sz w:val="28"/>
        </w:rPr>
        <w:t>БИН, аналог номера налоговой регистрации, либо код страны (для юридического</w:t>
      </w:r>
    </w:p>
    <w:p>
      <w:pPr>
        <w:spacing w:after="0"/>
        <w:ind w:left="0"/>
        <w:jc w:val="both"/>
      </w:pPr>
      <w:r>
        <w:rPr>
          <w:rFonts w:ascii="Times New Roman"/>
          <w:b w:val="false"/>
          <w:i w:val="false"/>
          <w:color w:val="000000"/>
          <w:sz w:val="28"/>
        </w:rPr>
        <w:t>лица), а также их доля в уставном капитале в процентном и денежном выражении</w:t>
      </w:r>
    </w:p>
    <w:p>
      <w:pPr>
        <w:spacing w:after="0"/>
        <w:ind w:left="0"/>
        <w:jc w:val="both"/>
      </w:pPr>
      <w:r>
        <w:rPr>
          <w:rFonts w:ascii="Times New Roman"/>
          <w:b w:val="false"/>
          <w:i w:val="false"/>
          <w:color w:val="000000"/>
          <w:sz w:val="28"/>
        </w:rPr>
        <w:t>прикладываются к заявлению на отдельном листе.</w:t>
      </w:r>
    </w:p>
    <w:p>
      <w:pPr>
        <w:spacing w:after="0"/>
        <w:ind w:left="0"/>
        <w:jc w:val="both"/>
      </w:pPr>
      <w:bookmarkStart w:name="z94" w:id="52"/>
      <w:r>
        <w:rPr>
          <w:rFonts w:ascii="Times New Roman"/>
          <w:b w:val="false"/>
          <w:i w:val="false"/>
          <w:color w:val="000000"/>
          <w:sz w:val="28"/>
        </w:rPr>
        <w:t>
      12. В случае образования наблюдательного совета указать исключительную</w:t>
      </w:r>
    </w:p>
    <w:bookmarkEnd w:id="52"/>
    <w:p>
      <w:pPr>
        <w:spacing w:after="0"/>
        <w:ind w:left="0"/>
        <w:jc w:val="both"/>
      </w:pPr>
      <w:r>
        <w:rPr>
          <w:rFonts w:ascii="Times New Roman"/>
          <w:b w:val="false"/>
          <w:i w:val="false"/>
          <w:color w:val="000000"/>
          <w:sz w:val="28"/>
        </w:rPr>
        <w:t>компетенцию: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95" w:id="53"/>
      <w:r>
        <w:rPr>
          <w:rFonts w:ascii="Times New Roman"/>
          <w:b w:val="false"/>
          <w:i w:val="false"/>
          <w:color w:val="000000"/>
          <w:sz w:val="28"/>
        </w:rPr>
        <w:t>
      13. Укажите срок ревизионной комиссии (единоличного ревизора)</w:t>
      </w:r>
    </w:p>
    <w:bookmarkEnd w:id="53"/>
    <w:p>
      <w:pPr>
        <w:spacing w:after="0"/>
        <w:ind w:left="0"/>
        <w:jc w:val="both"/>
      </w:pPr>
      <w:r>
        <w:rPr>
          <w:rFonts w:ascii="Times New Roman"/>
          <w:b w:val="false"/>
          <w:i w:val="false"/>
          <w:color w:val="000000"/>
          <w:sz w:val="28"/>
        </w:rPr>
        <w:t>_______________________________________________________________________</w:t>
      </w:r>
    </w:p>
    <w:bookmarkStart w:name="z96" w:id="54"/>
    <w:p>
      <w:pPr>
        <w:spacing w:after="0"/>
        <w:ind w:left="0"/>
        <w:jc w:val="both"/>
      </w:pPr>
      <w:r>
        <w:rPr>
          <w:rFonts w:ascii="Times New Roman"/>
          <w:b w:val="false"/>
          <w:i w:val="false"/>
          <w:color w:val="000000"/>
          <w:sz w:val="28"/>
        </w:rPr>
        <w:t>
      14. Ожидаемая (примерная) численность занятых человек _____________________</w:t>
      </w:r>
    </w:p>
    <w:bookmarkEnd w:id="54"/>
    <w:p>
      <w:pPr>
        <w:spacing w:after="0"/>
        <w:ind w:left="0"/>
        <w:jc w:val="both"/>
      </w:pPr>
      <w:bookmarkStart w:name="z97" w:id="55"/>
      <w:r>
        <w:rPr>
          <w:rFonts w:ascii="Times New Roman"/>
          <w:b w:val="false"/>
          <w:i w:val="false"/>
          <w:color w:val="000000"/>
          <w:sz w:val="28"/>
        </w:rPr>
        <w:t>
      15. Субъект частного предпринимательства (укажите в соответствующей ячейке х):</w:t>
      </w:r>
    </w:p>
    <w:bookmarkEnd w:id="55"/>
    <w:p>
      <w:pPr>
        <w:spacing w:after="0"/>
        <w:ind w:left="0"/>
        <w:jc w:val="both"/>
      </w:pPr>
      <w:r>
        <w:rPr>
          <w:rFonts w:ascii="Times New Roman"/>
          <w:b w:val="false"/>
          <w:i w:val="false"/>
          <w:color w:val="000000"/>
          <w:sz w:val="28"/>
        </w:rPr>
        <w:t>1) субъект малого предпринимательства: ____________________________________</w:t>
      </w:r>
    </w:p>
    <w:p>
      <w:pPr>
        <w:spacing w:after="0"/>
        <w:ind w:left="0"/>
        <w:jc w:val="both"/>
      </w:pPr>
      <w:r>
        <w:rPr>
          <w:rFonts w:ascii="Times New Roman"/>
          <w:b w:val="false"/>
          <w:i w:val="false"/>
          <w:color w:val="000000"/>
          <w:sz w:val="28"/>
        </w:rPr>
        <w:t>2) субъект среднего предпринимательства ___________________________________</w:t>
      </w:r>
    </w:p>
    <w:p>
      <w:pPr>
        <w:spacing w:after="0"/>
        <w:ind w:left="0"/>
        <w:jc w:val="both"/>
      </w:pPr>
      <w:r>
        <w:rPr>
          <w:rFonts w:ascii="Times New Roman"/>
          <w:b w:val="false"/>
          <w:i w:val="false"/>
          <w:color w:val="000000"/>
          <w:sz w:val="28"/>
        </w:rPr>
        <w:t>3) субъект крупного предпринимательства ___________________________________</w:t>
      </w:r>
    </w:p>
    <w:p>
      <w:pPr>
        <w:spacing w:after="0"/>
        <w:ind w:left="0"/>
        <w:jc w:val="both"/>
      </w:pPr>
      <w:bookmarkStart w:name="z98" w:id="56"/>
      <w:r>
        <w:rPr>
          <w:rFonts w:ascii="Times New Roman"/>
          <w:b w:val="false"/>
          <w:i w:val="false"/>
          <w:color w:val="000000"/>
          <w:sz w:val="28"/>
        </w:rPr>
        <w:t>
      16. Созданию юридического лица предшествует реорганизация</w:t>
      </w:r>
    </w:p>
    <w:bookmarkEnd w:id="56"/>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преобразование ________________________________________________________</w:t>
      </w:r>
    </w:p>
    <w:p>
      <w:pPr>
        <w:spacing w:after="0"/>
        <w:ind w:left="0"/>
        <w:jc w:val="both"/>
      </w:pPr>
      <w:r>
        <w:rPr>
          <w:rFonts w:ascii="Times New Roman"/>
          <w:b w:val="false"/>
          <w:i w:val="false"/>
          <w:color w:val="000000"/>
          <w:sz w:val="28"/>
        </w:rPr>
        <w:t>2) слияние _______________________________________________________________</w:t>
      </w:r>
    </w:p>
    <w:p>
      <w:pPr>
        <w:spacing w:after="0"/>
        <w:ind w:left="0"/>
        <w:jc w:val="both"/>
      </w:pPr>
      <w:r>
        <w:rPr>
          <w:rFonts w:ascii="Times New Roman"/>
          <w:b w:val="false"/>
          <w:i w:val="false"/>
          <w:color w:val="000000"/>
          <w:sz w:val="28"/>
        </w:rPr>
        <w:t>3) выделение _____________________________________________________________</w:t>
      </w:r>
    </w:p>
    <w:p>
      <w:pPr>
        <w:spacing w:after="0"/>
        <w:ind w:left="0"/>
        <w:jc w:val="both"/>
      </w:pPr>
      <w:r>
        <w:rPr>
          <w:rFonts w:ascii="Times New Roman"/>
          <w:b w:val="false"/>
          <w:i w:val="false"/>
          <w:color w:val="000000"/>
          <w:sz w:val="28"/>
        </w:rPr>
        <w:t>4) разделение _____________________________________________________________</w:t>
      </w:r>
    </w:p>
    <w:bookmarkStart w:name="z99" w:id="57"/>
    <w:p>
      <w:pPr>
        <w:spacing w:after="0"/>
        <w:ind w:left="0"/>
        <w:jc w:val="both"/>
      </w:pPr>
      <w:r>
        <w:rPr>
          <w:rFonts w:ascii="Times New Roman"/>
          <w:b w:val="false"/>
          <w:i w:val="false"/>
          <w:color w:val="000000"/>
          <w:sz w:val="28"/>
        </w:rPr>
        <w:t>
      17. Количество юридических лиц, участвующих в реорганизации ________________</w:t>
      </w:r>
    </w:p>
    <w:bookmarkEnd w:id="57"/>
    <w:p>
      <w:pPr>
        <w:spacing w:after="0"/>
        <w:ind w:left="0"/>
        <w:jc w:val="both"/>
      </w:pPr>
      <w:bookmarkStart w:name="z100" w:id="58"/>
      <w:r>
        <w:rPr>
          <w:rFonts w:ascii="Times New Roman"/>
          <w:b w:val="false"/>
          <w:i w:val="false"/>
          <w:color w:val="000000"/>
          <w:sz w:val="28"/>
        </w:rPr>
        <w:t>
      18. В случае преобразования необходимо указать следующие сведения:</w:t>
      </w:r>
    </w:p>
    <w:bookmarkEnd w:id="58"/>
    <w:p>
      <w:pPr>
        <w:spacing w:after="0"/>
        <w:ind w:left="0"/>
        <w:jc w:val="both"/>
      </w:pPr>
      <w:r>
        <w:rPr>
          <w:rFonts w:ascii="Times New Roman"/>
          <w:b w:val="false"/>
          <w:i w:val="false"/>
          <w:color w:val="000000"/>
          <w:sz w:val="28"/>
        </w:rPr>
        <w:t>Прежнее наименование юридического лица 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01" w:id="59"/>
      <w:r>
        <w:rPr>
          <w:rFonts w:ascii="Times New Roman"/>
          <w:b w:val="false"/>
          <w:i w:val="false"/>
          <w:color w:val="000000"/>
          <w:sz w:val="28"/>
        </w:rPr>
        <w:t>
      19. В случае слияния необходимо указать следующие сведения:</w:t>
      </w:r>
    </w:p>
    <w:bookmarkEnd w:id="59"/>
    <w:p>
      <w:pPr>
        <w:spacing w:after="0"/>
        <w:ind w:left="0"/>
        <w:jc w:val="both"/>
      </w:pPr>
      <w:r>
        <w:rPr>
          <w:rFonts w:ascii="Times New Roman"/>
          <w:b w:val="false"/>
          <w:i w:val="false"/>
          <w:color w:val="000000"/>
          <w:sz w:val="28"/>
        </w:rPr>
        <w:t>Наименования юридических лиц, участвующих в слиянии 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02" w:id="60"/>
      <w:r>
        <w:rPr>
          <w:rFonts w:ascii="Times New Roman"/>
          <w:b w:val="false"/>
          <w:i w:val="false"/>
          <w:color w:val="000000"/>
          <w:sz w:val="28"/>
        </w:rPr>
        <w:t>
      20. В случае выделения необходимо указать следующие сведения:</w:t>
      </w:r>
    </w:p>
    <w:bookmarkEnd w:id="60"/>
    <w:p>
      <w:pPr>
        <w:spacing w:after="0"/>
        <w:ind w:left="0"/>
        <w:jc w:val="both"/>
      </w:pPr>
      <w:r>
        <w:rPr>
          <w:rFonts w:ascii="Times New Roman"/>
          <w:b w:val="false"/>
          <w:i w:val="false"/>
          <w:color w:val="000000"/>
          <w:sz w:val="28"/>
        </w:rPr>
        <w:t>Наименование действующего юридического лица, из которого выделено новое</w:t>
      </w:r>
    </w:p>
    <w:p>
      <w:pPr>
        <w:spacing w:after="0"/>
        <w:ind w:left="0"/>
        <w:jc w:val="both"/>
      </w:pPr>
      <w:r>
        <w:rPr>
          <w:rFonts w:ascii="Times New Roman"/>
          <w:b w:val="false"/>
          <w:i w:val="false"/>
          <w:color w:val="000000"/>
          <w:sz w:val="28"/>
        </w:rPr>
        <w:t>юридическое лицо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03" w:id="61"/>
      <w:r>
        <w:rPr>
          <w:rFonts w:ascii="Times New Roman"/>
          <w:b w:val="false"/>
          <w:i w:val="false"/>
          <w:color w:val="000000"/>
          <w:sz w:val="28"/>
        </w:rPr>
        <w:t>
      21. В случае разделения необходимо указать следующие сведения:</w:t>
      </w:r>
    </w:p>
    <w:bookmarkEnd w:id="61"/>
    <w:p>
      <w:pPr>
        <w:spacing w:after="0"/>
        <w:ind w:left="0"/>
        <w:jc w:val="both"/>
      </w:pPr>
      <w:r>
        <w:rPr>
          <w:rFonts w:ascii="Times New Roman"/>
          <w:b w:val="false"/>
          <w:i w:val="false"/>
          <w:color w:val="000000"/>
          <w:sz w:val="28"/>
        </w:rPr>
        <w:t>Наименование юридического лица, на базе которого созданы юридические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____________________________________</w:t>
      </w:r>
    </w:p>
    <w:p>
      <w:pPr>
        <w:spacing w:after="0"/>
        <w:ind w:left="0"/>
        <w:jc w:val="both"/>
      </w:pPr>
      <w:r>
        <w:rPr>
          <w:rFonts w:ascii="Times New Roman"/>
          <w:b w:val="false"/>
          <w:i w:val="false"/>
          <w:color w:val="000000"/>
          <w:sz w:val="28"/>
        </w:rPr>
        <w:t>К заявлению прилагаются: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 ______________ 20___ года</w:t>
      </w:r>
    </w:p>
    <w:p>
      <w:pPr>
        <w:spacing w:after="0"/>
        <w:ind w:left="0"/>
        <w:jc w:val="both"/>
      </w:pPr>
      <w:r>
        <w:rPr>
          <w:rFonts w:ascii="Times New Roman"/>
          <w:b w:val="false"/>
          <w:i w:val="false"/>
          <w:color w:val="000000"/>
          <w:sz w:val="28"/>
        </w:rPr>
        <w:t>Ф.И.О (при его наличии) и подписи учредителя (либо одним из учредителей либо</w:t>
      </w:r>
    </w:p>
    <w:p>
      <w:pPr>
        <w:spacing w:after="0"/>
        <w:ind w:left="0"/>
        <w:jc w:val="both"/>
      </w:pPr>
      <w:r>
        <w:rPr>
          <w:rFonts w:ascii="Times New Roman"/>
          <w:b w:val="false"/>
          <w:i w:val="false"/>
          <w:color w:val="000000"/>
          <w:sz w:val="28"/>
        </w:rPr>
        <w:t>уполномоченным учредителем лицом в случаях, когда единственным учредителем</w:t>
      </w:r>
    </w:p>
    <w:p>
      <w:pPr>
        <w:spacing w:after="0"/>
        <w:ind w:left="0"/>
        <w:jc w:val="both"/>
      </w:pPr>
      <w:r>
        <w:rPr>
          <w:rFonts w:ascii="Times New Roman"/>
          <w:b w:val="false"/>
          <w:i w:val="false"/>
          <w:color w:val="000000"/>
          <w:sz w:val="28"/>
        </w:rPr>
        <w:t>либо одним из учредителей являются иностранец или иностранное юридическое</w:t>
      </w:r>
    </w:p>
    <w:p>
      <w:pPr>
        <w:spacing w:after="0"/>
        <w:ind w:left="0"/>
        <w:jc w:val="both"/>
      </w:pPr>
      <w:r>
        <w:rPr>
          <w:rFonts w:ascii="Times New Roman"/>
          <w:b w:val="false"/>
          <w:i w:val="false"/>
          <w:color w:val="000000"/>
          <w:sz w:val="28"/>
        </w:rPr>
        <w:t>лицо).</w:t>
      </w:r>
    </w:p>
    <w:p>
      <w:pPr>
        <w:spacing w:after="0"/>
        <w:ind w:left="0"/>
        <w:jc w:val="both"/>
      </w:pPr>
      <w:r>
        <w:rPr>
          <w:rFonts w:ascii="Times New Roman"/>
          <w:b w:val="false"/>
          <w:i w:val="false"/>
          <w:color w:val="000000"/>
          <w:sz w:val="28"/>
        </w:rPr>
        <w:t>Ф.И.О (при его наличии) и подписи учредителей (в случае, когда ведение реестра</w:t>
      </w:r>
    </w:p>
    <w:p>
      <w:pPr>
        <w:spacing w:after="0"/>
        <w:ind w:left="0"/>
        <w:jc w:val="both"/>
      </w:pPr>
      <w:r>
        <w:rPr>
          <w:rFonts w:ascii="Times New Roman"/>
          <w:b w:val="false"/>
          <w:i w:val="false"/>
          <w:color w:val="000000"/>
          <w:sz w:val="28"/>
        </w:rPr>
        <w:t>участников осуществляется центральным депозитарием – подпись лица,</w:t>
      </w:r>
    </w:p>
    <w:p>
      <w:pPr>
        <w:spacing w:after="0"/>
        <w:ind w:left="0"/>
        <w:jc w:val="both"/>
      </w:pPr>
      <w:r>
        <w:rPr>
          <w:rFonts w:ascii="Times New Roman"/>
          <w:b w:val="false"/>
          <w:i w:val="false"/>
          <w:color w:val="000000"/>
          <w:sz w:val="28"/>
        </w:rPr>
        <w:t>уполномоченного протоколом общего собрания учредителей (решением участника).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 w:id="62"/>
    <w:p>
      <w:pPr>
        <w:spacing w:after="0"/>
        <w:ind w:left="0"/>
        <w:jc w:val="left"/>
      </w:pPr>
      <w:r>
        <w:rPr>
          <w:rFonts w:ascii="Times New Roman"/>
          <w:b/>
          <w:i w:val="false"/>
          <w:color w:val="000000"/>
        </w:rPr>
        <w:t xml:space="preserve"> Заявление о государственной регистрации акционерного общества,</w:t>
      </w:r>
      <w:r>
        <w:br/>
      </w:r>
      <w:r>
        <w:rPr>
          <w:rFonts w:ascii="Times New Roman"/>
          <w:b/>
          <w:i w:val="false"/>
          <w:color w:val="000000"/>
        </w:rPr>
        <w:t>осуществляющего свою деятельность на основании типового устава</w:t>
      </w:r>
    </w:p>
    <w:bookmarkEnd w:id="62"/>
    <w:p>
      <w:pPr>
        <w:spacing w:after="0"/>
        <w:ind w:left="0"/>
        <w:jc w:val="both"/>
      </w:pPr>
      <w:bookmarkStart w:name="z108" w:id="63"/>
      <w:r>
        <w:rPr>
          <w:rFonts w:ascii="Times New Roman"/>
          <w:b w:val="false"/>
          <w:i w:val="false"/>
          <w:color w:val="000000"/>
          <w:sz w:val="28"/>
        </w:rPr>
        <w:t>
      1. Наименование регистрируемого акционерного общества</w:t>
      </w:r>
    </w:p>
    <w:bookmarkEnd w:id="63"/>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109" w:id="64"/>
      <w:r>
        <w:rPr>
          <w:rFonts w:ascii="Times New Roman"/>
          <w:b w:val="false"/>
          <w:i w:val="false"/>
          <w:color w:val="000000"/>
          <w:sz w:val="28"/>
        </w:rPr>
        <w:t>
      2. Участие в составе иностранных инвесторов (укажите в соответствующей ячейке х):</w:t>
      </w:r>
    </w:p>
    <w:bookmarkEnd w:id="64"/>
    <w:p>
      <w:pPr>
        <w:spacing w:after="0"/>
        <w:ind w:left="0"/>
        <w:jc w:val="both"/>
      </w:pPr>
      <w:r>
        <w:rPr>
          <w:rFonts w:ascii="Times New Roman"/>
          <w:b w:val="false"/>
          <w:i w:val="false"/>
          <w:color w:val="000000"/>
          <w:sz w:val="28"/>
        </w:rPr>
        <w:t>1) да ____________________________________________________________________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___________________________________________________________________</w:t>
      </w:r>
    </w:p>
    <w:p>
      <w:pPr>
        <w:spacing w:after="0"/>
        <w:ind w:left="0"/>
        <w:jc w:val="both"/>
      </w:pPr>
      <w:bookmarkStart w:name="z110" w:id="65"/>
      <w:r>
        <w:rPr>
          <w:rFonts w:ascii="Times New Roman"/>
          <w:b w:val="false"/>
          <w:i w:val="false"/>
          <w:color w:val="000000"/>
          <w:sz w:val="28"/>
        </w:rPr>
        <w:t>
      3. Юридическое лицо является дочерней организацией (укажите в соответствующей ячейке х):</w:t>
      </w:r>
    </w:p>
    <w:bookmarkEnd w:id="65"/>
    <w:p>
      <w:pPr>
        <w:spacing w:after="0"/>
        <w:ind w:left="0"/>
        <w:jc w:val="both"/>
      </w:pPr>
      <w:r>
        <w:rPr>
          <w:rFonts w:ascii="Times New Roman"/>
          <w:b w:val="false"/>
          <w:i w:val="false"/>
          <w:color w:val="000000"/>
          <w:sz w:val="28"/>
        </w:rPr>
        <w:t>1) да ____________________________________________________________________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___________________________________________________________________</w:t>
      </w:r>
    </w:p>
    <w:p>
      <w:pPr>
        <w:spacing w:after="0"/>
        <w:ind w:left="0"/>
        <w:jc w:val="both"/>
      </w:pPr>
      <w:bookmarkStart w:name="z111" w:id="66"/>
      <w:r>
        <w:rPr>
          <w:rFonts w:ascii="Times New Roman"/>
          <w:b w:val="false"/>
          <w:i w:val="false"/>
          <w:color w:val="000000"/>
          <w:sz w:val="28"/>
        </w:rPr>
        <w:t>
      4. Местонахождение акционерного общества:</w:t>
      </w:r>
    </w:p>
    <w:bookmarkEnd w:id="66"/>
    <w:p>
      <w:pPr>
        <w:spacing w:after="0"/>
        <w:ind w:left="0"/>
        <w:jc w:val="both"/>
      </w:pPr>
      <w:r>
        <w:rPr>
          <w:rFonts w:ascii="Times New Roman"/>
          <w:b w:val="false"/>
          <w:i w:val="false"/>
          <w:color w:val="000000"/>
          <w:sz w:val="28"/>
        </w:rPr>
        <w:t>Регистрационный код адреса________________________________________________</w:t>
      </w:r>
    </w:p>
    <w:p>
      <w:pPr>
        <w:spacing w:after="0"/>
        <w:ind w:left="0"/>
        <w:jc w:val="both"/>
      </w:pPr>
      <w:r>
        <w:rPr>
          <w:rFonts w:ascii="Times New Roman"/>
          <w:b w:val="false"/>
          <w:i w:val="false"/>
          <w:color w:val="000000"/>
          <w:sz w:val="28"/>
        </w:rPr>
        <w:t>Почтовый индекс: 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_________________________________________________________________</w:t>
      </w:r>
    </w:p>
    <w:p>
      <w:pPr>
        <w:spacing w:after="0"/>
        <w:ind w:left="0"/>
        <w:jc w:val="both"/>
      </w:pPr>
      <w:r>
        <w:rPr>
          <w:rFonts w:ascii="Times New Roman"/>
          <w:b w:val="false"/>
          <w:i w:val="false"/>
          <w:color w:val="000000"/>
          <w:sz w:val="28"/>
        </w:rPr>
        <w:t>Город, район, _____________________________________________________________</w:t>
      </w:r>
    </w:p>
    <w:p>
      <w:pPr>
        <w:spacing w:after="0"/>
        <w:ind w:left="0"/>
        <w:jc w:val="both"/>
      </w:pPr>
      <w:r>
        <w:rPr>
          <w:rFonts w:ascii="Times New Roman"/>
          <w:b w:val="false"/>
          <w:i w:val="false"/>
          <w:color w:val="000000"/>
          <w:sz w:val="28"/>
        </w:rPr>
        <w:t>Сельский округ, район в городе: _____________________________________________</w:t>
      </w:r>
    </w:p>
    <w:p>
      <w:pPr>
        <w:spacing w:after="0"/>
        <w:ind w:left="0"/>
        <w:jc w:val="both"/>
      </w:pPr>
      <w:r>
        <w:rPr>
          <w:rFonts w:ascii="Times New Roman"/>
          <w:b w:val="false"/>
          <w:i w:val="false"/>
          <w:color w:val="000000"/>
          <w:sz w:val="28"/>
        </w:rPr>
        <w:t>Село, поселок _____________________________________________________________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 __________________________________</w:t>
      </w:r>
    </w:p>
    <w:p>
      <w:pPr>
        <w:spacing w:after="0"/>
        <w:ind w:left="0"/>
        <w:jc w:val="both"/>
      </w:pPr>
      <w:r>
        <w:rPr>
          <w:rFonts w:ascii="Times New Roman"/>
          <w:b w:val="false"/>
          <w:i w:val="false"/>
          <w:color w:val="000000"/>
          <w:sz w:val="28"/>
        </w:rPr>
        <w:t>Номер дома _________________, помещение: __________________________________</w:t>
      </w:r>
    </w:p>
    <w:p>
      <w:pPr>
        <w:spacing w:after="0"/>
        <w:ind w:left="0"/>
        <w:jc w:val="both"/>
      </w:pPr>
      <w:r>
        <w:rPr>
          <w:rFonts w:ascii="Times New Roman"/>
          <w:b w:val="false"/>
          <w:i w:val="false"/>
          <w:color w:val="000000"/>
          <w:sz w:val="28"/>
        </w:rPr>
        <w:t>Номер телефона: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__________________________________________________</w:t>
      </w:r>
    </w:p>
    <w:p>
      <w:pPr>
        <w:spacing w:after="0"/>
        <w:ind w:left="0"/>
        <w:jc w:val="both"/>
      </w:pPr>
      <w:bookmarkStart w:name="z112" w:id="67"/>
      <w:r>
        <w:rPr>
          <w:rFonts w:ascii="Times New Roman"/>
          <w:b w:val="false"/>
          <w:i w:val="false"/>
          <w:color w:val="000000"/>
          <w:sz w:val="28"/>
        </w:rPr>
        <w:t>
      5. Ф.И.О. (при его наличии) руководителя _____________________________________</w:t>
      </w:r>
    </w:p>
    <w:bookmarkEnd w:id="67"/>
    <w:p>
      <w:pPr>
        <w:spacing w:after="0"/>
        <w:ind w:left="0"/>
        <w:jc w:val="both"/>
      </w:pPr>
      <w:r>
        <w:rPr>
          <w:rFonts w:ascii="Times New Roman"/>
          <w:b w:val="false"/>
          <w:i w:val="false"/>
          <w:color w:val="000000"/>
          <w:sz w:val="28"/>
        </w:rPr>
        <w:t>(с указанием данных удостоверения личности и ИИН)</w:t>
      </w:r>
    </w:p>
    <w:bookmarkStart w:name="z113" w:id="68"/>
    <w:p>
      <w:pPr>
        <w:spacing w:after="0"/>
        <w:ind w:left="0"/>
        <w:jc w:val="both"/>
      </w:pPr>
      <w:r>
        <w:rPr>
          <w:rFonts w:ascii="Times New Roman"/>
          <w:b w:val="false"/>
          <w:i w:val="false"/>
          <w:color w:val="000000"/>
          <w:sz w:val="28"/>
        </w:rPr>
        <w:t>
      6. Укажите код основного вида экономической деятельности: _____________________</w:t>
      </w:r>
    </w:p>
    <w:bookmarkEnd w:id="68"/>
    <w:p>
      <w:pPr>
        <w:spacing w:after="0"/>
        <w:ind w:left="0"/>
        <w:jc w:val="both"/>
      </w:pPr>
      <w:bookmarkStart w:name="z114" w:id="69"/>
      <w:r>
        <w:rPr>
          <w:rFonts w:ascii="Times New Roman"/>
          <w:b w:val="false"/>
          <w:i w:val="false"/>
          <w:color w:val="000000"/>
          <w:sz w:val="28"/>
        </w:rPr>
        <w:t>
      7. Сведения о бенефициарном (-ых) собственнике (-ах): гражданство, ФИО, данные</w:t>
      </w:r>
    </w:p>
    <w:bookmarkEnd w:id="69"/>
    <w:p>
      <w:pPr>
        <w:spacing w:after="0"/>
        <w:ind w:left="0"/>
        <w:jc w:val="both"/>
      </w:pPr>
      <w:r>
        <w:rPr>
          <w:rFonts w:ascii="Times New Roman"/>
          <w:b w:val="false"/>
          <w:i w:val="false"/>
          <w:color w:val="000000"/>
          <w:sz w:val="28"/>
        </w:rPr>
        <w:t>документа, удостоверяющего личность, ИИН (при его наличии), доля участия</w:t>
      </w:r>
    </w:p>
    <w:p>
      <w:pPr>
        <w:spacing w:after="0"/>
        <w:ind w:left="0"/>
        <w:jc w:val="both"/>
      </w:pPr>
      <w:r>
        <w:rPr>
          <w:rFonts w:ascii="Times New Roman"/>
          <w:b w:val="false"/>
          <w:i w:val="false"/>
          <w:color w:val="000000"/>
          <w:sz w:val="28"/>
        </w:rPr>
        <w:t>в уставном капитале юридического лица или размер размещенных акций</w:t>
      </w:r>
    </w:p>
    <w:p>
      <w:pPr>
        <w:spacing w:after="0"/>
        <w:ind w:left="0"/>
        <w:jc w:val="both"/>
      </w:pPr>
      <w:r>
        <w:rPr>
          <w:rFonts w:ascii="Times New Roman"/>
          <w:b w:val="false"/>
          <w:i w:val="false"/>
          <w:color w:val="000000"/>
          <w:sz w:val="28"/>
        </w:rPr>
        <w:t>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bookmarkStart w:name="z115" w:id="70"/>
    <w:p>
      <w:pPr>
        <w:spacing w:after="0"/>
        <w:ind w:left="0"/>
        <w:jc w:val="both"/>
      </w:pPr>
      <w:r>
        <w:rPr>
          <w:rFonts w:ascii="Times New Roman"/>
          <w:b w:val="false"/>
          <w:i w:val="false"/>
          <w:color w:val="000000"/>
          <w:sz w:val="28"/>
        </w:rPr>
        <w:t>
      8. Размер уставного капитала ________________________________________________</w:t>
      </w:r>
    </w:p>
    <w:bookmarkEnd w:id="70"/>
    <w:p>
      <w:pPr>
        <w:spacing w:after="0"/>
        <w:ind w:left="0"/>
        <w:jc w:val="both"/>
      </w:pPr>
      <w:bookmarkStart w:name="z116" w:id="71"/>
      <w:r>
        <w:rPr>
          <w:rFonts w:ascii="Times New Roman"/>
          <w:b w:val="false"/>
          <w:i w:val="false"/>
          <w:color w:val="000000"/>
          <w:sz w:val="28"/>
        </w:rPr>
        <w:t>
      9. Регистрация в качестве плательщика НДС (укажите в соответствующей ячейке х):</w:t>
      </w:r>
    </w:p>
    <w:bookmarkEnd w:id="71"/>
    <w:p>
      <w:pPr>
        <w:spacing w:after="0"/>
        <w:ind w:left="0"/>
        <w:jc w:val="both"/>
      </w:pPr>
      <w:r>
        <w:rPr>
          <w:rFonts w:ascii="Times New Roman"/>
          <w:b w:val="false"/>
          <w:i w:val="false"/>
          <w:color w:val="000000"/>
          <w:sz w:val="28"/>
        </w:rPr>
        <w:t>1) да______________________________________________________________________</w:t>
      </w:r>
    </w:p>
    <w:p>
      <w:pPr>
        <w:spacing w:after="0"/>
        <w:ind w:left="0"/>
        <w:jc w:val="both"/>
      </w:pPr>
      <w:r>
        <w:rPr>
          <w:rFonts w:ascii="Times New Roman"/>
          <w:b w:val="false"/>
          <w:i w:val="false"/>
          <w:color w:val="000000"/>
          <w:sz w:val="28"/>
        </w:rPr>
        <w:t>2) нет_____________________________________________________________________</w:t>
      </w:r>
    </w:p>
    <w:p>
      <w:pPr>
        <w:spacing w:after="0"/>
        <w:ind w:left="0"/>
        <w:jc w:val="both"/>
      </w:pPr>
      <w:bookmarkStart w:name="z117" w:id="72"/>
      <w:r>
        <w:rPr>
          <w:rFonts w:ascii="Times New Roman"/>
          <w:b w:val="false"/>
          <w:i w:val="false"/>
          <w:color w:val="000000"/>
          <w:sz w:val="28"/>
        </w:rPr>
        <w:t>
      10. Состав и количество учредителей (укажите в соответствующей ячейке х,</w:t>
      </w:r>
    </w:p>
    <w:bookmarkEnd w:id="72"/>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________________________________________________________</w:t>
      </w:r>
    </w:p>
    <w:p>
      <w:pPr>
        <w:spacing w:after="0"/>
        <w:ind w:left="0"/>
        <w:jc w:val="both"/>
      </w:pPr>
      <w:bookmarkStart w:name="z118" w:id="73"/>
      <w:r>
        <w:rPr>
          <w:rFonts w:ascii="Times New Roman"/>
          <w:b w:val="false"/>
          <w:i w:val="false"/>
          <w:color w:val="000000"/>
          <w:sz w:val="28"/>
        </w:rPr>
        <w:t>
      11. Укажите гарантированный размер дивиденда по привилегированной акции:</w:t>
      </w:r>
    </w:p>
    <w:bookmarkEnd w:id="73"/>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фиксированном выражении или с индексированием относительно какого-либо</w:t>
      </w:r>
    </w:p>
    <w:p>
      <w:pPr>
        <w:spacing w:after="0"/>
        <w:ind w:left="0"/>
        <w:jc w:val="both"/>
      </w:pPr>
      <w:r>
        <w:rPr>
          <w:rFonts w:ascii="Times New Roman"/>
          <w:b w:val="false"/>
          <w:i w:val="false"/>
          <w:color w:val="000000"/>
          <w:sz w:val="28"/>
        </w:rPr>
        <w:t>показателя при условии регулярности и общедоступности его значений)</w:t>
      </w:r>
    </w:p>
    <w:p>
      <w:pPr>
        <w:spacing w:after="0"/>
        <w:ind w:left="0"/>
        <w:jc w:val="both"/>
      </w:pPr>
      <w:bookmarkStart w:name="z119" w:id="74"/>
      <w:r>
        <w:rPr>
          <w:rFonts w:ascii="Times New Roman"/>
          <w:b w:val="false"/>
          <w:i w:val="false"/>
          <w:color w:val="000000"/>
          <w:sz w:val="28"/>
        </w:rPr>
        <w:t>
      12. Укажите периодичность выплаты дивидендов по привилегированным акциям:</w:t>
      </w:r>
    </w:p>
    <w:bookmarkEnd w:id="7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120" w:id="75"/>
      <w:r>
        <w:rPr>
          <w:rFonts w:ascii="Times New Roman"/>
          <w:b w:val="false"/>
          <w:i w:val="false"/>
          <w:color w:val="000000"/>
          <w:sz w:val="28"/>
        </w:rPr>
        <w:t>
      13. Укажите средства массовой информации, используемые для публикации</w:t>
      </w:r>
    </w:p>
    <w:bookmarkEnd w:id="75"/>
    <w:p>
      <w:pPr>
        <w:spacing w:after="0"/>
        <w:ind w:left="0"/>
        <w:jc w:val="both"/>
      </w:pPr>
      <w:r>
        <w:rPr>
          <w:rFonts w:ascii="Times New Roman"/>
          <w:b w:val="false"/>
          <w:i w:val="false"/>
          <w:color w:val="000000"/>
          <w:sz w:val="28"/>
        </w:rPr>
        <w:t>информации, подлежащих обязательному опубликованию</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14. Количество членов совета директоров общества _____________________________</w:t>
      </w:r>
    </w:p>
    <w:bookmarkStart w:name="z121" w:id="76"/>
    <w:p>
      <w:pPr>
        <w:spacing w:after="0"/>
        <w:ind w:left="0"/>
        <w:jc w:val="both"/>
      </w:pPr>
      <w:r>
        <w:rPr>
          <w:rFonts w:ascii="Times New Roman"/>
          <w:b w:val="false"/>
          <w:i w:val="false"/>
          <w:color w:val="000000"/>
          <w:sz w:val="28"/>
        </w:rPr>
        <w:t>
      15. Количество членов правления общества ____________________________________</w:t>
      </w:r>
    </w:p>
    <w:bookmarkEnd w:id="76"/>
    <w:bookmarkStart w:name="z122" w:id="77"/>
    <w:p>
      <w:pPr>
        <w:spacing w:after="0"/>
        <w:ind w:left="0"/>
        <w:jc w:val="both"/>
      </w:pPr>
      <w:r>
        <w:rPr>
          <w:rFonts w:ascii="Times New Roman"/>
          <w:b w:val="false"/>
          <w:i w:val="false"/>
          <w:color w:val="000000"/>
          <w:sz w:val="28"/>
        </w:rPr>
        <w:t>
      16. Ожидаемая (примерная) численность занятых человек ________________________</w:t>
      </w:r>
    </w:p>
    <w:bookmarkEnd w:id="77"/>
    <w:p>
      <w:pPr>
        <w:spacing w:after="0"/>
        <w:ind w:left="0"/>
        <w:jc w:val="both"/>
      </w:pPr>
      <w:bookmarkStart w:name="z123" w:id="78"/>
      <w:r>
        <w:rPr>
          <w:rFonts w:ascii="Times New Roman"/>
          <w:b w:val="false"/>
          <w:i w:val="false"/>
          <w:color w:val="000000"/>
          <w:sz w:val="28"/>
        </w:rPr>
        <w:t>
      17. Субъект частного предпринимательства (укажите в соответствующей ячейке х):</w:t>
      </w:r>
    </w:p>
    <w:bookmarkEnd w:id="78"/>
    <w:p>
      <w:pPr>
        <w:spacing w:after="0"/>
        <w:ind w:left="0"/>
        <w:jc w:val="both"/>
      </w:pPr>
      <w:r>
        <w:rPr>
          <w:rFonts w:ascii="Times New Roman"/>
          <w:b w:val="false"/>
          <w:i w:val="false"/>
          <w:color w:val="000000"/>
          <w:sz w:val="28"/>
        </w:rPr>
        <w:t>1) субъект среднего предпринимательства _____________________________________</w:t>
      </w:r>
    </w:p>
    <w:p>
      <w:pPr>
        <w:spacing w:after="0"/>
        <w:ind w:left="0"/>
        <w:jc w:val="both"/>
      </w:pPr>
      <w:r>
        <w:rPr>
          <w:rFonts w:ascii="Times New Roman"/>
          <w:b w:val="false"/>
          <w:i w:val="false"/>
          <w:color w:val="000000"/>
          <w:sz w:val="28"/>
        </w:rPr>
        <w:t>2) субъект крупного предпринимательства _____________________________________</w:t>
      </w:r>
    </w:p>
    <w:p>
      <w:pPr>
        <w:spacing w:after="0"/>
        <w:ind w:left="0"/>
        <w:jc w:val="both"/>
      </w:pPr>
      <w:bookmarkStart w:name="z124" w:id="79"/>
      <w:r>
        <w:rPr>
          <w:rFonts w:ascii="Times New Roman"/>
          <w:b w:val="false"/>
          <w:i w:val="false"/>
          <w:color w:val="000000"/>
          <w:sz w:val="28"/>
        </w:rPr>
        <w:t>
      18. Созданию юридического лица предшествует реорганизация</w:t>
      </w:r>
    </w:p>
    <w:bookmarkEnd w:id="79"/>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преобразование __________________________________________________________</w:t>
      </w:r>
    </w:p>
    <w:p>
      <w:pPr>
        <w:spacing w:after="0"/>
        <w:ind w:left="0"/>
        <w:jc w:val="both"/>
      </w:pPr>
      <w:r>
        <w:rPr>
          <w:rFonts w:ascii="Times New Roman"/>
          <w:b w:val="false"/>
          <w:i w:val="false"/>
          <w:color w:val="000000"/>
          <w:sz w:val="28"/>
        </w:rPr>
        <w:t>2) слияние ________________________________________________________________</w:t>
      </w:r>
    </w:p>
    <w:p>
      <w:pPr>
        <w:spacing w:after="0"/>
        <w:ind w:left="0"/>
        <w:jc w:val="both"/>
      </w:pPr>
      <w:r>
        <w:rPr>
          <w:rFonts w:ascii="Times New Roman"/>
          <w:b w:val="false"/>
          <w:i w:val="false"/>
          <w:color w:val="000000"/>
          <w:sz w:val="28"/>
        </w:rPr>
        <w:t>3) выделение ______________________________________________________________</w:t>
      </w:r>
    </w:p>
    <w:p>
      <w:pPr>
        <w:spacing w:after="0"/>
        <w:ind w:left="0"/>
        <w:jc w:val="both"/>
      </w:pPr>
      <w:r>
        <w:rPr>
          <w:rFonts w:ascii="Times New Roman"/>
          <w:b w:val="false"/>
          <w:i w:val="false"/>
          <w:color w:val="000000"/>
          <w:sz w:val="28"/>
        </w:rPr>
        <w:t>4) разделение ______________________________________________________________</w:t>
      </w:r>
    </w:p>
    <w:bookmarkStart w:name="z125" w:id="80"/>
    <w:p>
      <w:pPr>
        <w:spacing w:after="0"/>
        <w:ind w:left="0"/>
        <w:jc w:val="both"/>
      </w:pPr>
      <w:r>
        <w:rPr>
          <w:rFonts w:ascii="Times New Roman"/>
          <w:b w:val="false"/>
          <w:i w:val="false"/>
          <w:color w:val="000000"/>
          <w:sz w:val="28"/>
        </w:rPr>
        <w:t>
      19. Количество юридических лиц, участвующих в реорганизации __________________</w:t>
      </w:r>
    </w:p>
    <w:bookmarkEnd w:id="80"/>
    <w:p>
      <w:pPr>
        <w:spacing w:after="0"/>
        <w:ind w:left="0"/>
        <w:jc w:val="both"/>
      </w:pPr>
      <w:bookmarkStart w:name="z126" w:id="81"/>
      <w:r>
        <w:rPr>
          <w:rFonts w:ascii="Times New Roman"/>
          <w:b w:val="false"/>
          <w:i w:val="false"/>
          <w:color w:val="000000"/>
          <w:sz w:val="28"/>
        </w:rPr>
        <w:t>
      20. В случае преобразования необходимо указать следующие сведения:</w:t>
      </w:r>
    </w:p>
    <w:bookmarkEnd w:id="81"/>
    <w:p>
      <w:pPr>
        <w:spacing w:after="0"/>
        <w:ind w:left="0"/>
        <w:jc w:val="both"/>
      </w:pPr>
      <w:r>
        <w:rPr>
          <w:rFonts w:ascii="Times New Roman"/>
          <w:b w:val="false"/>
          <w:i w:val="false"/>
          <w:color w:val="000000"/>
          <w:sz w:val="28"/>
        </w:rPr>
        <w:t>Прежнее наименование юридического лица 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27" w:id="82"/>
      <w:r>
        <w:rPr>
          <w:rFonts w:ascii="Times New Roman"/>
          <w:b w:val="false"/>
          <w:i w:val="false"/>
          <w:color w:val="000000"/>
          <w:sz w:val="28"/>
        </w:rPr>
        <w:t>
      21. В случае слияния необходимо указать следующие сведения:</w:t>
      </w:r>
    </w:p>
    <w:bookmarkEnd w:id="82"/>
    <w:p>
      <w:pPr>
        <w:spacing w:after="0"/>
        <w:ind w:left="0"/>
        <w:jc w:val="both"/>
      </w:pPr>
      <w:r>
        <w:rPr>
          <w:rFonts w:ascii="Times New Roman"/>
          <w:b w:val="false"/>
          <w:i w:val="false"/>
          <w:color w:val="000000"/>
          <w:sz w:val="28"/>
        </w:rPr>
        <w:t>Наименования юридических лиц, участвующих в слиянии 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28" w:id="83"/>
      <w:r>
        <w:rPr>
          <w:rFonts w:ascii="Times New Roman"/>
          <w:b w:val="false"/>
          <w:i w:val="false"/>
          <w:color w:val="000000"/>
          <w:sz w:val="28"/>
        </w:rPr>
        <w:t>
      22. В случае выделения необходимо указать следующие сведения:</w:t>
      </w:r>
    </w:p>
    <w:bookmarkEnd w:id="83"/>
    <w:p>
      <w:pPr>
        <w:spacing w:after="0"/>
        <w:ind w:left="0"/>
        <w:jc w:val="both"/>
      </w:pPr>
      <w:r>
        <w:rPr>
          <w:rFonts w:ascii="Times New Roman"/>
          <w:b w:val="false"/>
          <w:i w:val="false"/>
          <w:color w:val="000000"/>
          <w:sz w:val="28"/>
        </w:rPr>
        <w:t>Наименование действующего юридического лица, из которого выделено новое</w:t>
      </w:r>
    </w:p>
    <w:p>
      <w:pPr>
        <w:spacing w:after="0"/>
        <w:ind w:left="0"/>
        <w:jc w:val="both"/>
      </w:pPr>
      <w:r>
        <w:rPr>
          <w:rFonts w:ascii="Times New Roman"/>
          <w:b w:val="false"/>
          <w:i w:val="false"/>
          <w:color w:val="000000"/>
          <w:sz w:val="28"/>
        </w:rPr>
        <w:t>юридическое лицо 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29" w:id="84"/>
      <w:r>
        <w:rPr>
          <w:rFonts w:ascii="Times New Roman"/>
          <w:b w:val="false"/>
          <w:i w:val="false"/>
          <w:color w:val="000000"/>
          <w:sz w:val="28"/>
        </w:rPr>
        <w:t>
      23. В случае разделения необходимо указать следующие сведения:</w:t>
      </w:r>
    </w:p>
    <w:bookmarkEnd w:id="84"/>
    <w:p>
      <w:pPr>
        <w:spacing w:after="0"/>
        <w:ind w:left="0"/>
        <w:jc w:val="both"/>
      </w:pPr>
      <w:r>
        <w:rPr>
          <w:rFonts w:ascii="Times New Roman"/>
          <w:b w:val="false"/>
          <w:i w:val="false"/>
          <w:color w:val="000000"/>
          <w:sz w:val="28"/>
        </w:rPr>
        <w:t>Наименование юридического лица, на базе которого созданы юридические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___________________________________</w:t>
      </w:r>
    </w:p>
    <w:p>
      <w:pPr>
        <w:spacing w:after="0"/>
        <w:ind w:left="0"/>
        <w:jc w:val="both"/>
      </w:pPr>
      <w:r>
        <w:rPr>
          <w:rFonts w:ascii="Times New Roman"/>
          <w:b w:val="false"/>
          <w:i w:val="false"/>
          <w:color w:val="000000"/>
          <w:sz w:val="28"/>
        </w:rPr>
        <w:t>К заявлению прилагаются: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 __________________ 20 ___ года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его наличии) и подпись руководителя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 w:id="85"/>
    <w:p>
      <w:pPr>
        <w:spacing w:after="0"/>
        <w:ind w:left="0"/>
        <w:jc w:val="left"/>
      </w:pPr>
      <w:r>
        <w:rPr>
          <w:rFonts w:ascii="Times New Roman"/>
          <w:b/>
          <w:i w:val="false"/>
          <w:color w:val="000000"/>
        </w:rPr>
        <w:t xml:space="preserve"> Заявление о государственной регистрации производственного кооператива,</w:t>
      </w:r>
      <w:r>
        <w:br/>
      </w:r>
      <w:r>
        <w:rPr>
          <w:rFonts w:ascii="Times New Roman"/>
          <w:b/>
          <w:i w:val="false"/>
          <w:color w:val="000000"/>
        </w:rPr>
        <w:t>осуществляющего свою деятельность на основании типового устава</w:t>
      </w:r>
    </w:p>
    <w:bookmarkEnd w:id="85"/>
    <w:p>
      <w:pPr>
        <w:spacing w:after="0"/>
        <w:ind w:left="0"/>
        <w:jc w:val="both"/>
      </w:pPr>
      <w:bookmarkStart w:name="z134" w:id="86"/>
      <w:r>
        <w:rPr>
          <w:rFonts w:ascii="Times New Roman"/>
          <w:b w:val="false"/>
          <w:i w:val="false"/>
          <w:color w:val="000000"/>
          <w:sz w:val="28"/>
        </w:rPr>
        <w:t>
      1. Наименование производственного кооператива</w:t>
      </w:r>
    </w:p>
    <w:bookmarkEnd w:id="86"/>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bookmarkStart w:name="z135" w:id="87"/>
      <w:r>
        <w:rPr>
          <w:rFonts w:ascii="Times New Roman"/>
          <w:b w:val="false"/>
          <w:i w:val="false"/>
          <w:color w:val="000000"/>
          <w:sz w:val="28"/>
        </w:rPr>
        <w:t>
      2. Участие в составе иностранных инвесторов (укажите в соответствующей ячейке х):</w:t>
      </w:r>
    </w:p>
    <w:bookmarkEnd w:id="87"/>
    <w:p>
      <w:pPr>
        <w:spacing w:after="0"/>
        <w:ind w:left="0"/>
        <w:jc w:val="both"/>
      </w:pPr>
      <w:r>
        <w:rPr>
          <w:rFonts w:ascii="Times New Roman"/>
          <w:b w:val="false"/>
          <w:i w:val="false"/>
          <w:color w:val="000000"/>
          <w:sz w:val="28"/>
        </w:rPr>
        <w:t>1) да 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w:t>
      </w:r>
    </w:p>
    <w:p>
      <w:pPr>
        <w:spacing w:after="0"/>
        <w:ind w:left="0"/>
        <w:jc w:val="both"/>
      </w:pPr>
      <w:bookmarkStart w:name="z136" w:id="88"/>
      <w:r>
        <w:rPr>
          <w:rFonts w:ascii="Times New Roman"/>
          <w:b w:val="false"/>
          <w:i w:val="false"/>
          <w:color w:val="000000"/>
          <w:sz w:val="28"/>
        </w:rPr>
        <w:t>
      3. Юридическое лицо является дочерней организацией</w:t>
      </w:r>
    </w:p>
    <w:bookmarkEnd w:id="88"/>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да 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w:t>
      </w:r>
    </w:p>
    <w:p>
      <w:pPr>
        <w:spacing w:after="0"/>
        <w:ind w:left="0"/>
        <w:jc w:val="both"/>
      </w:pPr>
      <w:bookmarkStart w:name="z137" w:id="89"/>
      <w:r>
        <w:rPr>
          <w:rFonts w:ascii="Times New Roman"/>
          <w:b w:val="false"/>
          <w:i w:val="false"/>
          <w:color w:val="000000"/>
          <w:sz w:val="28"/>
        </w:rPr>
        <w:t>
      4. Местонахождение производственного кооператива:</w:t>
      </w:r>
    </w:p>
    <w:bookmarkEnd w:id="89"/>
    <w:p>
      <w:pPr>
        <w:spacing w:after="0"/>
        <w:ind w:left="0"/>
        <w:jc w:val="both"/>
      </w:pPr>
      <w:r>
        <w:rPr>
          <w:rFonts w:ascii="Times New Roman"/>
          <w:b w:val="false"/>
          <w:i w:val="false"/>
          <w:color w:val="000000"/>
          <w:sz w:val="28"/>
        </w:rPr>
        <w:t>Регистрационный код адреса: _____________________________________________</w:t>
      </w:r>
    </w:p>
    <w:p>
      <w:pPr>
        <w:spacing w:after="0"/>
        <w:ind w:left="0"/>
        <w:jc w:val="both"/>
      </w:pPr>
      <w:r>
        <w:rPr>
          <w:rFonts w:ascii="Times New Roman"/>
          <w:b w:val="false"/>
          <w:i w:val="false"/>
          <w:color w:val="000000"/>
          <w:sz w:val="28"/>
        </w:rPr>
        <w:t>Почтовый индекс: 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w:t>
      </w:r>
    </w:p>
    <w:p>
      <w:pPr>
        <w:spacing w:after="0"/>
        <w:ind w:left="0"/>
        <w:jc w:val="both"/>
      </w:pPr>
      <w:r>
        <w:rPr>
          <w:rFonts w:ascii="Times New Roman"/>
          <w:b w:val="false"/>
          <w:i w:val="false"/>
          <w:color w:val="000000"/>
          <w:sz w:val="28"/>
        </w:rPr>
        <w:t>Город, район, ___________________________________________________________</w:t>
      </w:r>
    </w:p>
    <w:p>
      <w:pPr>
        <w:spacing w:after="0"/>
        <w:ind w:left="0"/>
        <w:jc w:val="both"/>
      </w:pPr>
      <w:r>
        <w:rPr>
          <w:rFonts w:ascii="Times New Roman"/>
          <w:b w:val="false"/>
          <w:i w:val="false"/>
          <w:color w:val="000000"/>
          <w:sz w:val="28"/>
        </w:rPr>
        <w:t>Сельский округ, район в городе: ___________________________________________</w:t>
      </w:r>
    </w:p>
    <w:p>
      <w:pPr>
        <w:spacing w:after="0"/>
        <w:ind w:left="0"/>
        <w:jc w:val="both"/>
      </w:pPr>
      <w:r>
        <w:rPr>
          <w:rFonts w:ascii="Times New Roman"/>
          <w:b w:val="false"/>
          <w:i w:val="false"/>
          <w:color w:val="000000"/>
          <w:sz w:val="28"/>
        </w:rPr>
        <w:t>Село, поселок ___________________________________________________________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Номер дома _________________, помещение: ________________________________</w:t>
      </w:r>
    </w:p>
    <w:p>
      <w:pPr>
        <w:spacing w:after="0"/>
        <w:ind w:left="0"/>
        <w:jc w:val="both"/>
      </w:pPr>
      <w:r>
        <w:rPr>
          <w:rFonts w:ascii="Times New Roman"/>
          <w:b w:val="false"/>
          <w:i w:val="false"/>
          <w:color w:val="000000"/>
          <w:sz w:val="28"/>
        </w:rPr>
        <w:t>Номер телефона: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________________________________________________</w:t>
      </w:r>
    </w:p>
    <w:p>
      <w:pPr>
        <w:spacing w:after="0"/>
        <w:ind w:left="0"/>
        <w:jc w:val="both"/>
      </w:pPr>
      <w:bookmarkStart w:name="z138" w:id="90"/>
      <w:r>
        <w:rPr>
          <w:rFonts w:ascii="Times New Roman"/>
          <w:b w:val="false"/>
          <w:i w:val="false"/>
          <w:color w:val="000000"/>
          <w:sz w:val="28"/>
        </w:rPr>
        <w:t>
      5. Ф.И.О. (при его наличии) руководителя ___________________________________</w:t>
      </w:r>
    </w:p>
    <w:bookmarkEnd w:id="90"/>
    <w:p>
      <w:pPr>
        <w:spacing w:after="0"/>
        <w:ind w:left="0"/>
        <w:jc w:val="both"/>
      </w:pPr>
      <w:r>
        <w:rPr>
          <w:rFonts w:ascii="Times New Roman"/>
          <w:b w:val="false"/>
          <w:i w:val="false"/>
          <w:color w:val="000000"/>
          <w:sz w:val="28"/>
        </w:rPr>
        <w:t>(с указанием данных удостоверения личности и ИИН)</w:t>
      </w:r>
    </w:p>
    <w:bookmarkStart w:name="z139" w:id="91"/>
    <w:p>
      <w:pPr>
        <w:spacing w:after="0"/>
        <w:ind w:left="0"/>
        <w:jc w:val="both"/>
      </w:pPr>
      <w:r>
        <w:rPr>
          <w:rFonts w:ascii="Times New Roman"/>
          <w:b w:val="false"/>
          <w:i w:val="false"/>
          <w:color w:val="000000"/>
          <w:sz w:val="28"/>
        </w:rPr>
        <w:t>
      6. Укажите код основного вида экономической деятельности: __________________</w:t>
      </w:r>
    </w:p>
    <w:bookmarkEnd w:id="91"/>
    <w:p>
      <w:pPr>
        <w:spacing w:after="0"/>
        <w:ind w:left="0"/>
        <w:jc w:val="both"/>
      </w:pPr>
      <w:bookmarkStart w:name="z140" w:id="92"/>
      <w:r>
        <w:rPr>
          <w:rFonts w:ascii="Times New Roman"/>
          <w:b w:val="false"/>
          <w:i w:val="false"/>
          <w:color w:val="000000"/>
          <w:sz w:val="28"/>
        </w:rPr>
        <w:t>
      7. Сведения о бенефициарном (-ых) собственнике (-ах): гражданство, ФИО, данные</w:t>
      </w:r>
    </w:p>
    <w:bookmarkEnd w:id="92"/>
    <w:p>
      <w:pPr>
        <w:spacing w:after="0"/>
        <w:ind w:left="0"/>
        <w:jc w:val="both"/>
      </w:pPr>
      <w:r>
        <w:rPr>
          <w:rFonts w:ascii="Times New Roman"/>
          <w:b w:val="false"/>
          <w:i w:val="false"/>
          <w:color w:val="000000"/>
          <w:sz w:val="28"/>
        </w:rPr>
        <w:t>документа, удостоверяющего личность, ИИН (при его наличии), размер паев</w:t>
      </w:r>
    </w:p>
    <w:p>
      <w:pPr>
        <w:spacing w:after="0"/>
        <w:ind w:left="0"/>
        <w:jc w:val="both"/>
      </w:pPr>
      <w:r>
        <w:rPr>
          <w:rFonts w:ascii="Times New Roman"/>
          <w:b w:val="false"/>
          <w:i w:val="false"/>
          <w:color w:val="000000"/>
          <w:sz w:val="28"/>
        </w:rPr>
        <w:t>принадлежащих бенефициарному собственнику 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41" w:id="93"/>
      <w:r>
        <w:rPr>
          <w:rFonts w:ascii="Times New Roman"/>
          <w:b w:val="false"/>
          <w:i w:val="false"/>
          <w:color w:val="000000"/>
          <w:sz w:val="28"/>
        </w:rPr>
        <w:t>
      8. Кооператив сельскохозяйственный (укажите в соответствующей ячейке х):</w:t>
      </w:r>
    </w:p>
    <w:bookmarkEnd w:id="93"/>
    <w:p>
      <w:pPr>
        <w:spacing w:after="0"/>
        <w:ind w:left="0"/>
        <w:jc w:val="both"/>
      </w:pPr>
      <w:r>
        <w:rPr>
          <w:rFonts w:ascii="Times New Roman"/>
          <w:b w:val="false"/>
          <w:i w:val="false"/>
          <w:color w:val="000000"/>
          <w:sz w:val="28"/>
        </w:rPr>
        <w:t>1) да 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w:t>
      </w:r>
    </w:p>
    <w:p>
      <w:pPr>
        <w:spacing w:after="0"/>
        <w:ind w:left="0"/>
        <w:jc w:val="both"/>
      </w:pPr>
      <w:bookmarkStart w:name="z142" w:id="94"/>
      <w:r>
        <w:rPr>
          <w:rFonts w:ascii="Times New Roman"/>
          <w:b w:val="false"/>
          <w:i w:val="false"/>
          <w:color w:val="000000"/>
          <w:sz w:val="28"/>
        </w:rPr>
        <w:t>
      9. Регистрация в качестве плательщика НДС (укажите в соответствующей ячейке х):</w:t>
      </w:r>
    </w:p>
    <w:bookmarkEnd w:id="94"/>
    <w:p>
      <w:pPr>
        <w:spacing w:after="0"/>
        <w:ind w:left="0"/>
        <w:jc w:val="both"/>
      </w:pPr>
      <w:r>
        <w:rPr>
          <w:rFonts w:ascii="Times New Roman"/>
          <w:b w:val="false"/>
          <w:i w:val="false"/>
          <w:color w:val="000000"/>
          <w:sz w:val="28"/>
        </w:rPr>
        <w:t>1) да 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w:t>
      </w:r>
    </w:p>
    <w:p>
      <w:pPr>
        <w:spacing w:after="0"/>
        <w:ind w:left="0"/>
        <w:jc w:val="both"/>
      </w:pPr>
      <w:bookmarkStart w:name="z143" w:id="95"/>
      <w:r>
        <w:rPr>
          <w:rFonts w:ascii="Times New Roman"/>
          <w:b w:val="false"/>
          <w:i w:val="false"/>
          <w:color w:val="000000"/>
          <w:sz w:val="28"/>
        </w:rPr>
        <w:t>
      10. Состав и количество учредителей</w:t>
      </w:r>
    </w:p>
    <w:bookmarkEnd w:id="95"/>
    <w:p>
      <w:pPr>
        <w:spacing w:after="0"/>
        <w:ind w:left="0"/>
        <w:jc w:val="both"/>
      </w:pPr>
      <w:r>
        <w:rPr>
          <w:rFonts w:ascii="Times New Roman"/>
          <w:b w:val="false"/>
          <w:i w:val="false"/>
          <w:color w:val="000000"/>
          <w:sz w:val="28"/>
        </w:rPr>
        <w:t>(укажите в соответствующей ячейке х, 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______________________________________________________</w:t>
      </w:r>
    </w:p>
    <w:p>
      <w:pPr>
        <w:spacing w:after="0"/>
        <w:ind w:left="0"/>
        <w:jc w:val="both"/>
      </w:pPr>
      <w:bookmarkStart w:name="z144" w:id="96"/>
      <w:r>
        <w:rPr>
          <w:rFonts w:ascii="Times New Roman"/>
          <w:b w:val="false"/>
          <w:i w:val="false"/>
          <w:color w:val="000000"/>
          <w:sz w:val="28"/>
        </w:rPr>
        <w:t>
      11. Сведения об учредителях юридического лиц Ф.И.О. (при его наличии)</w:t>
      </w:r>
    </w:p>
    <w:bookmarkEnd w:id="96"/>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ИИН, аналог номера налоговой</w:t>
      </w:r>
    </w:p>
    <w:p>
      <w:pPr>
        <w:spacing w:after="0"/>
        <w:ind w:left="0"/>
        <w:jc w:val="both"/>
      </w:pPr>
      <w:r>
        <w:rPr>
          <w:rFonts w:ascii="Times New Roman"/>
          <w:b w:val="false"/>
          <w:i w:val="false"/>
          <w:color w:val="000000"/>
          <w:sz w:val="28"/>
        </w:rPr>
        <w:t>регистрации, либо код страны (для иностранного физического лица)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Размер пая % ___________________________________________________________</w:t>
      </w:r>
    </w:p>
    <w:p>
      <w:pPr>
        <w:spacing w:after="0"/>
        <w:ind w:left="0"/>
        <w:jc w:val="both"/>
      </w:pPr>
      <w:r>
        <w:rPr>
          <w:rFonts w:ascii="Times New Roman"/>
          <w:b w:val="false"/>
          <w:i w:val="false"/>
          <w:color w:val="000000"/>
          <w:sz w:val="28"/>
        </w:rPr>
        <w:t>Имущественный взнос 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физического лица _______________________________________________________</w:t>
      </w:r>
    </w:p>
    <w:p>
      <w:pPr>
        <w:spacing w:after="0"/>
        <w:ind w:left="0"/>
        <w:jc w:val="both"/>
      </w:pPr>
      <w:r>
        <w:rPr>
          <w:rFonts w:ascii="Times New Roman"/>
          <w:b w:val="false"/>
          <w:i w:val="false"/>
          <w:color w:val="000000"/>
          <w:sz w:val="28"/>
        </w:rPr>
        <w:t>ИИН, аналог номера налоговой регистрации, либо код страны</w:t>
      </w:r>
    </w:p>
    <w:p>
      <w:pPr>
        <w:spacing w:after="0"/>
        <w:ind w:left="0"/>
        <w:jc w:val="both"/>
      </w:pPr>
      <w:r>
        <w:rPr>
          <w:rFonts w:ascii="Times New Roman"/>
          <w:b w:val="false"/>
          <w:i w:val="false"/>
          <w:color w:val="000000"/>
          <w:sz w:val="28"/>
        </w:rPr>
        <w:t>(для иностранного физического лица) ______________________________________</w:t>
      </w:r>
    </w:p>
    <w:p>
      <w:pPr>
        <w:spacing w:after="0"/>
        <w:ind w:left="0"/>
        <w:jc w:val="both"/>
      </w:pPr>
      <w:r>
        <w:rPr>
          <w:rFonts w:ascii="Times New Roman"/>
          <w:b w:val="false"/>
          <w:i w:val="false"/>
          <w:color w:val="000000"/>
          <w:sz w:val="28"/>
        </w:rPr>
        <w:t>Размер пая % ___________________________________________________________</w:t>
      </w:r>
    </w:p>
    <w:p>
      <w:pPr>
        <w:spacing w:after="0"/>
        <w:ind w:left="0"/>
        <w:jc w:val="both"/>
      </w:pPr>
      <w:r>
        <w:rPr>
          <w:rFonts w:ascii="Times New Roman"/>
          <w:b w:val="false"/>
          <w:i w:val="false"/>
          <w:color w:val="000000"/>
          <w:sz w:val="28"/>
        </w:rPr>
        <w:t>Имущественный взнос ___________________________________________________</w:t>
      </w:r>
    </w:p>
    <w:p>
      <w:pPr>
        <w:spacing w:after="0"/>
        <w:ind w:left="0"/>
        <w:jc w:val="both"/>
      </w:pPr>
      <w:r>
        <w:rPr>
          <w:rFonts w:ascii="Times New Roman"/>
          <w:b w:val="false"/>
          <w:i w:val="false"/>
          <w:color w:val="000000"/>
          <w:sz w:val="28"/>
        </w:rPr>
        <w:t>В случае если учредителей более одного сведения о них:</w:t>
      </w:r>
    </w:p>
    <w:p>
      <w:pPr>
        <w:spacing w:after="0"/>
        <w:ind w:left="0"/>
        <w:jc w:val="both"/>
      </w:pPr>
      <w:r>
        <w:rPr>
          <w:rFonts w:ascii="Times New Roman"/>
          <w:b w:val="false"/>
          <w:i w:val="false"/>
          <w:color w:val="000000"/>
          <w:sz w:val="28"/>
        </w:rPr>
        <w:t>Ф.И.О. (при его наличии), данные удостоверения личности, ИИН, БИН,</w:t>
      </w:r>
    </w:p>
    <w:p>
      <w:pPr>
        <w:spacing w:after="0"/>
        <w:ind w:left="0"/>
        <w:jc w:val="both"/>
      </w:pPr>
      <w:r>
        <w:rPr>
          <w:rFonts w:ascii="Times New Roman"/>
          <w:b w:val="false"/>
          <w:i w:val="false"/>
          <w:color w:val="000000"/>
          <w:sz w:val="28"/>
        </w:rPr>
        <w:t>наименование, место нахождения, налог номера налоговой регистрации, либо код</w:t>
      </w:r>
    </w:p>
    <w:p>
      <w:pPr>
        <w:spacing w:after="0"/>
        <w:ind w:left="0"/>
        <w:jc w:val="both"/>
      </w:pPr>
      <w:r>
        <w:rPr>
          <w:rFonts w:ascii="Times New Roman"/>
          <w:b w:val="false"/>
          <w:i w:val="false"/>
          <w:color w:val="000000"/>
          <w:sz w:val="28"/>
        </w:rPr>
        <w:t>страны (а также имущественный взнос), сведения о размере пая прикладываются</w:t>
      </w:r>
    </w:p>
    <w:p>
      <w:pPr>
        <w:spacing w:after="0"/>
        <w:ind w:left="0"/>
        <w:jc w:val="both"/>
      </w:pPr>
      <w:r>
        <w:rPr>
          <w:rFonts w:ascii="Times New Roman"/>
          <w:b w:val="false"/>
          <w:i w:val="false"/>
          <w:color w:val="000000"/>
          <w:sz w:val="28"/>
        </w:rPr>
        <w:t>к заявлению на отдельном листе.</w:t>
      </w:r>
    </w:p>
    <w:p>
      <w:pPr>
        <w:spacing w:after="0"/>
        <w:ind w:left="0"/>
        <w:jc w:val="both"/>
      </w:pPr>
      <w:bookmarkStart w:name="z145" w:id="97"/>
      <w:r>
        <w:rPr>
          <w:rFonts w:ascii="Times New Roman"/>
          <w:b w:val="false"/>
          <w:i w:val="false"/>
          <w:color w:val="000000"/>
          <w:sz w:val="28"/>
        </w:rPr>
        <w:t>
      12. Порядок, способы и сроки внесения имущественного взноса членами кооператива</w:t>
      </w:r>
    </w:p>
    <w:bookmarkEnd w:id="97"/>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46" w:id="98"/>
      <w:r>
        <w:rPr>
          <w:rFonts w:ascii="Times New Roman"/>
          <w:b w:val="false"/>
          <w:i w:val="false"/>
          <w:color w:val="000000"/>
          <w:sz w:val="28"/>
        </w:rPr>
        <w:t>
      13. Взаимоотношения между кооперативом и его членами, исполнительным органом</w:t>
      </w:r>
    </w:p>
    <w:bookmarkEnd w:id="98"/>
    <w:p>
      <w:pPr>
        <w:spacing w:after="0"/>
        <w:ind w:left="0"/>
        <w:jc w:val="both"/>
      </w:pPr>
      <w:r>
        <w:rPr>
          <w:rFonts w:ascii="Times New Roman"/>
          <w:b w:val="false"/>
          <w:i w:val="false"/>
          <w:color w:val="000000"/>
          <w:sz w:val="28"/>
        </w:rPr>
        <w:t>и трудовым коллективом: __________________________________________________</w:t>
      </w:r>
    </w:p>
    <w:bookmarkStart w:name="z147" w:id="99"/>
    <w:p>
      <w:pPr>
        <w:spacing w:after="0"/>
        <w:ind w:left="0"/>
        <w:jc w:val="both"/>
      </w:pPr>
      <w:r>
        <w:rPr>
          <w:rFonts w:ascii="Times New Roman"/>
          <w:b w:val="false"/>
          <w:i w:val="false"/>
          <w:color w:val="000000"/>
          <w:sz w:val="28"/>
        </w:rPr>
        <w:t>
      14. Состав ревизионной комиссии ___________________________________________</w:t>
      </w:r>
    </w:p>
    <w:bookmarkEnd w:id="99"/>
    <w:bookmarkStart w:name="z148" w:id="100"/>
    <w:p>
      <w:pPr>
        <w:spacing w:after="0"/>
        <w:ind w:left="0"/>
        <w:jc w:val="both"/>
      </w:pPr>
      <w:r>
        <w:rPr>
          <w:rFonts w:ascii="Times New Roman"/>
          <w:b w:val="false"/>
          <w:i w:val="false"/>
          <w:color w:val="000000"/>
          <w:sz w:val="28"/>
        </w:rPr>
        <w:t>
      15. Срок избрания ревизионной комиссии ____________________________________</w:t>
      </w:r>
    </w:p>
    <w:bookmarkEnd w:id="100"/>
    <w:bookmarkStart w:name="z149" w:id="101"/>
    <w:p>
      <w:pPr>
        <w:spacing w:after="0"/>
        <w:ind w:left="0"/>
        <w:jc w:val="both"/>
      </w:pPr>
      <w:r>
        <w:rPr>
          <w:rFonts w:ascii="Times New Roman"/>
          <w:b w:val="false"/>
          <w:i w:val="false"/>
          <w:color w:val="000000"/>
          <w:sz w:val="28"/>
        </w:rPr>
        <w:t>
      16. Ожидаемая (примерная) численность занятых человек ______________________</w:t>
      </w:r>
    </w:p>
    <w:bookmarkEnd w:id="101"/>
    <w:p>
      <w:pPr>
        <w:spacing w:after="0"/>
        <w:ind w:left="0"/>
        <w:jc w:val="both"/>
      </w:pPr>
      <w:bookmarkStart w:name="z150" w:id="102"/>
      <w:r>
        <w:rPr>
          <w:rFonts w:ascii="Times New Roman"/>
          <w:b w:val="false"/>
          <w:i w:val="false"/>
          <w:color w:val="000000"/>
          <w:sz w:val="28"/>
        </w:rPr>
        <w:t>
      17. Субъект частного предпринимательства (укажите в соответствующей ячейке х):</w:t>
      </w:r>
    </w:p>
    <w:bookmarkEnd w:id="102"/>
    <w:p>
      <w:pPr>
        <w:spacing w:after="0"/>
        <w:ind w:left="0"/>
        <w:jc w:val="both"/>
      </w:pPr>
      <w:r>
        <w:rPr>
          <w:rFonts w:ascii="Times New Roman"/>
          <w:b w:val="false"/>
          <w:i w:val="false"/>
          <w:color w:val="000000"/>
          <w:sz w:val="28"/>
        </w:rPr>
        <w:t>1) субъект малого предпринимательства ______________________________________</w:t>
      </w:r>
    </w:p>
    <w:p>
      <w:pPr>
        <w:spacing w:after="0"/>
        <w:ind w:left="0"/>
        <w:jc w:val="both"/>
      </w:pPr>
      <w:r>
        <w:rPr>
          <w:rFonts w:ascii="Times New Roman"/>
          <w:b w:val="false"/>
          <w:i w:val="false"/>
          <w:color w:val="000000"/>
          <w:sz w:val="28"/>
        </w:rPr>
        <w:t>2) субъект среднего предпринимательства ____________________________________</w:t>
      </w:r>
    </w:p>
    <w:p>
      <w:pPr>
        <w:spacing w:after="0"/>
        <w:ind w:left="0"/>
        <w:jc w:val="both"/>
      </w:pPr>
      <w:r>
        <w:rPr>
          <w:rFonts w:ascii="Times New Roman"/>
          <w:b w:val="false"/>
          <w:i w:val="false"/>
          <w:color w:val="000000"/>
          <w:sz w:val="28"/>
        </w:rPr>
        <w:t>3) субъект крупного предпринимательства ____________________________________</w:t>
      </w:r>
    </w:p>
    <w:p>
      <w:pPr>
        <w:spacing w:after="0"/>
        <w:ind w:left="0"/>
        <w:jc w:val="both"/>
      </w:pPr>
      <w:bookmarkStart w:name="z151" w:id="103"/>
      <w:r>
        <w:rPr>
          <w:rFonts w:ascii="Times New Roman"/>
          <w:b w:val="false"/>
          <w:i w:val="false"/>
          <w:color w:val="000000"/>
          <w:sz w:val="28"/>
        </w:rPr>
        <w:t>
      18. Созданию юридического лица предшествует реорганизация</w:t>
      </w:r>
    </w:p>
    <w:bookmarkEnd w:id="103"/>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преобразование _________________________________________________________</w:t>
      </w:r>
    </w:p>
    <w:p>
      <w:pPr>
        <w:spacing w:after="0"/>
        <w:ind w:left="0"/>
        <w:jc w:val="both"/>
      </w:pPr>
      <w:r>
        <w:rPr>
          <w:rFonts w:ascii="Times New Roman"/>
          <w:b w:val="false"/>
          <w:i w:val="false"/>
          <w:color w:val="000000"/>
          <w:sz w:val="28"/>
        </w:rPr>
        <w:t>2) слияние ________________________________________________________________</w:t>
      </w:r>
    </w:p>
    <w:p>
      <w:pPr>
        <w:spacing w:after="0"/>
        <w:ind w:left="0"/>
        <w:jc w:val="both"/>
      </w:pPr>
      <w:r>
        <w:rPr>
          <w:rFonts w:ascii="Times New Roman"/>
          <w:b w:val="false"/>
          <w:i w:val="false"/>
          <w:color w:val="000000"/>
          <w:sz w:val="28"/>
        </w:rPr>
        <w:t>3) выделение ______________________________________________________________</w:t>
      </w:r>
    </w:p>
    <w:p>
      <w:pPr>
        <w:spacing w:after="0"/>
        <w:ind w:left="0"/>
        <w:jc w:val="both"/>
      </w:pPr>
      <w:r>
        <w:rPr>
          <w:rFonts w:ascii="Times New Roman"/>
          <w:b w:val="false"/>
          <w:i w:val="false"/>
          <w:color w:val="000000"/>
          <w:sz w:val="28"/>
        </w:rPr>
        <w:t>4) разделение ______________________________________________________________</w:t>
      </w:r>
    </w:p>
    <w:bookmarkStart w:name="z152" w:id="104"/>
    <w:p>
      <w:pPr>
        <w:spacing w:after="0"/>
        <w:ind w:left="0"/>
        <w:jc w:val="both"/>
      </w:pPr>
      <w:r>
        <w:rPr>
          <w:rFonts w:ascii="Times New Roman"/>
          <w:b w:val="false"/>
          <w:i w:val="false"/>
          <w:color w:val="000000"/>
          <w:sz w:val="28"/>
        </w:rPr>
        <w:t>
      19. Количество юридических лиц, участвующих в реорганизации __________________</w:t>
      </w:r>
    </w:p>
    <w:bookmarkEnd w:id="104"/>
    <w:p>
      <w:pPr>
        <w:spacing w:after="0"/>
        <w:ind w:left="0"/>
        <w:jc w:val="both"/>
      </w:pPr>
      <w:bookmarkStart w:name="z153" w:id="105"/>
      <w:r>
        <w:rPr>
          <w:rFonts w:ascii="Times New Roman"/>
          <w:b w:val="false"/>
          <w:i w:val="false"/>
          <w:color w:val="000000"/>
          <w:sz w:val="28"/>
        </w:rPr>
        <w:t>
      20. В случае преобразования необходимо указать следующие сведения:</w:t>
      </w:r>
    </w:p>
    <w:bookmarkEnd w:id="105"/>
    <w:p>
      <w:pPr>
        <w:spacing w:after="0"/>
        <w:ind w:left="0"/>
        <w:jc w:val="both"/>
      </w:pPr>
      <w:r>
        <w:rPr>
          <w:rFonts w:ascii="Times New Roman"/>
          <w:b w:val="false"/>
          <w:i w:val="false"/>
          <w:color w:val="000000"/>
          <w:sz w:val="28"/>
        </w:rPr>
        <w:t>Прежнее наименование юридического лица 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54" w:id="106"/>
      <w:r>
        <w:rPr>
          <w:rFonts w:ascii="Times New Roman"/>
          <w:b w:val="false"/>
          <w:i w:val="false"/>
          <w:color w:val="000000"/>
          <w:sz w:val="28"/>
        </w:rPr>
        <w:t>
      21. В случае слияния необходимо указать следующие сведения:</w:t>
      </w:r>
    </w:p>
    <w:bookmarkEnd w:id="106"/>
    <w:p>
      <w:pPr>
        <w:spacing w:after="0"/>
        <w:ind w:left="0"/>
        <w:jc w:val="both"/>
      </w:pPr>
      <w:r>
        <w:rPr>
          <w:rFonts w:ascii="Times New Roman"/>
          <w:b w:val="false"/>
          <w:i w:val="false"/>
          <w:color w:val="000000"/>
          <w:sz w:val="28"/>
        </w:rPr>
        <w:t>Наименования юридических лиц, участвующих в слиянии 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55" w:id="107"/>
      <w:r>
        <w:rPr>
          <w:rFonts w:ascii="Times New Roman"/>
          <w:b w:val="false"/>
          <w:i w:val="false"/>
          <w:color w:val="000000"/>
          <w:sz w:val="28"/>
        </w:rPr>
        <w:t>
      22. В случае выделения необходимо указать следующие сведения:</w:t>
      </w:r>
    </w:p>
    <w:bookmarkEnd w:id="107"/>
    <w:p>
      <w:pPr>
        <w:spacing w:after="0"/>
        <w:ind w:left="0"/>
        <w:jc w:val="both"/>
      </w:pPr>
      <w:r>
        <w:rPr>
          <w:rFonts w:ascii="Times New Roman"/>
          <w:b w:val="false"/>
          <w:i w:val="false"/>
          <w:color w:val="000000"/>
          <w:sz w:val="28"/>
        </w:rPr>
        <w:t>Наименование действующего юридического лица, из которого выделено новое</w:t>
      </w:r>
    </w:p>
    <w:p>
      <w:pPr>
        <w:spacing w:after="0"/>
        <w:ind w:left="0"/>
        <w:jc w:val="both"/>
      </w:pPr>
      <w:r>
        <w:rPr>
          <w:rFonts w:ascii="Times New Roman"/>
          <w:b w:val="false"/>
          <w:i w:val="false"/>
          <w:color w:val="000000"/>
          <w:sz w:val="28"/>
        </w:rPr>
        <w:t>юридическое лицо 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156" w:id="108"/>
      <w:r>
        <w:rPr>
          <w:rFonts w:ascii="Times New Roman"/>
          <w:b w:val="false"/>
          <w:i w:val="false"/>
          <w:color w:val="000000"/>
          <w:sz w:val="28"/>
        </w:rPr>
        <w:t>
      23. В случае разделения необходимо указать следующие сведения:</w:t>
      </w:r>
    </w:p>
    <w:bookmarkEnd w:id="108"/>
    <w:p>
      <w:pPr>
        <w:spacing w:after="0"/>
        <w:ind w:left="0"/>
        <w:jc w:val="both"/>
      </w:pPr>
      <w:r>
        <w:rPr>
          <w:rFonts w:ascii="Times New Roman"/>
          <w:b w:val="false"/>
          <w:i w:val="false"/>
          <w:color w:val="000000"/>
          <w:sz w:val="28"/>
        </w:rPr>
        <w:t>Наименование юридического лица, на базе которого созданы юридические лица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___________________________________</w:t>
      </w:r>
    </w:p>
    <w:p>
      <w:pPr>
        <w:spacing w:after="0"/>
        <w:ind w:left="0"/>
        <w:jc w:val="both"/>
      </w:pPr>
      <w:r>
        <w:rPr>
          <w:rFonts w:ascii="Times New Roman"/>
          <w:b w:val="false"/>
          <w:i w:val="false"/>
          <w:color w:val="000000"/>
          <w:sz w:val="28"/>
        </w:rPr>
        <w:t>К заявлению прилагаются: __________________________________________________</w:t>
      </w:r>
    </w:p>
    <w:p>
      <w:pPr>
        <w:spacing w:after="0"/>
        <w:ind w:left="0"/>
        <w:jc w:val="both"/>
      </w:pPr>
      <w:r>
        <w:rPr>
          <w:rFonts w:ascii="Times New Roman"/>
          <w:b w:val="false"/>
          <w:i w:val="false"/>
          <w:color w:val="000000"/>
          <w:sz w:val="28"/>
        </w:rPr>
        <w:t>"____"__________________ 20 __ 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и подпись председателя правления (председатель) кооператива.</w:t>
      </w:r>
    </w:p>
    <w:p>
      <w:pPr>
        <w:spacing w:after="0"/>
        <w:ind w:left="0"/>
        <w:jc w:val="both"/>
      </w:pPr>
      <w:r>
        <w:rPr>
          <w:rFonts w:ascii="Times New Roman"/>
          <w:b w:val="false"/>
          <w:i w:val="false"/>
          <w:color w:val="000000"/>
          <w:sz w:val="28"/>
        </w:rPr>
        <w:t>Примечание: БИН – бизнес-идентификационный номер ИИН – индивидуальный</w:t>
      </w:r>
    </w:p>
    <w:p>
      <w:pPr>
        <w:spacing w:after="0"/>
        <w:ind w:left="0"/>
        <w:jc w:val="both"/>
      </w:pPr>
      <w:r>
        <w:rPr>
          <w:rFonts w:ascii="Times New Roman"/>
          <w:b w:val="false"/>
          <w:i w:val="false"/>
          <w:color w:val="000000"/>
          <w:sz w:val="28"/>
        </w:rPr>
        <w:t>идентификационный номер ФИО - фамилия, имя, отчество (при его наличии) НДС -</w:t>
      </w:r>
    </w:p>
    <w:p>
      <w:pPr>
        <w:spacing w:after="0"/>
        <w:ind w:left="0"/>
        <w:jc w:val="both"/>
      </w:pPr>
      <w:r>
        <w:rPr>
          <w:rFonts w:ascii="Times New Roman"/>
          <w:b w:val="false"/>
          <w:i w:val="false"/>
          <w:color w:val="000000"/>
          <w:sz w:val="28"/>
        </w:rPr>
        <w:t>налог на добавленную стоимость</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 юридического лица или иностранной структуры без образования юридического</w:t>
      </w:r>
    </w:p>
    <w:p>
      <w:pPr>
        <w:spacing w:after="0"/>
        <w:ind w:left="0"/>
        <w:jc w:val="both"/>
      </w:pPr>
      <w:r>
        <w:rPr>
          <w:rFonts w:ascii="Times New Roman"/>
          <w:b w:val="false"/>
          <w:i w:val="false"/>
          <w:color w:val="000000"/>
          <w:sz w:val="28"/>
        </w:rPr>
        <w:t>лица, осуществляющее контроль над клиентом иным образом, в интересах которого</w:t>
      </w:r>
    </w:p>
    <w:p>
      <w:pPr>
        <w:spacing w:after="0"/>
        <w:ind w:left="0"/>
        <w:jc w:val="both"/>
      </w:pPr>
      <w:r>
        <w:rPr>
          <w:rFonts w:ascii="Times New Roman"/>
          <w:b w:val="false"/>
          <w:i w:val="false"/>
          <w:color w:val="000000"/>
          <w:sz w:val="28"/>
        </w:rPr>
        <w:t>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регистрация юридических лиц,</w:t>
            </w:r>
            <w:r>
              <w:br/>
            </w:r>
            <w:r>
              <w:rPr>
                <w:rFonts w:ascii="Times New Roman"/>
                <w:b w:val="false"/>
                <w:i w:val="false"/>
                <w:color w:val="000000"/>
                <w:sz w:val="20"/>
              </w:rPr>
              <w:t>учетная регистрация их</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09"/>
    <w:p>
      <w:pPr>
        <w:spacing w:after="0"/>
        <w:ind w:left="0"/>
        <w:jc w:val="left"/>
      </w:pPr>
      <w:r>
        <w:rPr>
          <w:rFonts w:ascii="Times New Roman"/>
          <w:b/>
          <w:i w:val="false"/>
          <w:color w:val="000000"/>
        </w:rPr>
        <w:t xml:space="preserve"> Заявление о государственной регистрации субъекта среднего предпринимательства,</w:t>
      </w:r>
      <w:r>
        <w:br/>
      </w:r>
      <w:r>
        <w:rPr>
          <w:rFonts w:ascii="Times New Roman"/>
          <w:b/>
          <w:i w:val="false"/>
          <w:color w:val="000000"/>
        </w:rPr>
        <w:t>а также на открытие банковского счета и на обязательное страхование работника</w:t>
      </w:r>
      <w:r>
        <w:br/>
      </w:r>
      <w:r>
        <w:rPr>
          <w:rFonts w:ascii="Times New Roman"/>
          <w:b/>
          <w:i w:val="false"/>
          <w:color w:val="000000"/>
        </w:rPr>
        <w:t>от несчастных случаев (за исключением случаев, когда учредитель (учредители)</w:t>
      </w:r>
      <w:r>
        <w:br/>
      </w:r>
      <w:r>
        <w:rPr>
          <w:rFonts w:ascii="Times New Roman"/>
          <w:b/>
          <w:i w:val="false"/>
          <w:color w:val="000000"/>
        </w:rPr>
        <w:t>юридического лица осуществляет (осуществляют) деятельность без вступления</w:t>
      </w:r>
      <w:r>
        <w:br/>
      </w:r>
      <w:r>
        <w:rPr>
          <w:rFonts w:ascii="Times New Roman"/>
          <w:b/>
          <w:i w:val="false"/>
          <w:color w:val="000000"/>
        </w:rPr>
        <w:t>в трудовые отношения с физическими лицами)</w:t>
      </w:r>
    </w:p>
    <w:bookmarkEnd w:id="109"/>
    <w:bookmarkStart w:name="z161" w:id="110"/>
    <w:p>
      <w:pPr>
        <w:spacing w:after="0"/>
        <w:ind w:left="0"/>
        <w:jc w:val="both"/>
      </w:pPr>
      <w:r>
        <w:rPr>
          <w:rFonts w:ascii="Times New Roman"/>
          <w:b w:val="false"/>
          <w:i w:val="false"/>
          <w:color w:val="000000"/>
          <w:sz w:val="28"/>
        </w:rPr>
        <w:t>
      1. Форма организации: _____________________________________________________</w:t>
      </w:r>
    </w:p>
    <w:bookmarkEnd w:id="110"/>
    <w:bookmarkStart w:name="z162" w:id="111"/>
    <w:p>
      <w:pPr>
        <w:spacing w:after="0"/>
        <w:ind w:left="0"/>
        <w:jc w:val="both"/>
      </w:pPr>
      <w:r>
        <w:rPr>
          <w:rFonts w:ascii="Times New Roman"/>
          <w:b w:val="false"/>
          <w:i w:val="false"/>
          <w:color w:val="000000"/>
          <w:sz w:val="28"/>
        </w:rPr>
        <w:t>
      2. Организационно-правовая форма: _________________________________________</w:t>
      </w:r>
    </w:p>
    <w:bookmarkEnd w:id="111"/>
    <w:p>
      <w:pPr>
        <w:spacing w:after="0"/>
        <w:ind w:left="0"/>
        <w:jc w:val="both"/>
      </w:pPr>
      <w:bookmarkStart w:name="z163" w:id="112"/>
      <w:r>
        <w:rPr>
          <w:rFonts w:ascii="Times New Roman"/>
          <w:b w:val="false"/>
          <w:i w:val="false"/>
          <w:color w:val="000000"/>
          <w:sz w:val="28"/>
        </w:rPr>
        <w:t>
      3. Укажите наименование организации без организационно-правовой формы:</w:t>
      </w:r>
    </w:p>
    <w:bookmarkEnd w:id="112"/>
    <w:p>
      <w:pPr>
        <w:spacing w:after="0"/>
        <w:ind w:left="0"/>
        <w:jc w:val="both"/>
      </w:pPr>
      <w:r>
        <w:rPr>
          <w:rFonts w:ascii="Times New Roman"/>
          <w:b w:val="false"/>
          <w:i w:val="false"/>
          <w:color w:val="000000"/>
          <w:sz w:val="28"/>
        </w:rPr>
        <w:t>название на казахском языке без указания ОПФ: _______________________________</w:t>
      </w:r>
    </w:p>
    <w:p>
      <w:pPr>
        <w:spacing w:after="0"/>
        <w:ind w:left="0"/>
        <w:jc w:val="both"/>
      </w:pPr>
      <w:r>
        <w:rPr>
          <w:rFonts w:ascii="Times New Roman"/>
          <w:b w:val="false"/>
          <w:i w:val="false"/>
          <w:color w:val="000000"/>
          <w:sz w:val="28"/>
        </w:rPr>
        <w:t>название на русском языке без указания ОПФ: _________________________________</w:t>
      </w:r>
    </w:p>
    <w:p>
      <w:pPr>
        <w:spacing w:after="0"/>
        <w:ind w:left="0"/>
        <w:jc w:val="both"/>
      </w:pPr>
      <w:r>
        <w:rPr>
          <w:rFonts w:ascii="Times New Roman"/>
          <w:b w:val="false"/>
          <w:i w:val="false"/>
          <w:color w:val="000000"/>
          <w:sz w:val="28"/>
        </w:rPr>
        <w:t>название на английском языке с указанием ОПФ: ______________________________</w:t>
      </w:r>
    </w:p>
    <w:p>
      <w:pPr>
        <w:spacing w:after="0"/>
        <w:ind w:left="0"/>
        <w:jc w:val="both"/>
      </w:pPr>
      <w:r>
        <w:rPr>
          <w:rFonts w:ascii="Times New Roman"/>
          <w:b w:val="false"/>
          <w:i w:val="false"/>
          <w:color w:val="000000"/>
          <w:sz w:val="28"/>
        </w:rPr>
        <w:t>краткое название на казахском языке: ________________________________________</w:t>
      </w:r>
    </w:p>
    <w:p>
      <w:pPr>
        <w:spacing w:after="0"/>
        <w:ind w:left="0"/>
        <w:jc w:val="both"/>
      </w:pPr>
      <w:r>
        <w:rPr>
          <w:rFonts w:ascii="Times New Roman"/>
          <w:b w:val="false"/>
          <w:i w:val="false"/>
          <w:color w:val="000000"/>
          <w:sz w:val="28"/>
        </w:rPr>
        <w:t>краткое название на русском языке: __________________________________________</w:t>
      </w:r>
    </w:p>
    <w:p>
      <w:pPr>
        <w:spacing w:after="0"/>
        <w:ind w:left="0"/>
        <w:jc w:val="both"/>
      </w:pPr>
      <w:r>
        <w:rPr>
          <w:rFonts w:ascii="Times New Roman"/>
          <w:b w:val="false"/>
          <w:i w:val="false"/>
          <w:color w:val="000000"/>
          <w:sz w:val="28"/>
        </w:rPr>
        <w:t>краткое название на английском языке с указанием ОПФ: _______________________</w:t>
      </w:r>
    </w:p>
    <w:p>
      <w:pPr>
        <w:spacing w:after="0"/>
        <w:ind w:left="0"/>
        <w:jc w:val="both"/>
      </w:pPr>
      <w:bookmarkStart w:name="z164" w:id="113"/>
      <w:r>
        <w:rPr>
          <w:rFonts w:ascii="Times New Roman"/>
          <w:b w:val="false"/>
          <w:i w:val="false"/>
          <w:color w:val="000000"/>
          <w:sz w:val="28"/>
        </w:rPr>
        <w:t>
      4. Руководитель: ФИО/гражданство/номер (серия при наличии), орган выдачи/ сроки</w:t>
      </w:r>
    </w:p>
    <w:bookmarkEnd w:id="113"/>
    <w:p>
      <w:pPr>
        <w:spacing w:after="0"/>
        <w:ind w:left="0"/>
        <w:jc w:val="both"/>
      </w:pPr>
      <w:r>
        <w:rPr>
          <w:rFonts w:ascii="Times New Roman"/>
          <w:b w:val="false"/>
          <w:i w:val="false"/>
          <w:color w:val="000000"/>
          <w:sz w:val="28"/>
        </w:rPr>
        <w:t>действия, данные документа, удостоверяющего личность, в т.ч. ИИН</w:t>
      </w:r>
    </w:p>
    <w:p>
      <w:pPr>
        <w:spacing w:after="0"/>
        <w:ind w:left="0"/>
        <w:jc w:val="both"/>
      </w:pPr>
      <w:bookmarkStart w:name="z165" w:id="114"/>
      <w:r>
        <w:rPr>
          <w:rFonts w:ascii="Times New Roman"/>
          <w:b w:val="false"/>
          <w:i w:val="false"/>
          <w:color w:val="000000"/>
          <w:sz w:val="28"/>
        </w:rPr>
        <w:t>
      5. Решение уполномоченного органа ЮЛ о назначении руководителя номер решения:</w:t>
      </w:r>
    </w:p>
    <w:bookmarkEnd w:id="11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дата решения: _____________________________________________________________</w:t>
      </w:r>
    </w:p>
    <w:p>
      <w:pPr>
        <w:spacing w:after="0"/>
        <w:ind w:left="0"/>
        <w:jc w:val="both"/>
      </w:pPr>
      <w:bookmarkStart w:name="z166" w:id="115"/>
      <w:r>
        <w:rPr>
          <w:rFonts w:ascii="Times New Roman"/>
          <w:b w:val="false"/>
          <w:i w:val="false"/>
          <w:color w:val="000000"/>
          <w:sz w:val="28"/>
        </w:rPr>
        <w:t>
      6. Сведения об учредителях - резидентах:</w:t>
      </w:r>
    </w:p>
    <w:bookmarkEnd w:id="115"/>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ИИН, ФИО, сумма вклада _________ тенге, доля в уставном капитале ___ %;</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БИН, наименование организации, сумма вклада_______ тенге, доля в уставном</w:t>
      </w:r>
    </w:p>
    <w:p>
      <w:pPr>
        <w:spacing w:after="0"/>
        <w:ind w:left="0"/>
        <w:jc w:val="both"/>
      </w:pPr>
      <w:r>
        <w:rPr>
          <w:rFonts w:ascii="Times New Roman"/>
          <w:b w:val="false"/>
          <w:i w:val="false"/>
          <w:color w:val="000000"/>
          <w:sz w:val="28"/>
        </w:rPr>
        <w:t>капитале ___ %;</w:t>
      </w:r>
    </w:p>
    <w:p>
      <w:pPr>
        <w:spacing w:after="0"/>
        <w:ind w:left="0"/>
        <w:jc w:val="both"/>
      </w:pPr>
      <w:bookmarkStart w:name="z167" w:id="116"/>
      <w:r>
        <w:rPr>
          <w:rFonts w:ascii="Times New Roman"/>
          <w:b w:val="false"/>
          <w:i w:val="false"/>
          <w:color w:val="000000"/>
          <w:sz w:val="28"/>
        </w:rPr>
        <w:t>
      7. Сведения об учредителях - нерезидентах: для физического лица: ИИН (при его</w:t>
      </w:r>
    </w:p>
    <w:bookmarkEnd w:id="116"/>
    <w:p>
      <w:pPr>
        <w:spacing w:after="0"/>
        <w:ind w:left="0"/>
        <w:jc w:val="both"/>
      </w:pPr>
      <w:r>
        <w:rPr>
          <w:rFonts w:ascii="Times New Roman"/>
          <w:b w:val="false"/>
          <w:i w:val="false"/>
          <w:color w:val="000000"/>
          <w:sz w:val="28"/>
        </w:rPr>
        <w:t>наличии), данные документа удостоверяющего личность, ФИО, гражданство,</w:t>
      </w:r>
    </w:p>
    <w:p>
      <w:pPr>
        <w:spacing w:after="0"/>
        <w:ind w:left="0"/>
        <w:jc w:val="both"/>
      </w:pPr>
      <w:r>
        <w:rPr>
          <w:rFonts w:ascii="Times New Roman"/>
          <w:b w:val="false"/>
          <w:i w:val="false"/>
          <w:color w:val="000000"/>
          <w:sz w:val="28"/>
        </w:rPr>
        <w:t>сумма вклада ______ тенге, доля участия ___ %; для юридического лица:</w:t>
      </w:r>
    </w:p>
    <w:p>
      <w:pPr>
        <w:spacing w:after="0"/>
        <w:ind w:left="0"/>
        <w:jc w:val="both"/>
      </w:pPr>
      <w:r>
        <w:rPr>
          <w:rFonts w:ascii="Times New Roman"/>
          <w:b w:val="false"/>
          <w:i w:val="false"/>
          <w:color w:val="000000"/>
          <w:sz w:val="28"/>
        </w:rPr>
        <w:t>БИН (при его наличии), номер, под которым организация зарегистрирована</w:t>
      </w:r>
    </w:p>
    <w:p>
      <w:pPr>
        <w:spacing w:after="0"/>
        <w:ind w:left="0"/>
        <w:jc w:val="both"/>
      </w:pPr>
      <w:r>
        <w:rPr>
          <w:rFonts w:ascii="Times New Roman"/>
          <w:b w:val="false"/>
          <w:i w:val="false"/>
          <w:color w:val="000000"/>
          <w:sz w:val="28"/>
        </w:rPr>
        <w:t>в иностранном государстве, наименование организации, юрисдикция (страна)</w:t>
      </w:r>
    </w:p>
    <w:p>
      <w:pPr>
        <w:spacing w:after="0"/>
        <w:ind w:left="0"/>
        <w:jc w:val="both"/>
      </w:pPr>
      <w:r>
        <w:rPr>
          <w:rFonts w:ascii="Times New Roman"/>
          <w:b w:val="false"/>
          <w:i w:val="false"/>
          <w:color w:val="000000"/>
          <w:sz w:val="28"/>
        </w:rPr>
        <w:t>регистрации, адрес места нахождения, сумма вклада______тенге, доля участия ___ %</w:t>
      </w:r>
    </w:p>
    <w:p>
      <w:pPr>
        <w:spacing w:after="0"/>
        <w:ind w:left="0"/>
        <w:jc w:val="both"/>
      </w:pPr>
      <w:bookmarkStart w:name="z168" w:id="117"/>
      <w:r>
        <w:rPr>
          <w:rFonts w:ascii="Times New Roman"/>
          <w:b w:val="false"/>
          <w:i w:val="false"/>
          <w:color w:val="000000"/>
          <w:sz w:val="28"/>
        </w:rPr>
        <w:t>
      8. Действует по типовому уставу:</w:t>
      </w:r>
    </w:p>
    <w:bookmarkEnd w:id="117"/>
    <w:p>
      <w:pPr>
        <w:spacing w:after="0"/>
        <w:ind w:left="0"/>
        <w:jc w:val="both"/>
      </w:pPr>
      <w:r>
        <w:rPr>
          <w:rFonts w:ascii="Times New Roman"/>
          <w:b w:val="false"/>
          <w:i w:val="false"/>
          <w:color w:val="000000"/>
          <w:sz w:val="28"/>
        </w:rPr>
        <w:t>Да _______, Нет ________</w:t>
      </w:r>
    </w:p>
    <w:p>
      <w:pPr>
        <w:spacing w:after="0"/>
        <w:ind w:left="0"/>
        <w:jc w:val="both"/>
      </w:pPr>
      <w:bookmarkStart w:name="z169" w:id="118"/>
      <w:r>
        <w:rPr>
          <w:rFonts w:ascii="Times New Roman"/>
          <w:b w:val="false"/>
          <w:i w:val="false"/>
          <w:color w:val="000000"/>
          <w:sz w:val="28"/>
        </w:rPr>
        <w:t>
      9. Сведения о бенефициарном (-ых) собственнике (-ах): гражданство, ФИО, данные</w:t>
      </w:r>
    </w:p>
    <w:bookmarkEnd w:id="118"/>
    <w:p>
      <w:pPr>
        <w:spacing w:after="0"/>
        <w:ind w:left="0"/>
        <w:jc w:val="both"/>
      </w:pPr>
      <w:r>
        <w:rPr>
          <w:rFonts w:ascii="Times New Roman"/>
          <w:b w:val="false"/>
          <w:i w:val="false"/>
          <w:color w:val="000000"/>
          <w:sz w:val="28"/>
        </w:rPr>
        <w:t>документа, удостоверяющего личность, ИИН (при его наличии), доля участия</w:t>
      </w:r>
    </w:p>
    <w:p>
      <w:pPr>
        <w:spacing w:after="0"/>
        <w:ind w:left="0"/>
        <w:jc w:val="both"/>
      </w:pPr>
      <w:r>
        <w:rPr>
          <w:rFonts w:ascii="Times New Roman"/>
          <w:b w:val="false"/>
          <w:i w:val="false"/>
          <w:color w:val="000000"/>
          <w:sz w:val="28"/>
        </w:rPr>
        <w:t>в уставном капитале юридического лица или размер размещенных акций</w:t>
      </w:r>
    </w:p>
    <w:p>
      <w:pPr>
        <w:spacing w:after="0"/>
        <w:ind w:left="0"/>
        <w:jc w:val="both"/>
      </w:pPr>
      <w:r>
        <w:rPr>
          <w:rFonts w:ascii="Times New Roman"/>
          <w:b w:val="false"/>
          <w:i w:val="false"/>
          <w:color w:val="000000"/>
          <w:sz w:val="28"/>
        </w:rPr>
        <w:t>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170" w:id="119"/>
      <w:r>
        <w:rPr>
          <w:rFonts w:ascii="Times New Roman"/>
          <w:b w:val="false"/>
          <w:i w:val="false"/>
          <w:color w:val="000000"/>
          <w:sz w:val="28"/>
        </w:rPr>
        <w:t>
      10. Местонахождение юридического лица, филиала (представительства) тип</w:t>
      </w:r>
    </w:p>
    <w:bookmarkEnd w:id="119"/>
    <w:p>
      <w:pPr>
        <w:spacing w:after="0"/>
        <w:ind w:left="0"/>
        <w:jc w:val="both"/>
      </w:pPr>
      <w:r>
        <w:rPr>
          <w:rFonts w:ascii="Times New Roman"/>
          <w:b w:val="false"/>
          <w:i w:val="false"/>
          <w:color w:val="000000"/>
          <w:sz w:val="28"/>
        </w:rPr>
        <w:t>местонахождения:</w:t>
      </w:r>
    </w:p>
    <w:p>
      <w:pPr>
        <w:spacing w:after="0"/>
        <w:ind w:left="0"/>
        <w:jc w:val="both"/>
      </w:pPr>
      <w:r>
        <w:rPr>
          <w:rFonts w:ascii="Times New Roman"/>
          <w:b w:val="false"/>
          <w:i w:val="false"/>
          <w:color w:val="000000"/>
          <w:sz w:val="28"/>
        </w:rPr>
        <w:t>адрес собственной недвижимости ________________________________________</w:t>
      </w:r>
    </w:p>
    <w:p>
      <w:pPr>
        <w:spacing w:after="0"/>
        <w:ind w:left="0"/>
        <w:jc w:val="both"/>
      </w:pPr>
      <w:r>
        <w:rPr>
          <w:rFonts w:ascii="Times New Roman"/>
          <w:b w:val="false"/>
          <w:i w:val="false"/>
          <w:color w:val="000000"/>
          <w:sz w:val="28"/>
        </w:rPr>
        <w:t>адрес арендуемой недвижимости _________________________________________</w:t>
      </w:r>
    </w:p>
    <w:p>
      <w:pPr>
        <w:spacing w:after="0"/>
        <w:ind w:left="0"/>
        <w:jc w:val="both"/>
      </w:pPr>
      <w:r>
        <w:rPr>
          <w:rFonts w:ascii="Times New Roman"/>
          <w:b w:val="false"/>
          <w:i w:val="false"/>
          <w:color w:val="000000"/>
          <w:sz w:val="28"/>
        </w:rPr>
        <w:t>регистрационный код адреса: ____________________________________________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область _______________________________________________________________,</w:t>
      </w:r>
    </w:p>
    <w:p>
      <w:pPr>
        <w:spacing w:after="0"/>
        <w:ind w:left="0"/>
        <w:jc w:val="both"/>
      </w:pPr>
      <w:r>
        <w:rPr>
          <w:rFonts w:ascii="Times New Roman"/>
          <w:b w:val="false"/>
          <w:i w:val="false"/>
          <w:color w:val="000000"/>
          <w:sz w:val="28"/>
        </w:rPr>
        <w:t>город, район, __________________________________________________________</w:t>
      </w:r>
    </w:p>
    <w:p>
      <w:pPr>
        <w:spacing w:after="0"/>
        <w:ind w:left="0"/>
        <w:jc w:val="both"/>
      </w:pPr>
      <w:r>
        <w:rPr>
          <w:rFonts w:ascii="Times New Roman"/>
          <w:b w:val="false"/>
          <w:i w:val="false"/>
          <w:color w:val="000000"/>
          <w:sz w:val="28"/>
        </w:rPr>
        <w:t>сельский округ, район в городе: __________________________________________</w:t>
      </w:r>
    </w:p>
    <w:p>
      <w:pPr>
        <w:spacing w:after="0"/>
        <w:ind w:left="0"/>
        <w:jc w:val="both"/>
      </w:pPr>
      <w:r>
        <w:rPr>
          <w:rFonts w:ascii="Times New Roman"/>
          <w:b w:val="false"/>
          <w:i w:val="false"/>
          <w:color w:val="000000"/>
          <w:sz w:val="28"/>
        </w:rPr>
        <w:t>село, поселок __________________________________________________________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 _______________________________</w:t>
      </w:r>
    </w:p>
    <w:p>
      <w:pPr>
        <w:spacing w:after="0"/>
        <w:ind w:left="0"/>
        <w:jc w:val="both"/>
      </w:pPr>
      <w:r>
        <w:rPr>
          <w:rFonts w:ascii="Times New Roman"/>
          <w:b w:val="false"/>
          <w:i w:val="false"/>
          <w:color w:val="000000"/>
          <w:sz w:val="28"/>
        </w:rPr>
        <w:t>тип недвижимости: помещение _________________, здание __________________</w:t>
      </w:r>
    </w:p>
    <w:p>
      <w:pPr>
        <w:spacing w:after="0"/>
        <w:ind w:left="0"/>
        <w:jc w:val="both"/>
      </w:pPr>
      <w:r>
        <w:rPr>
          <w:rFonts w:ascii="Times New Roman"/>
          <w:b w:val="false"/>
          <w:i w:val="false"/>
          <w:color w:val="000000"/>
          <w:sz w:val="28"/>
        </w:rPr>
        <w:t>идентификационные данные:</w:t>
      </w:r>
    </w:p>
    <w:p>
      <w:pPr>
        <w:spacing w:after="0"/>
        <w:ind w:left="0"/>
        <w:jc w:val="both"/>
      </w:pPr>
      <w:r>
        <w:rPr>
          <w:rFonts w:ascii="Times New Roman"/>
          <w:b w:val="false"/>
          <w:i w:val="false"/>
          <w:color w:val="000000"/>
          <w:sz w:val="28"/>
        </w:rPr>
        <w:t>номер дома ______, номер корпуса _____ номер блока ___, квартира __________</w:t>
      </w:r>
    </w:p>
    <w:p>
      <w:pPr>
        <w:spacing w:after="0"/>
        <w:ind w:left="0"/>
        <w:jc w:val="both"/>
      </w:pPr>
      <w:r>
        <w:rPr>
          <w:rFonts w:ascii="Times New Roman"/>
          <w:b w:val="false"/>
          <w:i w:val="false"/>
          <w:color w:val="000000"/>
          <w:sz w:val="28"/>
        </w:rPr>
        <w:t>почтовый индекс: ______________ номер телефона (факса) ____________</w:t>
      </w:r>
    </w:p>
    <w:bookmarkStart w:name="z171" w:id="120"/>
    <w:p>
      <w:pPr>
        <w:spacing w:after="0"/>
        <w:ind w:left="0"/>
        <w:jc w:val="both"/>
      </w:pPr>
      <w:r>
        <w:rPr>
          <w:rFonts w:ascii="Times New Roman"/>
          <w:b w:val="false"/>
          <w:i w:val="false"/>
          <w:color w:val="000000"/>
          <w:sz w:val="28"/>
        </w:rPr>
        <w:t>
      11. Регистрирующий орган (заполняется автоматически согласно указанному адресу):</w:t>
      </w:r>
    </w:p>
    <w:bookmarkEnd w:id="120"/>
    <w:bookmarkStart w:name="z172" w:id="121"/>
    <w:p>
      <w:pPr>
        <w:spacing w:after="0"/>
        <w:ind w:left="0"/>
        <w:jc w:val="both"/>
      </w:pPr>
      <w:r>
        <w:rPr>
          <w:rFonts w:ascii="Times New Roman"/>
          <w:b w:val="false"/>
          <w:i w:val="false"/>
          <w:color w:val="000000"/>
          <w:sz w:val="28"/>
        </w:rPr>
        <w:t>
      12. Код основного вида экономической деятельности: _______________________</w:t>
      </w:r>
    </w:p>
    <w:bookmarkEnd w:id="121"/>
    <w:p>
      <w:pPr>
        <w:spacing w:after="0"/>
        <w:ind w:left="0"/>
        <w:jc w:val="both"/>
      </w:pPr>
      <w:bookmarkStart w:name="z173" w:id="122"/>
      <w:r>
        <w:rPr>
          <w:rFonts w:ascii="Times New Roman"/>
          <w:b w:val="false"/>
          <w:i w:val="false"/>
          <w:color w:val="000000"/>
          <w:sz w:val="28"/>
        </w:rPr>
        <w:t>
      13. Ожидаемая (примерная) численность занятых человек</w:t>
      </w:r>
    </w:p>
    <w:bookmarkEnd w:id="122"/>
    <w:p>
      <w:pPr>
        <w:spacing w:after="0"/>
        <w:ind w:left="0"/>
        <w:jc w:val="both"/>
      </w:pPr>
      <w:r>
        <w:rPr>
          <w:rFonts w:ascii="Times New Roman"/>
          <w:b w:val="false"/>
          <w:i w:val="false"/>
          <w:color w:val="000000"/>
          <w:sz w:val="28"/>
        </w:rPr>
        <w:t>(не менее 1 человека): __________________________________________________</w:t>
      </w:r>
    </w:p>
    <w:p>
      <w:pPr>
        <w:spacing w:after="0"/>
        <w:ind w:left="0"/>
        <w:jc w:val="both"/>
      </w:pPr>
      <w:bookmarkStart w:name="z174" w:id="123"/>
      <w:r>
        <w:rPr>
          <w:rFonts w:ascii="Times New Roman"/>
          <w:b w:val="false"/>
          <w:i w:val="false"/>
          <w:color w:val="000000"/>
          <w:sz w:val="28"/>
        </w:rPr>
        <w:t>
      14. Регистрация в качестве плательщика НДС:</w:t>
      </w:r>
    </w:p>
    <w:bookmarkEnd w:id="123"/>
    <w:p>
      <w:pPr>
        <w:spacing w:after="0"/>
        <w:ind w:left="0"/>
        <w:jc w:val="both"/>
      </w:pPr>
      <w:r>
        <w:rPr>
          <w:rFonts w:ascii="Times New Roman"/>
          <w:b w:val="false"/>
          <w:i w:val="false"/>
          <w:color w:val="000000"/>
          <w:sz w:val="28"/>
        </w:rPr>
        <w:t>Да __________, Нет ______</w:t>
      </w:r>
    </w:p>
    <w:bookmarkStart w:name="z175" w:id="124"/>
    <w:p>
      <w:pPr>
        <w:spacing w:after="0"/>
        <w:ind w:left="0"/>
        <w:jc w:val="both"/>
      </w:pPr>
      <w:r>
        <w:rPr>
          <w:rFonts w:ascii="Times New Roman"/>
          <w:b w:val="false"/>
          <w:i w:val="false"/>
          <w:color w:val="000000"/>
          <w:sz w:val="28"/>
        </w:rPr>
        <w:t>
      15. Открыть банковский счет и заключить договор страхования.</w:t>
      </w:r>
    </w:p>
    <w:bookmarkEnd w:id="124"/>
    <w:bookmarkStart w:name="z176" w:id="125"/>
    <w:p>
      <w:pPr>
        <w:spacing w:after="0"/>
        <w:ind w:left="0"/>
        <w:jc w:val="both"/>
      </w:pPr>
      <w:r>
        <w:rPr>
          <w:rFonts w:ascii="Times New Roman"/>
          <w:b w:val="false"/>
          <w:i w:val="false"/>
          <w:color w:val="000000"/>
          <w:sz w:val="28"/>
        </w:rPr>
        <w:t>
      16. Выбрать банк (выбор из справочника): _________________________________</w:t>
      </w:r>
    </w:p>
    <w:bookmarkEnd w:id="125"/>
    <w:bookmarkStart w:name="z177" w:id="126"/>
    <w:p>
      <w:pPr>
        <w:spacing w:after="0"/>
        <w:ind w:left="0"/>
        <w:jc w:val="both"/>
      </w:pPr>
      <w:r>
        <w:rPr>
          <w:rFonts w:ascii="Times New Roman"/>
          <w:b w:val="false"/>
          <w:i w:val="false"/>
          <w:color w:val="000000"/>
          <w:sz w:val="28"/>
        </w:rPr>
        <w:t>
      17. Выбрать филиал банка (выбор из справочника): _________________________</w:t>
      </w:r>
    </w:p>
    <w:bookmarkEnd w:id="126"/>
    <w:bookmarkStart w:name="z178" w:id="127"/>
    <w:p>
      <w:pPr>
        <w:spacing w:after="0"/>
        <w:ind w:left="0"/>
        <w:jc w:val="both"/>
      </w:pPr>
      <w:r>
        <w:rPr>
          <w:rFonts w:ascii="Times New Roman"/>
          <w:b w:val="false"/>
          <w:i w:val="false"/>
          <w:color w:val="000000"/>
          <w:sz w:val="28"/>
        </w:rPr>
        <w:t>
      18. Выбрать валюту (выбор из справочника): _______________________________</w:t>
      </w:r>
    </w:p>
    <w:bookmarkEnd w:id="127"/>
    <w:bookmarkStart w:name="z179" w:id="128"/>
    <w:p>
      <w:pPr>
        <w:spacing w:after="0"/>
        <w:ind w:left="0"/>
        <w:jc w:val="both"/>
      </w:pPr>
      <w:r>
        <w:rPr>
          <w:rFonts w:ascii="Times New Roman"/>
          <w:b w:val="false"/>
          <w:i w:val="false"/>
          <w:color w:val="000000"/>
          <w:sz w:val="28"/>
        </w:rPr>
        <w:t>
      19. Номер телефона: ____________________________________________________</w:t>
      </w:r>
    </w:p>
    <w:bookmarkEnd w:id="128"/>
    <w:p>
      <w:pPr>
        <w:spacing w:after="0"/>
        <w:ind w:left="0"/>
        <w:jc w:val="both"/>
      </w:pPr>
      <w:bookmarkStart w:name="z180" w:id="129"/>
      <w:r>
        <w:rPr>
          <w:rFonts w:ascii="Times New Roman"/>
          <w:b w:val="false"/>
          <w:i w:val="false"/>
          <w:color w:val="000000"/>
          <w:sz w:val="28"/>
        </w:rPr>
        <w:t>
      20. Сведения об исполнительном органе: единоличный ______________________,</w:t>
      </w:r>
    </w:p>
    <w:bookmarkEnd w:id="129"/>
    <w:p>
      <w:pPr>
        <w:spacing w:after="0"/>
        <w:ind w:left="0"/>
        <w:jc w:val="both"/>
      </w:pPr>
      <w:r>
        <w:rPr>
          <w:rFonts w:ascii="Times New Roman"/>
          <w:b w:val="false"/>
          <w:i w:val="false"/>
          <w:color w:val="000000"/>
          <w:sz w:val="28"/>
        </w:rPr>
        <w:t>коллегиальный __________________ наименование исполнительного органа ____</w:t>
      </w:r>
    </w:p>
    <w:bookmarkStart w:name="z181" w:id="130"/>
    <w:p>
      <w:pPr>
        <w:spacing w:after="0"/>
        <w:ind w:left="0"/>
        <w:jc w:val="both"/>
      </w:pPr>
      <w:r>
        <w:rPr>
          <w:rFonts w:ascii="Times New Roman"/>
          <w:b w:val="false"/>
          <w:i w:val="false"/>
          <w:color w:val="000000"/>
          <w:sz w:val="28"/>
        </w:rPr>
        <w:t>
      21. Выбрать страховую компанию (выбор из справочника): ___________________</w:t>
      </w:r>
    </w:p>
    <w:bookmarkEnd w:id="130"/>
    <w:bookmarkStart w:name="z182" w:id="131"/>
    <w:p>
      <w:pPr>
        <w:spacing w:after="0"/>
        <w:ind w:left="0"/>
        <w:jc w:val="both"/>
      </w:pPr>
      <w:r>
        <w:rPr>
          <w:rFonts w:ascii="Times New Roman"/>
          <w:b w:val="false"/>
          <w:i w:val="false"/>
          <w:color w:val="000000"/>
          <w:sz w:val="28"/>
        </w:rPr>
        <w:t>
      22. Годовой фонд оплаты труда в тенге ____________________________________</w:t>
      </w:r>
    </w:p>
    <w:bookmarkEnd w:id="131"/>
    <w:p>
      <w:pPr>
        <w:spacing w:after="0"/>
        <w:ind w:left="0"/>
        <w:jc w:val="both"/>
      </w:pPr>
      <w:bookmarkStart w:name="z183" w:id="132"/>
      <w:r>
        <w:rPr>
          <w:rFonts w:ascii="Times New Roman"/>
          <w:b w:val="false"/>
          <w:i w:val="false"/>
          <w:color w:val="000000"/>
          <w:sz w:val="28"/>
        </w:rPr>
        <w:t>
      23. Указать дату начала и окончания срока страхования: дата начала срока</w:t>
      </w:r>
    </w:p>
    <w:bookmarkEnd w:id="132"/>
    <w:p>
      <w:pPr>
        <w:spacing w:after="0"/>
        <w:ind w:left="0"/>
        <w:jc w:val="both"/>
      </w:pPr>
      <w:r>
        <w:rPr>
          <w:rFonts w:ascii="Times New Roman"/>
          <w:b w:val="false"/>
          <w:i w:val="false"/>
          <w:color w:val="000000"/>
          <w:sz w:val="28"/>
        </w:rPr>
        <w:t>страхования ___________________________________________________________</w:t>
      </w:r>
    </w:p>
    <w:p>
      <w:pPr>
        <w:spacing w:after="0"/>
        <w:ind w:left="0"/>
        <w:jc w:val="both"/>
      </w:pPr>
      <w:r>
        <w:rPr>
          <w:rFonts w:ascii="Times New Roman"/>
          <w:b w:val="false"/>
          <w:i w:val="false"/>
          <w:color w:val="000000"/>
          <w:sz w:val="28"/>
        </w:rPr>
        <w:t>дата окончания срока страхования ________________________________________</w:t>
      </w:r>
    </w:p>
    <w:p>
      <w:pPr>
        <w:spacing w:after="0"/>
        <w:ind w:left="0"/>
        <w:jc w:val="both"/>
      </w:pPr>
      <w:bookmarkStart w:name="z184" w:id="133"/>
      <w:r>
        <w:rPr>
          <w:rFonts w:ascii="Times New Roman"/>
          <w:b w:val="false"/>
          <w:i w:val="false"/>
          <w:color w:val="000000"/>
          <w:sz w:val="28"/>
        </w:rPr>
        <w:t>
      24. Прикрепить документы:</w:t>
      </w:r>
    </w:p>
    <w:bookmarkEnd w:id="133"/>
    <w:p>
      <w:pPr>
        <w:spacing w:after="0"/>
        <w:ind w:left="0"/>
        <w:jc w:val="both"/>
      </w:pPr>
      <w:r>
        <w:rPr>
          <w:rFonts w:ascii="Times New Roman"/>
          <w:b w:val="false"/>
          <w:i w:val="false"/>
          <w:color w:val="000000"/>
          <w:sz w:val="28"/>
        </w:rPr>
        <w:t>электронная копия устава (при его наличии).</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ОПФ - организационно-правовая форма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КПР - коэффициент производительности риска</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ЮЛ - юридическое лицо</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w:t>
      </w:r>
    </w:p>
    <w:p>
      <w:pPr>
        <w:spacing w:after="0"/>
        <w:ind w:left="0"/>
        <w:jc w:val="both"/>
      </w:pPr>
      <w:r>
        <w:rPr>
          <w:rFonts w:ascii="Times New Roman"/>
          <w:b w:val="false"/>
          <w:i w:val="false"/>
          <w:color w:val="000000"/>
          <w:sz w:val="28"/>
        </w:rPr>
        <w:t>либо размещенных (за вычетом привилегированных и выкупленных обществом)</w:t>
      </w:r>
    </w:p>
    <w:p>
      <w:pPr>
        <w:spacing w:after="0"/>
        <w:ind w:left="0"/>
        <w:jc w:val="both"/>
      </w:pPr>
      <w:r>
        <w:rPr>
          <w:rFonts w:ascii="Times New Roman"/>
          <w:b w:val="false"/>
          <w:i w:val="false"/>
          <w:color w:val="000000"/>
          <w:sz w:val="28"/>
        </w:rPr>
        <w:t>акций клиента –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 w:id="134"/>
    <w:p>
      <w:pPr>
        <w:spacing w:after="0"/>
        <w:ind w:left="0"/>
        <w:jc w:val="left"/>
      </w:pPr>
      <w:r>
        <w:rPr>
          <w:rFonts w:ascii="Times New Roman"/>
          <w:b/>
          <w:i w:val="false"/>
          <w:color w:val="000000"/>
        </w:rPr>
        <w:t xml:space="preserve"> Уведомление о начале осуществления предпринимательской деятельности</w:t>
      </w:r>
      <w:r>
        <w:br/>
      </w:r>
      <w:r>
        <w:rPr>
          <w:rFonts w:ascii="Times New Roman"/>
          <w:b/>
          <w:i w:val="false"/>
          <w:color w:val="000000"/>
        </w:rPr>
        <w:t>(для субъектов малого предпринимательства) с открытием банковского счета и</w:t>
      </w:r>
      <w:r>
        <w:br/>
      </w:r>
      <w:r>
        <w:rPr>
          <w:rFonts w:ascii="Times New Roman"/>
          <w:b/>
          <w:i w:val="false"/>
          <w:color w:val="000000"/>
        </w:rPr>
        <w:t>обязательным страхованием работника от несчастных случаев (за исключением</w:t>
      </w:r>
      <w:r>
        <w:br/>
      </w:r>
      <w:r>
        <w:rPr>
          <w:rFonts w:ascii="Times New Roman"/>
          <w:b/>
          <w:i w:val="false"/>
          <w:color w:val="000000"/>
        </w:rPr>
        <w:t>случаев, когда учредитель (учредители) юридического лица осуществляет</w:t>
      </w:r>
      <w:r>
        <w:br/>
      </w:r>
      <w:r>
        <w:rPr>
          <w:rFonts w:ascii="Times New Roman"/>
          <w:b/>
          <w:i w:val="false"/>
          <w:color w:val="000000"/>
        </w:rPr>
        <w:t>(осуществляют) деятельность без вступления в трудовые отношения с физическими лицами)</w:t>
      </w:r>
    </w:p>
    <w:bookmarkEnd w:id="134"/>
    <w:bookmarkStart w:name="z189" w:id="135"/>
    <w:p>
      <w:pPr>
        <w:spacing w:after="0"/>
        <w:ind w:left="0"/>
        <w:jc w:val="both"/>
      </w:pPr>
      <w:r>
        <w:rPr>
          <w:rFonts w:ascii="Times New Roman"/>
          <w:b w:val="false"/>
          <w:i w:val="false"/>
          <w:color w:val="000000"/>
          <w:sz w:val="28"/>
        </w:rPr>
        <w:t>
      1. Форма организации: _____________________________________________________</w:t>
      </w:r>
    </w:p>
    <w:bookmarkEnd w:id="135"/>
    <w:bookmarkStart w:name="z190" w:id="136"/>
    <w:p>
      <w:pPr>
        <w:spacing w:after="0"/>
        <w:ind w:left="0"/>
        <w:jc w:val="both"/>
      </w:pPr>
      <w:r>
        <w:rPr>
          <w:rFonts w:ascii="Times New Roman"/>
          <w:b w:val="false"/>
          <w:i w:val="false"/>
          <w:color w:val="000000"/>
          <w:sz w:val="28"/>
        </w:rPr>
        <w:t>
      2. Организационно-правовая форма: _________________________________________</w:t>
      </w:r>
    </w:p>
    <w:bookmarkEnd w:id="136"/>
    <w:p>
      <w:pPr>
        <w:spacing w:after="0"/>
        <w:ind w:left="0"/>
        <w:jc w:val="both"/>
      </w:pPr>
      <w:bookmarkStart w:name="z191" w:id="137"/>
      <w:r>
        <w:rPr>
          <w:rFonts w:ascii="Times New Roman"/>
          <w:b w:val="false"/>
          <w:i w:val="false"/>
          <w:color w:val="000000"/>
          <w:sz w:val="28"/>
        </w:rPr>
        <w:t>
      3. Укажите наименование организации без организационно-правовой формы:</w:t>
      </w:r>
    </w:p>
    <w:bookmarkEnd w:id="137"/>
    <w:p>
      <w:pPr>
        <w:spacing w:after="0"/>
        <w:ind w:left="0"/>
        <w:jc w:val="both"/>
      </w:pPr>
      <w:r>
        <w:rPr>
          <w:rFonts w:ascii="Times New Roman"/>
          <w:b w:val="false"/>
          <w:i w:val="false"/>
          <w:color w:val="000000"/>
          <w:sz w:val="28"/>
        </w:rPr>
        <w:t>название на казахском языке без указания ОПФ: _______________________________</w:t>
      </w:r>
    </w:p>
    <w:p>
      <w:pPr>
        <w:spacing w:after="0"/>
        <w:ind w:left="0"/>
        <w:jc w:val="both"/>
      </w:pPr>
      <w:r>
        <w:rPr>
          <w:rFonts w:ascii="Times New Roman"/>
          <w:b w:val="false"/>
          <w:i w:val="false"/>
          <w:color w:val="000000"/>
          <w:sz w:val="28"/>
        </w:rPr>
        <w:t>название на русском языке без указания ОПФ: _________________________________</w:t>
      </w:r>
    </w:p>
    <w:p>
      <w:pPr>
        <w:spacing w:after="0"/>
        <w:ind w:left="0"/>
        <w:jc w:val="both"/>
      </w:pPr>
      <w:r>
        <w:rPr>
          <w:rFonts w:ascii="Times New Roman"/>
          <w:b w:val="false"/>
          <w:i w:val="false"/>
          <w:color w:val="000000"/>
          <w:sz w:val="28"/>
        </w:rPr>
        <w:t>название на английском языке с указанием ОПФ: ______________________________</w:t>
      </w:r>
    </w:p>
    <w:p>
      <w:pPr>
        <w:spacing w:after="0"/>
        <w:ind w:left="0"/>
        <w:jc w:val="both"/>
      </w:pPr>
      <w:r>
        <w:rPr>
          <w:rFonts w:ascii="Times New Roman"/>
          <w:b w:val="false"/>
          <w:i w:val="false"/>
          <w:color w:val="000000"/>
          <w:sz w:val="28"/>
        </w:rPr>
        <w:t>краткое название на казахском языке: ________________________________________</w:t>
      </w:r>
    </w:p>
    <w:p>
      <w:pPr>
        <w:spacing w:after="0"/>
        <w:ind w:left="0"/>
        <w:jc w:val="both"/>
      </w:pPr>
      <w:r>
        <w:rPr>
          <w:rFonts w:ascii="Times New Roman"/>
          <w:b w:val="false"/>
          <w:i w:val="false"/>
          <w:color w:val="000000"/>
          <w:sz w:val="28"/>
        </w:rPr>
        <w:t>краткое название на русском языке: __________________________________________</w:t>
      </w:r>
    </w:p>
    <w:p>
      <w:pPr>
        <w:spacing w:after="0"/>
        <w:ind w:left="0"/>
        <w:jc w:val="both"/>
      </w:pPr>
      <w:r>
        <w:rPr>
          <w:rFonts w:ascii="Times New Roman"/>
          <w:b w:val="false"/>
          <w:i w:val="false"/>
          <w:color w:val="000000"/>
          <w:sz w:val="28"/>
        </w:rPr>
        <w:t>краткое название на английском языке с указанием ОПФ: _______________________</w:t>
      </w:r>
    </w:p>
    <w:p>
      <w:pPr>
        <w:spacing w:after="0"/>
        <w:ind w:left="0"/>
        <w:jc w:val="both"/>
      </w:pPr>
      <w:bookmarkStart w:name="z192" w:id="138"/>
      <w:r>
        <w:rPr>
          <w:rFonts w:ascii="Times New Roman"/>
          <w:b w:val="false"/>
          <w:i w:val="false"/>
          <w:color w:val="000000"/>
          <w:sz w:val="28"/>
        </w:rPr>
        <w:t>
      4. Руководитель: ФИО (при его наличии)/гражданство/номер (серия при наличии),</w:t>
      </w:r>
    </w:p>
    <w:bookmarkEnd w:id="138"/>
    <w:p>
      <w:pPr>
        <w:spacing w:after="0"/>
        <w:ind w:left="0"/>
        <w:jc w:val="both"/>
      </w:pPr>
      <w:r>
        <w:rPr>
          <w:rFonts w:ascii="Times New Roman"/>
          <w:b w:val="false"/>
          <w:i w:val="false"/>
          <w:color w:val="000000"/>
          <w:sz w:val="28"/>
        </w:rPr>
        <w:t>орган выдачи/ сроки действия, данные документа, удостоверяющего личность, в т.ч.</w:t>
      </w:r>
    </w:p>
    <w:p>
      <w:pPr>
        <w:spacing w:after="0"/>
        <w:ind w:left="0"/>
        <w:jc w:val="both"/>
      </w:pPr>
      <w:r>
        <w:rPr>
          <w:rFonts w:ascii="Times New Roman"/>
          <w:b w:val="false"/>
          <w:i w:val="false"/>
          <w:color w:val="000000"/>
          <w:sz w:val="28"/>
        </w:rPr>
        <w:t>ИИН ____________________________________________________________________</w:t>
      </w:r>
    </w:p>
    <w:p>
      <w:pPr>
        <w:spacing w:after="0"/>
        <w:ind w:left="0"/>
        <w:jc w:val="both"/>
      </w:pPr>
      <w:bookmarkStart w:name="z193" w:id="139"/>
      <w:r>
        <w:rPr>
          <w:rFonts w:ascii="Times New Roman"/>
          <w:b w:val="false"/>
          <w:i w:val="false"/>
          <w:color w:val="000000"/>
          <w:sz w:val="28"/>
        </w:rPr>
        <w:t>
      5. Решение уполномоченного органа ЮЛ о назначении руководителя номер решения:</w:t>
      </w:r>
    </w:p>
    <w:bookmarkEnd w:id="139"/>
    <w:p>
      <w:pPr>
        <w:spacing w:after="0"/>
        <w:ind w:left="0"/>
        <w:jc w:val="both"/>
      </w:pPr>
      <w:r>
        <w:rPr>
          <w:rFonts w:ascii="Times New Roman"/>
          <w:b w:val="false"/>
          <w:i w:val="false"/>
          <w:color w:val="000000"/>
          <w:sz w:val="28"/>
        </w:rPr>
        <w:t>_______ дата решения: _________</w:t>
      </w:r>
    </w:p>
    <w:p>
      <w:pPr>
        <w:spacing w:after="0"/>
        <w:ind w:left="0"/>
        <w:jc w:val="both"/>
      </w:pPr>
      <w:bookmarkStart w:name="z194" w:id="140"/>
      <w:r>
        <w:rPr>
          <w:rFonts w:ascii="Times New Roman"/>
          <w:b w:val="false"/>
          <w:i w:val="false"/>
          <w:color w:val="000000"/>
          <w:sz w:val="28"/>
        </w:rPr>
        <w:t>
      6. Сведения об учредителях - резидентах: для физического лица: ИИН, ФИО</w:t>
      </w:r>
    </w:p>
    <w:bookmarkEnd w:id="140"/>
    <w:p>
      <w:pPr>
        <w:spacing w:after="0"/>
        <w:ind w:left="0"/>
        <w:jc w:val="both"/>
      </w:pPr>
      <w:r>
        <w:rPr>
          <w:rFonts w:ascii="Times New Roman"/>
          <w:b w:val="false"/>
          <w:i w:val="false"/>
          <w:color w:val="000000"/>
          <w:sz w:val="28"/>
        </w:rPr>
        <w:t>(при его наличии), сумма вклада _________тенге, доля в уставном капитале ___ %;</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БИН, наименование организации, сумма вклада __________ тенге, доля в уставном</w:t>
      </w:r>
    </w:p>
    <w:p>
      <w:pPr>
        <w:spacing w:after="0"/>
        <w:ind w:left="0"/>
        <w:jc w:val="both"/>
      </w:pPr>
      <w:r>
        <w:rPr>
          <w:rFonts w:ascii="Times New Roman"/>
          <w:b w:val="false"/>
          <w:i w:val="false"/>
          <w:color w:val="000000"/>
          <w:sz w:val="28"/>
        </w:rPr>
        <w:t>капитале ___ %;</w:t>
      </w:r>
    </w:p>
    <w:p>
      <w:pPr>
        <w:spacing w:after="0"/>
        <w:ind w:left="0"/>
        <w:jc w:val="both"/>
      </w:pPr>
      <w:bookmarkStart w:name="z195" w:id="141"/>
      <w:r>
        <w:rPr>
          <w:rFonts w:ascii="Times New Roman"/>
          <w:b w:val="false"/>
          <w:i w:val="false"/>
          <w:color w:val="000000"/>
          <w:sz w:val="28"/>
        </w:rPr>
        <w:t>
      7. Сведения об учредителях - нерезидентах:</w:t>
      </w:r>
    </w:p>
    <w:bookmarkEnd w:id="141"/>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ИИН (при его наличии), данные документа удостоверяющего личность, ФИО,</w:t>
      </w:r>
    </w:p>
    <w:p>
      <w:pPr>
        <w:spacing w:after="0"/>
        <w:ind w:left="0"/>
        <w:jc w:val="both"/>
      </w:pPr>
      <w:r>
        <w:rPr>
          <w:rFonts w:ascii="Times New Roman"/>
          <w:b w:val="false"/>
          <w:i w:val="false"/>
          <w:color w:val="000000"/>
          <w:sz w:val="28"/>
        </w:rPr>
        <w:t>гражданство, сумма вклада ______ тенге, доля участия _____ %; для юридического лица:</w:t>
      </w:r>
    </w:p>
    <w:p>
      <w:pPr>
        <w:spacing w:after="0"/>
        <w:ind w:left="0"/>
        <w:jc w:val="both"/>
      </w:pPr>
      <w:r>
        <w:rPr>
          <w:rFonts w:ascii="Times New Roman"/>
          <w:b w:val="false"/>
          <w:i w:val="false"/>
          <w:color w:val="000000"/>
          <w:sz w:val="28"/>
        </w:rPr>
        <w:t>БИН (при его наличии), номер, под которым организация зарегистрирована</w:t>
      </w:r>
    </w:p>
    <w:p>
      <w:pPr>
        <w:spacing w:after="0"/>
        <w:ind w:left="0"/>
        <w:jc w:val="both"/>
      </w:pPr>
      <w:r>
        <w:rPr>
          <w:rFonts w:ascii="Times New Roman"/>
          <w:b w:val="false"/>
          <w:i w:val="false"/>
          <w:color w:val="000000"/>
          <w:sz w:val="28"/>
        </w:rPr>
        <w:t>в иностранном государстве, наименование организации, юрисдикция (страна)</w:t>
      </w:r>
    </w:p>
    <w:p>
      <w:pPr>
        <w:spacing w:after="0"/>
        <w:ind w:left="0"/>
        <w:jc w:val="both"/>
      </w:pPr>
      <w:r>
        <w:rPr>
          <w:rFonts w:ascii="Times New Roman"/>
          <w:b w:val="false"/>
          <w:i w:val="false"/>
          <w:color w:val="000000"/>
          <w:sz w:val="28"/>
        </w:rPr>
        <w:t>регистрации, адрес места нахождения, сумма вклада _______тенге, доля участия ___ % 8.</w:t>
      </w:r>
    </w:p>
    <w:p>
      <w:pPr>
        <w:spacing w:after="0"/>
        <w:ind w:left="0"/>
        <w:jc w:val="both"/>
      </w:pPr>
      <w:r>
        <w:rPr>
          <w:rFonts w:ascii="Times New Roman"/>
          <w:b w:val="false"/>
          <w:i w:val="false"/>
          <w:color w:val="000000"/>
          <w:sz w:val="28"/>
        </w:rPr>
        <w:t>Действует по типовому уставу: Да _______, Нет ________</w:t>
      </w:r>
    </w:p>
    <w:p>
      <w:pPr>
        <w:spacing w:after="0"/>
        <w:ind w:left="0"/>
        <w:jc w:val="both"/>
      </w:pPr>
      <w:bookmarkStart w:name="z196" w:id="142"/>
      <w:r>
        <w:rPr>
          <w:rFonts w:ascii="Times New Roman"/>
          <w:b w:val="false"/>
          <w:i w:val="false"/>
          <w:color w:val="000000"/>
          <w:sz w:val="28"/>
        </w:rPr>
        <w:t>
      9. Сведения о бенефициарном (-ых) собственнике (-ах):</w:t>
      </w:r>
    </w:p>
    <w:bookmarkEnd w:id="142"/>
    <w:p>
      <w:pPr>
        <w:spacing w:after="0"/>
        <w:ind w:left="0"/>
        <w:jc w:val="both"/>
      </w:pPr>
      <w:r>
        <w:rPr>
          <w:rFonts w:ascii="Times New Roman"/>
          <w:b w:val="false"/>
          <w:i w:val="false"/>
          <w:color w:val="000000"/>
          <w:sz w:val="28"/>
        </w:rPr>
        <w:t>гражданство, ФИО, данные документа, удостоверяющего личность, ИИН (при его</w:t>
      </w:r>
    </w:p>
    <w:p>
      <w:pPr>
        <w:spacing w:after="0"/>
        <w:ind w:left="0"/>
        <w:jc w:val="both"/>
      </w:pPr>
      <w:r>
        <w:rPr>
          <w:rFonts w:ascii="Times New Roman"/>
          <w:b w:val="false"/>
          <w:i w:val="false"/>
          <w:color w:val="000000"/>
          <w:sz w:val="28"/>
        </w:rPr>
        <w:t>наличии), доля участия в уставном капитале юридического лица или размер</w:t>
      </w:r>
    </w:p>
    <w:p>
      <w:pPr>
        <w:spacing w:after="0"/>
        <w:ind w:left="0"/>
        <w:jc w:val="both"/>
      </w:pPr>
      <w:r>
        <w:rPr>
          <w:rFonts w:ascii="Times New Roman"/>
          <w:b w:val="false"/>
          <w:i w:val="false"/>
          <w:color w:val="000000"/>
          <w:sz w:val="28"/>
        </w:rPr>
        <w:t>размещенных акций 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197" w:id="143"/>
      <w:r>
        <w:rPr>
          <w:rFonts w:ascii="Times New Roman"/>
          <w:b w:val="false"/>
          <w:i w:val="false"/>
          <w:color w:val="000000"/>
          <w:sz w:val="28"/>
        </w:rPr>
        <w:t>
      10. Местонахождение юридического лица, филиала (представительства) тип</w:t>
      </w:r>
    </w:p>
    <w:bookmarkEnd w:id="143"/>
    <w:p>
      <w:pPr>
        <w:spacing w:after="0"/>
        <w:ind w:left="0"/>
        <w:jc w:val="both"/>
      </w:pPr>
      <w:r>
        <w:rPr>
          <w:rFonts w:ascii="Times New Roman"/>
          <w:b w:val="false"/>
          <w:i w:val="false"/>
          <w:color w:val="000000"/>
          <w:sz w:val="28"/>
        </w:rPr>
        <w:t>местонахождения:</w:t>
      </w:r>
    </w:p>
    <w:p>
      <w:pPr>
        <w:spacing w:after="0"/>
        <w:ind w:left="0"/>
        <w:jc w:val="both"/>
      </w:pPr>
      <w:r>
        <w:rPr>
          <w:rFonts w:ascii="Times New Roman"/>
          <w:b w:val="false"/>
          <w:i w:val="false"/>
          <w:color w:val="000000"/>
          <w:sz w:val="28"/>
        </w:rPr>
        <w:t>адрес собственной недвижимости __________________________________________</w:t>
      </w:r>
    </w:p>
    <w:p>
      <w:pPr>
        <w:spacing w:after="0"/>
        <w:ind w:left="0"/>
        <w:jc w:val="both"/>
      </w:pPr>
      <w:r>
        <w:rPr>
          <w:rFonts w:ascii="Times New Roman"/>
          <w:b w:val="false"/>
          <w:i w:val="false"/>
          <w:color w:val="000000"/>
          <w:sz w:val="28"/>
        </w:rPr>
        <w:t>адрес арендуемой недвижимости ___________________________________________</w:t>
      </w:r>
    </w:p>
    <w:p>
      <w:pPr>
        <w:spacing w:after="0"/>
        <w:ind w:left="0"/>
        <w:jc w:val="both"/>
      </w:pPr>
      <w:r>
        <w:rPr>
          <w:rFonts w:ascii="Times New Roman"/>
          <w:b w:val="false"/>
          <w:i w:val="false"/>
          <w:color w:val="000000"/>
          <w:sz w:val="28"/>
        </w:rPr>
        <w:t>регистрационный код адреса: ______________________________________________</w:t>
      </w:r>
    </w:p>
    <w:p>
      <w:pPr>
        <w:spacing w:after="0"/>
        <w:ind w:left="0"/>
        <w:jc w:val="both"/>
      </w:pPr>
      <w:r>
        <w:rPr>
          <w:rFonts w:ascii="Times New Roman"/>
          <w:b w:val="false"/>
          <w:i w:val="false"/>
          <w:color w:val="000000"/>
          <w:sz w:val="28"/>
        </w:rPr>
        <w:t>адрес: область ___________________________________________________________,</w:t>
      </w:r>
    </w:p>
    <w:p>
      <w:pPr>
        <w:spacing w:after="0"/>
        <w:ind w:left="0"/>
        <w:jc w:val="both"/>
      </w:pPr>
      <w:r>
        <w:rPr>
          <w:rFonts w:ascii="Times New Roman"/>
          <w:b w:val="false"/>
          <w:i w:val="false"/>
          <w:color w:val="000000"/>
          <w:sz w:val="28"/>
        </w:rPr>
        <w:t>город, район, ____________________________________________________________</w:t>
      </w:r>
    </w:p>
    <w:p>
      <w:pPr>
        <w:spacing w:after="0"/>
        <w:ind w:left="0"/>
        <w:jc w:val="both"/>
      </w:pPr>
      <w:r>
        <w:rPr>
          <w:rFonts w:ascii="Times New Roman"/>
          <w:b w:val="false"/>
          <w:i w:val="false"/>
          <w:color w:val="000000"/>
          <w:sz w:val="28"/>
        </w:rPr>
        <w:t>сельский округ, район в городе: ____________________________________________</w:t>
      </w:r>
    </w:p>
    <w:p>
      <w:pPr>
        <w:spacing w:after="0"/>
        <w:ind w:left="0"/>
        <w:jc w:val="both"/>
      </w:pPr>
      <w:r>
        <w:rPr>
          <w:rFonts w:ascii="Times New Roman"/>
          <w:b w:val="false"/>
          <w:i w:val="false"/>
          <w:color w:val="000000"/>
          <w:sz w:val="28"/>
        </w:rPr>
        <w:t>село, поселок ____________________________________________________________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 _________________________________</w:t>
      </w:r>
    </w:p>
    <w:p>
      <w:pPr>
        <w:spacing w:after="0"/>
        <w:ind w:left="0"/>
        <w:jc w:val="both"/>
      </w:pPr>
      <w:r>
        <w:rPr>
          <w:rFonts w:ascii="Times New Roman"/>
          <w:b w:val="false"/>
          <w:i w:val="false"/>
          <w:color w:val="000000"/>
          <w:sz w:val="28"/>
        </w:rPr>
        <w:t>тип недвижимости: помещение _____________________________________________,</w:t>
      </w:r>
    </w:p>
    <w:p>
      <w:pPr>
        <w:spacing w:after="0"/>
        <w:ind w:left="0"/>
        <w:jc w:val="both"/>
      </w:pPr>
      <w:r>
        <w:rPr>
          <w:rFonts w:ascii="Times New Roman"/>
          <w:b w:val="false"/>
          <w:i w:val="false"/>
          <w:color w:val="000000"/>
          <w:sz w:val="28"/>
        </w:rPr>
        <w:t>здание ____________ идентификационные данные:</w:t>
      </w:r>
    </w:p>
    <w:p>
      <w:pPr>
        <w:spacing w:after="0"/>
        <w:ind w:left="0"/>
        <w:jc w:val="both"/>
      </w:pPr>
      <w:r>
        <w:rPr>
          <w:rFonts w:ascii="Times New Roman"/>
          <w:b w:val="false"/>
          <w:i w:val="false"/>
          <w:color w:val="000000"/>
          <w:sz w:val="28"/>
        </w:rPr>
        <w:t>номер дома ________, номер корпуса___, номер блока_________, квартира _______</w:t>
      </w:r>
    </w:p>
    <w:p>
      <w:pPr>
        <w:spacing w:after="0"/>
        <w:ind w:left="0"/>
        <w:jc w:val="both"/>
      </w:pPr>
      <w:r>
        <w:rPr>
          <w:rFonts w:ascii="Times New Roman"/>
          <w:b w:val="false"/>
          <w:i w:val="false"/>
          <w:color w:val="000000"/>
          <w:sz w:val="28"/>
        </w:rPr>
        <w:t>почтовый индекс: ___________ номер телефона (факса) ____________</w:t>
      </w:r>
    </w:p>
    <w:bookmarkStart w:name="z198" w:id="144"/>
    <w:p>
      <w:pPr>
        <w:spacing w:after="0"/>
        <w:ind w:left="0"/>
        <w:jc w:val="both"/>
      </w:pPr>
      <w:r>
        <w:rPr>
          <w:rFonts w:ascii="Times New Roman"/>
          <w:b w:val="false"/>
          <w:i w:val="false"/>
          <w:color w:val="000000"/>
          <w:sz w:val="28"/>
        </w:rPr>
        <w:t>
      11. Регистрирующий орган (заполняется автоматически согласно указанному адресу):</w:t>
      </w:r>
    </w:p>
    <w:bookmarkEnd w:id="144"/>
    <w:bookmarkStart w:name="z199" w:id="145"/>
    <w:p>
      <w:pPr>
        <w:spacing w:after="0"/>
        <w:ind w:left="0"/>
        <w:jc w:val="both"/>
      </w:pPr>
      <w:r>
        <w:rPr>
          <w:rFonts w:ascii="Times New Roman"/>
          <w:b w:val="false"/>
          <w:i w:val="false"/>
          <w:color w:val="000000"/>
          <w:sz w:val="28"/>
        </w:rPr>
        <w:t>
      12. Код основного вида экономической деятельности: ______________</w:t>
      </w:r>
    </w:p>
    <w:bookmarkEnd w:id="145"/>
    <w:bookmarkStart w:name="z200" w:id="146"/>
    <w:p>
      <w:pPr>
        <w:spacing w:after="0"/>
        <w:ind w:left="0"/>
        <w:jc w:val="both"/>
      </w:pPr>
      <w:r>
        <w:rPr>
          <w:rFonts w:ascii="Times New Roman"/>
          <w:b w:val="false"/>
          <w:i w:val="false"/>
          <w:color w:val="000000"/>
          <w:sz w:val="28"/>
        </w:rPr>
        <w:t>
      13. Ожидаемая (примерная) численность занятых человек (не менее 1 человека): _____</w:t>
      </w:r>
    </w:p>
    <w:bookmarkEnd w:id="146"/>
    <w:p>
      <w:pPr>
        <w:spacing w:after="0"/>
        <w:ind w:left="0"/>
        <w:jc w:val="both"/>
      </w:pPr>
      <w:bookmarkStart w:name="z201" w:id="147"/>
      <w:r>
        <w:rPr>
          <w:rFonts w:ascii="Times New Roman"/>
          <w:b w:val="false"/>
          <w:i w:val="false"/>
          <w:color w:val="000000"/>
          <w:sz w:val="28"/>
        </w:rPr>
        <w:t>
      14. Регистрация в качестве плательщика НДС:</w:t>
      </w:r>
    </w:p>
    <w:bookmarkEnd w:id="147"/>
    <w:p>
      <w:pPr>
        <w:spacing w:after="0"/>
        <w:ind w:left="0"/>
        <w:jc w:val="both"/>
      </w:pPr>
      <w:r>
        <w:rPr>
          <w:rFonts w:ascii="Times New Roman"/>
          <w:b w:val="false"/>
          <w:i w:val="false"/>
          <w:color w:val="000000"/>
          <w:sz w:val="28"/>
        </w:rPr>
        <w:t>Да __________, Нет ______</w:t>
      </w:r>
    </w:p>
    <w:bookmarkStart w:name="z202" w:id="148"/>
    <w:p>
      <w:pPr>
        <w:spacing w:after="0"/>
        <w:ind w:left="0"/>
        <w:jc w:val="both"/>
      </w:pPr>
      <w:r>
        <w:rPr>
          <w:rFonts w:ascii="Times New Roman"/>
          <w:b w:val="false"/>
          <w:i w:val="false"/>
          <w:color w:val="000000"/>
          <w:sz w:val="28"/>
        </w:rPr>
        <w:t>
      15. Открыть банковский счет и заключить договор страхования.</w:t>
      </w:r>
    </w:p>
    <w:bookmarkEnd w:id="148"/>
    <w:bookmarkStart w:name="z203" w:id="149"/>
    <w:p>
      <w:pPr>
        <w:spacing w:after="0"/>
        <w:ind w:left="0"/>
        <w:jc w:val="both"/>
      </w:pPr>
      <w:r>
        <w:rPr>
          <w:rFonts w:ascii="Times New Roman"/>
          <w:b w:val="false"/>
          <w:i w:val="false"/>
          <w:color w:val="000000"/>
          <w:sz w:val="28"/>
        </w:rPr>
        <w:t>
      16. Выбрать банк (выбор из справочника): _____________________________________</w:t>
      </w:r>
    </w:p>
    <w:bookmarkEnd w:id="149"/>
    <w:bookmarkStart w:name="z204" w:id="150"/>
    <w:p>
      <w:pPr>
        <w:spacing w:after="0"/>
        <w:ind w:left="0"/>
        <w:jc w:val="both"/>
      </w:pPr>
      <w:r>
        <w:rPr>
          <w:rFonts w:ascii="Times New Roman"/>
          <w:b w:val="false"/>
          <w:i w:val="false"/>
          <w:color w:val="000000"/>
          <w:sz w:val="28"/>
        </w:rPr>
        <w:t>
      17. Выбрать филиал банка (выбор из справочника): _____________________________</w:t>
      </w:r>
    </w:p>
    <w:bookmarkEnd w:id="150"/>
    <w:bookmarkStart w:name="z205" w:id="151"/>
    <w:p>
      <w:pPr>
        <w:spacing w:after="0"/>
        <w:ind w:left="0"/>
        <w:jc w:val="both"/>
      </w:pPr>
      <w:r>
        <w:rPr>
          <w:rFonts w:ascii="Times New Roman"/>
          <w:b w:val="false"/>
          <w:i w:val="false"/>
          <w:color w:val="000000"/>
          <w:sz w:val="28"/>
        </w:rPr>
        <w:t>
      18. Выбрать валюту (выбор из справочника): ___________________________________</w:t>
      </w:r>
    </w:p>
    <w:bookmarkEnd w:id="151"/>
    <w:bookmarkStart w:name="z206" w:id="152"/>
    <w:p>
      <w:pPr>
        <w:spacing w:after="0"/>
        <w:ind w:left="0"/>
        <w:jc w:val="both"/>
      </w:pPr>
      <w:r>
        <w:rPr>
          <w:rFonts w:ascii="Times New Roman"/>
          <w:b w:val="false"/>
          <w:i w:val="false"/>
          <w:color w:val="000000"/>
          <w:sz w:val="28"/>
        </w:rPr>
        <w:t>
      19. Номер телефона: ________________________________________________________</w:t>
      </w:r>
    </w:p>
    <w:bookmarkEnd w:id="152"/>
    <w:p>
      <w:pPr>
        <w:spacing w:after="0"/>
        <w:ind w:left="0"/>
        <w:jc w:val="both"/>
      </w:pPr>
      <w:bookmarkStart w:name="z207" w:id="153"/>
      <w:r>
        <w:rPr>
          <w:rFonts w:ascii="Times New Roman"/>
          <w:b w:val="false"/>
          <w:i w:val="false"/>
          <w:color w:val="000000"/>
          <w:sz w:val="28"/>
        </w:rPr>
        <w:t>
      20. Сведения об исполнительном органе:</w:t>
      </w:r>
    </w:p>
    <w:bookmarkEnd w:id="153"/>
    <w:p>
      <w:pPr>
        <w:spacing w:after="0"/>
        <w:ind w:left="0"/>
        <w:jc w:val="both"/>
      </w:pPr>
      <w:r>
        <w:rPr>
          <w:rFonts w:ascii="Times New Roman"/>
          <w:b w:val="false"/>
          <w:i w:val="false"/>
          <w:color w:val="000000"/>
          <w:sz w:val="28"/>
        </w:rPr>
        <w:t>единоличный _____________________________________________________________,</w:t>
      </w:r>
    </w:p>
    <w:p>
      <w:pPr>
        <w:spacing w:after="0"/>
        <w:ind w:left="0"/>
        <w:jc w:val="both"/>
      </w:pPr>
      <w:r>
        <w:rPr>
          <w:rFonts w:ascii="Times New Roman"/>
          <w:b w:val="false"/>
          <w:i w:val="false"/>
          <w:color w:val="000000"/>
          <w:sz w:val="28"/>
        </w:rPr>
        <w:t>коллегиальный ____________________________________________________________</w:t>
      </w:r>
    </w:p>
    <w:p>
      <w:pPr>
        <w:spacing w:after="0"/>
        <w:ind w:left="0"/>
        <w:jc w:val="both"/>
      </w:pPr>
      <w:r>
        <w:rPr>
          <w:rFonts w:ascii="Times New Roman"/>
          <w:b w:val="false"/>
          <w:i w:val="false"/>
          <w:color w:val="000000"/>
          <w:sz w:val="28"/>
        </w:rPr>
        <w:t>наименование исполнительного органа ________________________________________</w:t>
      </w:r>
    </w:p>
    <w:bookmarkStart w:name="z208" w:id="154"/>
    <w:p>
      <w:pPr>
        <w:spacing w:after="0"/>
        <w:ind w:left="0"/>
        <w:jc w:val="both"/>
      </w:pPr>
      <w:r>
        <w:rPr>
          <w:rFonts w:ascii="Times New Roman"/>
          <w:b w:val="false"/>
          <w:i w:val="false"/>
          <w:color w:val="000000"/>
          <w:sz w:val="28"/>
        </w:rPr>
        <w:t>
      21. Выбрать страховую компанию (выбор из справочника): _______________________</w:t>
      </w:r>
    </w:p>
    <w:bookmarkEnd w:id="154"/>
    <w:bookmarkStart w:name="z209" w:id="155"/>
    <w:p>
      <w:pPr>
        <w:spacing w:after="0"/>
        <w:ind w:left="0"/>
        <w:jc w:val="both"/>
      </w:pPr>
      <w:r>
        <w:rPr>
          <w:rFonts w:ascii="Times New Roman"/>
          <w:b w:val="false"/>
          <w:i w:val="false"/>
          <w:color w:val="000000"/>
          <w:sz w:val="28"/>
        </w:rPr>
        <w:t>
      22. Годовой фонд оплаты труда в тенге ________________________________________</w:t>
      </w:r>
    </w:p>
    <w:bookmarkEnd w:id="155"/>
    <w:p>
      <w:pPr>
        <w:spacing w:after="0"/>
        <w:ind w:left="0"/>
        <w:jc w:val="both"/>
      </w:pPr>
      <w:bookmarkStart w:name="z210" w:id="156"/>
      <w:r>
        <w:rPr>
          <w:rFonts w:ascii="Times New Roman"/>
          <w:b w:val="false"/>
          <w:i w:val="false"/>
          <w:color w:val="000000"/>
          <w:sz w:val="28"/>
        </w:rPr>
        <w:t>
      23. Указать дату начала и окончания срока страхования:</w:t>
      </w:r>
    </w:p>
    <w:bookmarkEnd w:id="156"/>
    <w:p>
      <w:pPr>
        <w:spacing w:after="0"/>
        <w:ind w:left="0"/>
        <w:jc w:val="both"/>
      </w:pPr>
      <w:r>
        <w:rPr>
          <w:rFonts w:ascii="Times New Roman"/>
          <w:b w:val="false"/>
          <w:i w:val="false"/>
          <w:color w:val="000000"/>
          <w:sz w:val="28"/>
        </w:rPr>
        <w:t>дата начала срока страхования _______________________________________________</w:t>
      </w:r>
    </w:p>
    <w:p>
      <w:pPr>
        <w:spacing w:after="0"/>
        <w:ind w:left="0"/>
        <w:jc w:val="both"/>
      </w:pPr>
      <w:r>
        <w:rPr>
          <w:rFonts w:ascii="Times New Roman"/>
          <w:b w:val="false"/>
          <w:i w:val="false"/>
          <w:color w:val="000000"/>
          <w:sz w:val="28"/>
        </w:rPr>
        <w:t>дата окончания срока страхования ____________________________________________</w:t>
      </w:r>
    </w:p>
    <w:p>
      <w:pPr>
        <w:spacing w:after="0"/>
        <w:ind w:left="0"/>
        <w:jc w:val="both"/>
      </w:pPr>
      <w:bookmarkStart w:name="z211" w:id="157"/>
      <w:r>
        <w:rPr>
          <w:rFonts w:ascii="Times New Roman"/>
          <w:b w:val="false"/>
          <w:i w:val="false"/>
          <w:color w:val="000000"/>
          <w:sz w:val="28"/>
        </w:rPr>
        <w:t>
      24. Прикрепить документы:</w:t>
      </w:r>
    </w:p>
    <w:bookmarkEnd w:id="157"/>
    <w:p>
      <w:pPr>
        <w:spacing w:after="0"/>
        <w:ind w:left="0"/>
        <w:jc w:val="both"/>
      </w:pPr>
      <w:r>
        <w:rPr>
          <w:rFonts w:ascii="Times New Roman"/>
          <w:b w:val="false"/>
          <w:i w:val="false"/>
          <w:color w:val="000000"/>
          <w:sz w:val="28"/>
        </w:rPr>
        <w:t>электронная копия устава (при наличии).</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ОПФ - организационно-правовая форма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КПР - коэффициент производительности риска</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ЮЛ - юридическое лицо</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5" w:id="158"/>
    <w:p>
      <w:pPr>
        <w:spacing w:after="0"/>
        <w:ind w:left="0"/>
        <w:jc w:val="left"/>
      </w:pPr>
      <w:r>
        <w:rPr>
          <w:rFonts w:ascii="Times New Roman"/>
          <w:b/>
          <w:i w:val="false"/>
          <w:color w:val="000000"/>
        </w:rPr>
        <w:t xml:space="preserve"> Заявление о государственной (учетной) перерегистрации юридического лица, филиала (представительства)</w:t>
      </w:r>
    </w:p>
    <w:bookmarkEnd w:id="158"/>
    <w:p>
      <w:pPr>
        <w:spacing w:after="0"/>
        <w:ind w:left="0"/>
        <w:jc w:val="both"/>
      </w:pPr>
      <w:bookmarkStart w:name="z216" w:id="159"/>
      <w:r>
        <w:rPr>
          <w:rFonts w:ascii="Times New Roman"/>
          <w:b w:val="false"/>
          <w:i w:val="false"/>
          <w:color w:val="000000"/>
          <w:sz w:val="28"/>
        </w:rPr>
        <w:t>
      1. Форма организации (укажите в соответствующей ячейке х)</w:t>
      </w:r>
    </w:p>
    <w:bookmarkEnd w:id="159"/>
    <w:p>
      <w:pPr>
        <w:spacing w:after="0"/>
        <w:ind w:left="0"/>
        <w:jc w:val="both"/>
      </w:pPr>
      <w:r>
        <w:rPr>
          <w:rFonts w:ascii="Times New Roman"/>
          <w:b w:val="false"/>
          <w:i w:val="false"/>
          <w:color w:val="000000"/>
          <w:sz w:val="28"/>
        </w:rPr>
        <w:t>1) юридическое лицо ______________________________________________________</w:t>
      </w:r>
    </w:p>
    <w:p>
      <w:pPr>
        <w:spacing w:after="0"/>
        <w:ind w:left="0"/>
        <w:jc w:val="both"/>
      </w:pPr>
      <w:r>
        <w:rPr>
          <w:rFonts w:ascii="Times New Roman"/>
          <w:b w:val="false"/>
          <w:i w:val="false"/>
          <w:color w:val="000000"/>
          <w:sz w:val="28"/>
        </w:rPr>
        <w:t>2) филиал _______________________________________________________________</w:t>
      </w:r>
    </w:p>
    <w:p>
      <w:pPr>
        <w:spacing w:after="0"/>
        <w:ind w:left="0"/>
        <w:jc w:val="both"/>
      </w:pPr>
      <w:r>
        <w:rPr>
          <w:rFonts w:ascii="Times New Roman"/>
          <w:b w:val="false"/>
          <w:i w:val="false"/>
          <w:color w:val="000000"/>
          <w:sz w:val="28"/>
        </w:rPr>
        <w:t>3) представительство ______________________________________________________</w:t>
      </w:r>
    </w:p>
    <w:p>
      <w:pPr>
        <w:spacing w:after="0"/>
        <w:ind w:left="0"/>
        <w:jc w:val="both"/>
      </w:pPr>
      <w:bookmarkStart w:name="z217" w:id="160"/>
      <w:r>
        <w:rPr>
          <w:rFonts w:ascii="Times New Roman"/>
          <w:b w:val="false"/>
          <w:i w:val="false"/>
          <w:color w:val="000000"/>
          <w:sz w:val="28"/>
        </w:rPr>
        <w:t>
      2. Наименование юридического лица, филиала (представительства) ______________</w:t>
      </w:r>
    </w:p>
    <w:bookmarkEnd w:id="160"/>
    <w:p>
      <w:pPr>
        <w:spacing w:after="0"/>
        <w:ind w:left="0"/>
        <w:jc w:val="both"/>
      </w:pPr>
      <w:r>
        <w:rPr>
          <w:rFonts w:ascii="Times New Roman"/>
          <w:b w:val="false"/>
          <w:i w:val="false"/>
          <w:color w:val="000000"/>
          <w:sz w:val="28"/>
        </w:rPr>
        <w:t>________________________________________________________________________</w:t>
      </w:r>
    </w:p>
    <w:bookmarkStart w:name="z218" w:id="161"/>
    <w:p>
      <w:pPr>
        <w:spacing w:after="0"/>
        <w:ind w:left="0"/>
        <w:jc w:val="both"/>
      </w:pPr>
      <w:r>
        <w:rPr>
          <w:rFonts w:ascii="Times New Roman"/>
          <w:b w:val="false"/>
          <w:i w:val="false"/>
          <w:color w:val="000000"/>
          <w:sz w:val="28"/>
        </w:rPr>
        <w:t>
      3. Бизнес-идентификационный номер (БИН)__________________________________</w:t>
      </w:r>
    </w:p>
    <w:bookmarkEnd w:id="161"/>
    <w:p>
      <w:pPr>
        <w:spacing w:after="0"/>
        <w:ind w:left="0"/>
        <w:jc w:val="both"/>
      </w:pPr>
      <w:bookmarkStart w:name="z219" w:id="162"/>
      <w:r>
        <w:rPr>
          <w:rFonts w:ascii="Times New Roman"/>
          <w:b w:val="false"/>
          <w:i w:val="false"/>
          <w:color w:val="000000"/>
          <w:sz w:val="28"/>
        </w:rPr>
        <w:t>
      4. Основание перерегистрации (укажите в соответствующей ячейке х):</w:t>
      </w:r>
    </w:p>
    <w:bookmarkEnd w:id="162"/>
    <w:p>
      <w:pPr>
        <w:spacing w:after="0"/>
        <w:ind w:left="0"/>
        <w:jc w:val="both"/>
      </w:pPr>
      <w:r>
        <w:rPr>
          <w:rFonts w:ascii="Times New Roman"/>
          <w:b w:val="false"/>
          <w:i w:val="false"/>
          <w:color w:val="000000"/>
          <w:sz w:val="28"/>
        </w:rPr>
        <w:t>1) изменение наименования ________________________________________________</w:t>
      </w:r>
    </w:p>
    <w:p>
      <w:pPr>
        <w:spacing w:after="0"/>
        <w:ind w:left="0"/>
        <w:jc w:val="both"/>
      </w:pPr>
      <w:r>
        <w:rPr>
          <w:rFonts w:ascii="Times New Roman"/>
          <w:b w:val="false"/>
          <w:i w:val="false"/>
          <w:color w:val="000000"/>
          <w:sz w:val="28"/>
        </w:rPr>
        <w:t>2) уменьшение размера уставного капитала ___________________________________</w:t>
      </w:r>
    </w:p>
    <w:p>
      <w:pPr>
        <w:spacing w:after="0"/>
        <w:ind w:left="0"/>
        <w:jc w:val="both"/>
      </w:pPr>
      <w:r>
        <w:rPr>
          <w:rFonts w:ascii="Times New Roman"/>
          <w:b w:val="false"/>
          <w:i w:val="false"/>
          <w:color w:val="000000"/>
          <w:sz w:val="28"/>
        </w:rPr>
        <w:t>3) изменение состава участников хозяйственного товарищества (за исключением</w:t>
      </w:r>
    </w:p>
    <w:p>
      <w:pPr>
        <w:spacing w:after="0"/>
        <w:ind w:left="0"/>
        <w:jc w:val="both"/>
      </w:pPr>
      <w:r>
        <w:rPr>
          <w:rFonts w:ascii="Times New Roman"/>
          <w:b w:val="false"/>
          <w:i w:val="false"/>
          <w:color w:val="000000"/>
          <w:sz w:val="28"/>
        </w:rPr>
        <w:t>товариществ с ограниченной ответственностью, в которых ведение реестра</w:t>
      </w:r>
    </w:p>
    <w:p>
      <w:pPr>
        <w:spacing w:after="0"/>
        <w:ind w:left="0"/>
        <w:jc w:val="both"/>
      </w:pPr>
      <w:r>
        <w:rPr>
          <w:rFonts w:ascii="Times New Roman"/>
          <w:b w:val="false"/>
          <w:i w:val="false"/>
          <w:color w:val="000000"/>
          <w:sz w:val="28"/>
        </w:rPr>
        <w:t>участников осуществляется центральным депозитарием)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20" w:id="163"/>
      <w:r>
        <w:rPr>
          <w:rFonts w:ascii="Times New Roman"/>
          <w:b w:val="false"/>
          <w:i w:val="false"/>
          <w:color w:val="000000"/>
          <w:sz w:val="28"/>
        </w:rPr>
        <w:t>
      5. Местонахождение юридического лица, филиала (представительства)</w:t>
      </w:r>
    </w:p>
    <w:bookmarkEnd w:id="163"/>
    <w:p>
      <w:pPr>
        <w:spacing w:after="0"/>
        <w:ind w:left="0"/>
        <w:jc w:val="both"/>
      </w:pPr>
      <w:r>
        <w:rPr>
          <w:rFonts w:ascii="Times New Roman"/>
          <w:b w:val="false"/>
          <w:i w:val="false"/>
          <w:color w:val="000000"/>
          <w:sz w:val="28"/>
        </w:rPr>
        <w:t>Регистрационный код адреса: ______________________________________________</w:t>
      </w:r>
    </w:p>
    <w:p>
      <w:pPr>
        <w:spacing w:after="0"/>
        <w:ind w:left="0"/>
        <w:jc w:val="both"/>
      </w:pPr>
      <w:r>
        <w:rPr>
          <w:rFonts w:ascii="Times New Roman"/>
          <w:b w:val="false"/>
          <w:i w:val="false"/>
          <w:color w:val="000000"/>
          <w:sz w:val="28"/>
        </w:rPr>
        <w:t>Почтовый индекс: 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________________________________________________________________</w:t>
      </w:r>
    </w:p>
    <w:p>
      <w:pPr>
        <w:spacing w:after="0"/>
        <w:ind w:left="0"/>
        <w:jc w:val="both"/>
      </w:pPr>
      <w:r>
        <w:rPr>
          <w:rFonts w:ascii="Times New Roman"/>
          <w:b w:val="false"/>
          <w:i w:val="false"/>
          <w:color w:val="000000"/>
          <w:sz w:val="28"/>
        </w:rPr>
        <w:t>Город, район, район в городе: ______________________________________________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__________________________________________</w:t>
      </w:r>
    </w:p>
    <w:p>
      <w:pPr>
        <w:spacing w:after="0"/>
        <w:ind w:left="0"/>
        <w:jc w:val="both"/>
      </w:pPr>
      <w:r>
        <w:rPr>
          <w:rFonts w:ascii="Times New Roman"/>
          <w:b w:val="false"/>
          <w:i w:val="false"/>
          <w:color w:val="000000"/>
          <w:sz w:val="28"/>
        </w:rPr>
        <w:t>Улица, микрорайон, квартал, переулок, проспект: _____________________________</w:t>
      </w:r>
    </w:p>
    <w:p>
      <w:pPr>
        <w:spacing w:after="0"/>
        <w:ind w:left="0"/>
        <w:jc w:val="both"/>
      </w:pPr>
      <w:r>
        <w:rPr>
          <w:rFonts w:ascii="Times New Roman"/>
          <w:b w:val="false"/>
          <w:i w:val="false"/>
          <w:color w:val="000000"/>
          <w:sz w:val="28"/>
        </w:rPr>
        <w:t>Номер дома __________, квартира, комната 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w:t>
      </w:r>
    </w:p>
    <w:p>
      <w:pPr>
        <w:spacing w:after="0"/>
        <w:ind w:left="0"/>
        <w:jc w:val="both"/>
      </w:pPr>
      <w:bookmarkStart w:name="z221" w:id="164"/>
      <w:r>
        <w:rPr>
          <w:rFonts w:ascii="Times New Roman"/>
          <w:b w:val="false"/>
          <w:i w:val="false"/>
          <w:color w:val="000000"/>
          <w:sz w:val="28"/>
        </w:rPr>
        <w:t>
      6. Ф.И.О (при его наличии). руководителя ____________________________________</w:t>
      </w:r>
    </w:p>
    <w:bookmarkEnd w:id="164"/>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bookmarkStart w:name="z222" w:id="165"/>
      <w:r>
        <w:rPr>
          <w:rFonts w:ascii="Times New Roman"/>
          <w:b w:val="false"/>
          <w:i w:val="false"/>
          <w:color w:val="000000"/>
          <w:sz w:val="28"/>
        </w:rPr>
        <w:t>
      7. Состав и количество учредителей (укажите в соответствующей ячейке х,</w:t>
      </w:r>
    </w:p>
    <w:bookmarkEnd w:id="165"/>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_______________________________________________________</w:t>
      </w:r>
    </w:p>
    <w:p>
      <w:pPr>
        <w:spacing w:after="0"/>
        <w:ind w:left="0"/>
        <w:jc w:val="both"/>
      </w:pPr>
      <w:r>
        <w:rPr>
          <w:rFonts w:ascii="Times New Roman"/>
          <w:b w:val="false"/>
          <w:i w:val="false"/>
          <w:color w:val="000000"/>
          <w:sz w:val="28"/>
        </w:rPr>
        <w:t>Наименование юридического лица __________________________________________</w:t>
      </w:r>
    </w:p>
    <w:p>
      <w:pPr>
        <w:spacing w:after="0"/>
        <w:ind w:left="0"/>
        <w:jc w:val="both"/>
      </w:pPr>
      <w:r>
        <w:rPr>
          <w:rFonts w:ascii="Times New Roman"/>
          <w:b w:val="false"/>
          <w:i w:val="false"/>
          <w:color w:val="000000"/>
          <w:sz w:val="28"/>
        </w:rPr>
        <w:t>(с указанием БИН)</w:t>
      </w:r>
    </w:p>
    <w:p>
      <w:pPr>
        <w:spacing w:after="0"/>
        <w:ind w:left="0"/>
        <w:jc w:val="both"/>
      </w:pPr>
      <w:r>
        <w:rPr>
          <w:rFonts w:ascii="Times New Roman"/>
          <w:b w:val="false"/>
          <w:i w:val="false"/>
          <w:color w:val="000000"/>
          <w:sz w:val="28"/>
        </w:rPr>
        <w:t>Доля в уставном капитале % _______________________________________________</w:t>
      </w:r>
    </w:p>
    <w:p>
      <w:pPr>
        <w:spacing w:after="0"/>
        <w:ind w:left="0"/>
        <w:jc w:val="both"/>
      </w:pPr>
      <w:r>
        <w:rPr>
          <w:rFonts w:ascii="Times New Roman"/>
          <w:b w:val="false"/>
          <w:i w:val="false"/>
          <w:color w:val="000000"/>
          <w:sz w:val="28"/>
        </w:rPr>
        <w:t>Сумма вклада (тыс. тенге) 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физического лица 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r>
        <w:rPr>
          <w:rFonts w:ascii="Times New Roman"/>
          <w:b w:val="false"/>
          <w:i w:val="false"/>
          <w:color w:val="000000"/>
          <w:sz w:val="28"/>
        </w:rPr>
        <w:t>Доля в уставном капитале % _______________________________________________</w:t>
      </w:r>
    </w:p>
    <w:p>
      <w:pPr>
        <w:spacing w:after="0"/>
        <w:ind w:left="0"/>
        <w:jc w:val="both"/>
      </w:pPr>
      <w:r>
        <w:rPr>
          <w:rFonts w:ascii="Times New Roman"/>
          <w:b w:val="false"/>
          <w:i w:val="false"/>
          <w:color w:val="000000"/>
          <w:sz w:val="28"/>
        </w:rPr>
        <w:t>Сумма вклада (тыс. тенге) _________________________________________________</w:t>
      </w:r>
    </w:p>
    <w:p>
      <w:pPr>
        <w:spacing w:after="0"/>
        <w:ind w:left="0"/>
        <w:jc w:val="both"/>
      </w:pPr>
      <w:r>
        <w:rPr>
          <w:rFonts w:ascii="Times New Roman"/>
          <w:b w:val="false"/>
          <w:i w:val="false"/>
          <w:color w:val="000000"/>
          <w:sz w:val="28"/>
        </w:rPr>
        <w:t>В случае если учредителей более одного сведения о них:</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с указанием данных удостоверения личности и ИИН (для физического лица),</w:t>
      </w:r>
    </w:p>
    <w:p>
      <w:pPr>
        <w:spacing w:after="0"/>
        <w:ind w:left="0"/>
        <w:jc w:val="both"/>
      </w:pPr>
      <w:r>
        <w:rPr>
          <w:rFonts w:ascii="Times New Roman"/>
          <w:b w:val="false"/>
          <w:i w:val="false"/>
          <w:color w:val="000000"/>
          <w:sz w:val="28"/>
        </w:rPr>
        <w:t>наименование с указанием БИН (для юридического лица), а также их доля в уставном</w:t>
      </w:r>
    </w:p>
    <w:p>
      <w:pPr>
        <w:spacing w:after="0"/>
        <w:ind w:left="0"/>
        <w:jc w:val="both"/>
      </w:pPr>
      <w:r>
        <w:rPr>
          <w:rFonts w:ascii="Times New Roman"/>
          <w:b w:val="false"/>
          <w:i w:val="false"/>
          <w:color w:val="000000"/>
          <w:sz w:val="28"/>
        </w:rPr>
        <w:t>капитале в процентном и денежном выражении прикладываются к заявлению</w:t>
      </w:r>
    </w:p>
    <w:p>
      <w:pPr>
        <w:spacing w:after="0"/>
        <w:ind w:left="0"/>
        <w:jc w:val="both"/>
      </w:pPr>
      <w:r>
        <w:rPr>
          <w:rFonts w:ascii="Times New Roman"/>
          <w:b w:val="false"/>
          <w:i w:val="false"/>
          <w:color w:val="000000"/>
          <w:sz w:val="28"/>
        </w:rPr>
        <w:t>на отдельном листе.</w:t>
      </w:r>
    </w:p>
    <w:p>
      <w:pPr>
        <w:spacing w:after="0"/>
        <w:ind w:left="0"/>
        <w:jc w:val="both"/>
      </w:pPr>
      <w:bookmarkStart w:name="z223" w:id="166"/>
      <w:r>
        <w:rPr>
          <w:rFonts w:ascii="Times New Roman"/>
          <w:b w:val="false"/>
          <w:i w:val="false"/>
          <w:color w:val="000000"/>
          <w:sz w:val="28"/>
        </w:rPr>
        <w:t>
      8. Сведения о бенефициарном (-ых) собственнике (-ах): гражданство, ФИО, данные</w:t>
      </w:r>
    </w:p>
    <w:bookmarkEnd w:id="166"/>
    <w:p>
      <w:pPr>
        <w:spacing w:after="0"/>
        <w:ind w:left="0"/>
        <w:jc w:val="both"/>
      </w:pPr>
      <w:r>
        <w:rPr>
          <w:rFonts w:ascii="Times New Roman"/>
          <w:b w:val="false"/>
          <w:i w:val="false"/>
          <w:color w:val="000000"/>
          <w:sz w:val="28"/>
        </w:rPr>
        <w:t>документа, удостоверяющего личность, ИИН (при его наличии), доля участия</w:t>
      </w:r>
    </w:p>
    <w:p>
      <w:pPr>
        <w:spacing w:after="0"/>
        <w:ind w:left="0"/>
        <w:jc w:val="both"/>
      </w:pPr>
      <w:r>
        <w:rPr>
          <w:rFonts w:ascii="Times New Roman"/>
          <w:b w:val="false"/>
          <w:i w:val="false"/>
          <w:color w:val="000000"/>
          <w:sz w:val="28"/>
        </w:rPr>
        <w:t>в уставном капитале юридического лица или размер размещенных акций</w:t>
      </w:r>
    </w:p>
    <w:p>
      <w:pPr>
        <w:spacing w:after="0"/>
        <w:ind w:left="0"/>
        <w:jc w:val="both"/>
      </w:pPr>
      <w:r>
        <w:rPr>
          <w:rFonts w:ascii="Times New Roman"/>
          <w:b w:val="false"/>
          <w:i w:val="false"/>
          <w:color w:val="000000"/>
          <w:sz w:val="28"/>
        </w:rPr>
        <w:t>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bookmarkStart w:name="z224" w:id="167"/>
    <w:p>
      <w:pPr>
        <w:spacing w:after="0"/>
        <w:ind w:left="0"/>
        <w:jc w:val="both"/>
      </w:pPr>
      <w:r>
        <w:rPr>
          <w:rFonts w:ascii="Times New Roman"/>
          <w:b w:val="false"/>
          <w:i w:val="false"/>
          <w:color w:val="000000"/>
          <w:sz w:val="28"/>
        </w:rPr>
        <w:t>
      9. Укажите код основного вида экономической деятельности: ___________________</w:t>
      </w:r>
    </w:p>
    <w:bookmarkEnd w:id="167"/>
    <w:bookmarkStart w:name="z225" w:id="168"/>
    <w:p>
      <w:pPr>
        <w:spacing w:after="0"/>
        <w:ind w:left="0"/>
        <w:jc w:val="both"/>
      </w:pPr>
      <w:r>
        <w:rPr>
          <w:rFonts w:ascii="Times New Roman"/>
          <w:b w:val="false"/>
          <w:i w:val="false"/>
          <w:color w:val="000000"/>
          <w:sz w:val="28"/>
        </w:rPr>
        <w:t>
      10. Размер уставного капитала ______________________________________________</w:t>
      </w:r>
    </w:p>
    <w:bookmarkEnd w:id="168"/>
    <w:bookmarkStart w:name="z226" w:id="169"/>
    <w:p>
      <w:pPr>
        <w:spacing w:after="0"/>
        <w:ind w:left="0"/>
        <w:jc w:val="both"/>
      </w:pPr>
      <w:r>
        <w:rPr>
          <w:rFonts w:ascii="Times New Roman"/>
          <w:b w:val="false"/>
          <w:i w:val="false"/>
          <w:color w:val="000000"/>
          <w:sz w:val="28"/>
        </w:rPr>
        <w:t>
      11. Ожидаемая (примерная) численность занятых человек _______________________</w:t>
      </w:r>
    </w:p>
    <w:bookmarkEnd w:id="169"/>
    <w:p>
      <w:pPr>
        <w:spacing w:after="0"/>
        <w:ind w:left="0"/>
        <w:jc w:val="both"/>
      </w:pPr>
      <w:bookmarkStart w:name="z227" w:id="170"/>
      <w:r>
        <w:rPr>
          <w:rFonts w:ascii="Times New Roman"/>
          <w:b w:val="false"/>
          <w:i w:val="false"/>
          <w:color w:val="000000"/>
          <w:sz w:val="28"/>
        </w:rPr>
        <w:t>
      12. Основание для перерегистрации юридического лица возникло в результате</w:t>
      </w:r>
    </w:p>
    <w:bookmarkEnd w:id="170"/>
    <w:p>
      <w:pPr>
        <w:spacing w:after="0"/>
        <w:ind w:left="0"/>
        <w:jc w:val="both"/>
      </w:pPr>
      <w:r>
        <w:rPr>
          <w:rFonts w:ascii="Times New Roman"/>
          <w:b w:val="false"/>
          <w:i w:val="false"/>
          <w:color w:val="000000"/>
          <w:sz w:val="28"/>
        </w:rPr>
        <w:t>реорганизации (укажите в соответствующей ячейке х):</w:t>
      </w:r>
    </w:p>
    <w:p>
      <w:pPr>
        <w:spacing w:after="0"/>
        <w:ind w:left="0"/>
        <w:jc w:val="both"/>
      </w:pPr>
      <w:r>
        <w:rPr>
          <w:rFonts w:ascii="Times New Roman"/>
          <w:b w:val="false"/>
          <w:i w:val="false"/>
          <w:color w:val="000000"/>
          <w:sz w:val="28"/>
        </w:rPr>
        <w:t>1) да _______</w:t>
      </w:r>
    </w:p>
    <w:p>
      <w:pPr>
        <w:spacing w:after="0"/>
        <w:ind w:left="0"/>
        <w:jc w:val="both"/>
      </w:pPr>
      <w:r>
        <w:rPr>
          <w:rFonts w:ascii="Times New Roman"/>
          <w:b w:val="false"/>
          <w:i w:val="false"/>
          <w:color w:val="000000"/>
          <w:sz w:val="28"/>
        </w:rPr>
        <w:t>2) нет ________</w:t>
      </w:r>
    </w:p>
    <w:p>
      <w:pPr>
        <w:spacing w:after="0"/>
        <w:ind w:left="0"/>
        <w:jc w:val="both"/>
      </w:pPr>
      <w:bookmarkStart w:name="z228" w:id="171"/>
      <w:r>
        <w:rPr>
          <w:rFonts w:ascii="Times New Roman"/>
          <w:b w:val="false"/>
          <w:i w:val="false"/>
          <w:color w:val="000000"/>
          <w:sz w:val="28"/>
        </w:rPr>
        <w:t>
      13. В случае присоединения необходимо указать следующие сведения:</w:t>
      </w:r>
    </w:p>
    <w:bookmarkEnd w:id="171"/>
    <w:p>
      <w:pPr>
        <w:spacing w:after="0"/>
        <w:ind w:left="0"/>
        <w:jc w:val="both"/>
      </w:pPr>
      <w:r>
        <w:rPr>
          <w:rFonts w:ascii="Times New Roman"/>
          <w:b w:val="false"/>
          <w:i w:val="false"/>
          <w:color w:val="000000"/>
          <w:sz w:val="28"/>
        </w:rPr>
        <w:t>Наименования присоединяемых юридических лиц 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w:t>
      </w:r>
    </w:p>
    <w:p>
      <w:pPr>
        <w:spacing w:after="0"/>
        <w:ind w:left="0"/>
        <w:jc w:val="both"/>
      </w:pPr>
      <w:bookmarkStart w:name="z229" w:id="172"/>
      <w:r>
        <w:rPr>
          <w:rFonts w:ascii="Times New Roman"/>
          <w:b w:val="false"/>
          <w:i w:val="false"/>
          <w:color w:val="000000"/>
          <w:sz w:val="28"/>
        </w:rPr>
        <w:t>
      14. Субъект частного предпринимательства (укажите в соответствующей ячейке х):</w:t>
      </w:r>
    </w:p>
    <w:bookmarkEnd w:id="172"/>
    <w:p>
      <w:pPr>
        <w:spacing w:after="0"/>
        <w:ind w:left="0"/>
        <w:jc w:val="both"/>
      </w:pPr>
      <w:r>
        <w:rPr>
          <w:rFonts w:ascii="Times New Roman"/>
          <w:b w:val="false"/>
          <w:i w:val="false"/>
          <w:color w:val="000000"/>
          <w:sz w:val="28"/>
        </w:rPr>
        <w:t>1) субъект малого предпринимательства ______________________________________</w:t>
      </w:r>
    </w:p>
    <w:p>
      <w:pPr>
        <w:spacing w:after="0"/>
        <w:ind w:left="0"/>
        <w:jc w:val="both"/>
      </w:pPr>
      <w:r>
        <w:rPr>
          <w:rFonts w:ascii="Times New Roman"/>
          <w:b w:val="false"/>
          <w:i w:val="false"/>
          <w:color w:val="000000"/>
          <w:sz w:val="28"/>
        </w:rPr>
        <w:t>2) субъект среднего предпринимательства ____________________________________</w:t>
      </w:r>
    </w:p>
    <w:p>
      <w:pPr>
        <w:spacing w:after="0"/>
        <w:ind w:left="0"/>
        <w:jc w:val="both"/>
      </w:pPr>
      <w:r>
        <w:rPr>
          <w:rFonts w:ascii="Times New Roman"/>
          <w:b w:val="false"/>
          <w:i w:val="false"/>
          <w:color w:val="000000"/>
          <w:sz w:val="28"/>
        </w:rPr>
        <w:t>3) субъект крупного предпринимательства 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w:t>
      </w:r>
    </w:p>
    <w:p>
      <w:pPr>
        <w:spacing w:after="0"/>
        <w:ind w:left="0"/>
        <w:jc w:val="both"/>
      </w:pPr>
      <w:r>
        <w:rPr>
          <w:rFonts w:ascii="Times New Roman"/>
          <w:b w:val="false"/>
          <w:i w:val="false"/>
          <w:color w:val="000000"/>
          <w:sz w:val="28"/>
        </w:rPr>
        <w:t>К заявлению прилагаются: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 ______________ 20 ___ года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 и подпись заявителя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 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173"/>
    <w:p>
      <w:pPr>
        <w:spacing w:after="0"/>
        <w:ind w:left="0"/>
        <w:jc w:val="left"/>
      </w:pPr>
      <w:r>
        <w:rPr>
          <w:rFonts w:ascii="Times New Roman"/>
          <w:b/>
          <w:i w:val="false"/>
          <w:color w:val="000000"/>
        </w:rPr>
        <w:t xml:space="preserve"> Заявление о государственной перерегистрации хозяйственных товариществ, осуществляющих свою деятельность на основании типового устава</w:t>
      </w:r>
    </w:p>
    <w:bookmarkEnd w:id="173"/>
    <w:bookmarkStart w:name="z234" w:id="174"/>
    <w:p>
      <w:pPr>
        <w:spacing w:after="0"/>
        <w:ind w:left="0"/>
        <w:jc w:val="both"/>
      </w:pPr>
      <w:r>
        <w:rPr>
          <w:rFonts w:ascii="Times New Roman"/>
          <w:b w:val="false"/>
          <w:i w:val="false"/>
          <w:color w:val="000000"/>
          <w:sz w:val="28"/>
        </w:rPr>
        <w:t>
      1. Наименование юридического лица __________________________________________</w:t>
      </w:r>
    </w:p>
    <w:bookmarkEnd w:id="174"/>
    <w:p>
      <w:pPr>
        <w:spacing w:after="0"/>
        <w:ind w:left="0"/>
        <w:jc w:val="both"/>
      </w:pPr>
      <w:bookmarkStart w:name="z235" w:id="175"/>
      <w:r>
        <w:rPr>
          <w:rFonts w:ascii="Times New Roman"/>
          <w:b w:val="false"/>
          <w:i w:val="false"/>
          <w:color w:val="000000"/>
          <w:sz w:val="28"/>
        </w:rPr>
        <w:t>
      2. Организационно-правовая форма юридического лица</w:t>
      </w:r>
    </w:p>
    <w:bookmarkEnd w:id="175"/>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полное товарищество ____________________________________________________</w:t>
      </w:r>
    </w:p>
    <w:p>
      <w:pPr>
        <w:spacing w:after="0"/>
        <w:ind w:left="0"/>
        <w:jc w:val="both"/>
      </w:pPr>
      <w:r>
        <w:rPr>
          <w:rFonts w:ascii="Times New Roman"/>
          <w:b w:val="false"/>
          <w:i w:val="false"/>
          <w:color w:val="000000"/>
          <w:sz w:val="28"/>
        </w:rPr>
        <w:t>2) коммандитное товарищество ______________________________________________</w:t>
      </w:r>
    </w:p>
    <w:p>
      <w:pPr>
        <w:spacing w:after="0"/>
        <w:ind w:left="0"/>
        <w:jc w:val="both"/>
      </w:pPr>
      <w:r>
        <w:rPr>
          <w:rFonts w:ascii="Times New Roman"/>
          <w:b w:val="false"/>
          <w:i w:val="false"/>
          <w:color w:val="000000"/>
          <w:sz w:val="28"/>
        </w:rPr>
        <w:t>3) товарищество с ограниченной ответственностью _____________________________</w:t>
      </w:r>
    </w:p>
    <w:p>
      <w:pPr>
        <w:spacing w:after="0"/>
        <w:ind w:left="0"/>
        <w:jc w:val="both"/>
      </w:pPr>
      <w:r>
        <w:rPr>
          <w:rFonts w:ascii="Times New Roman"/>
          <w:b w:val="false"/>
          <w:i w:val="false"/>
          <w:color w:val="000000"/>
          <w:sz w:val="28"/>
        </w:rPr>
        <w:t>4) товарищество с дополнительной ответственностью ___________________________</w:t>
      </w:r>
    </w:p>
    <w:bookmarkStart w:name="z236" w:id="176"/>
    <w:p>
      <w:pPr>
        <w:spacing w:after="0"/>
        <w:ind w:left="0"/>
        <w:jc w:val="both"/>
      </w:pPr>
      <w:r>
        <w:rPr>
          <w:rFonts w:ascii="Times New Roman"/>
          <w:b w:val="false"/>
          <w:i w:val="false"/>
          <w:color w:val="000000"/>
          <w:sz w:val="28"/>
        </w:rPr>
        <w:t>
      3. Бизнес-идентификационный номер (БИН) ___________________________________</w:t>
      </w:r>
    </w:p>
    <w:bookmarkEnd w:id="176"/>
    <w:p>
      <w:pPr>
        <w:spacing w:after="0"/>
        <w:ind w:left="0"/>
        <w:jc w:val="both"/>
      </w:pPr>
      <w:bookmarkStart w:name="z237" w:id="177"/>
      <w:r>
        <w:rPr>
          <w:rFonts w:ascii="Times New Roman"/>
          <w:b w:val="false"/>
          <w:i w:val="false"/>
          <w:color w:val="000000"/>
          <w:sz w:val="28"/>
        </w:rPr>
        <w:t>
      4. Основание перерегистрации хозяйственного товарищества</w:t>
      </w:r>
    </w:p>
    <w:bookmarkEnd w:id="177"/>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изменение наименования _________________________________________________</w:t>
      </w:r>
    </w:p>
    <w:p>
      <w:pPr>
        <w:spacing w:after="0"/>
        <w:ind w:left="0"/>
        <w:jc w:val="both"/>
      </w:pPr>
      <w:r>
        <w:rPr>
          <w:rFonts w:ascii="Times New Roman"/>
          <w:b w:val="false"/>
          <w:i w:val="false"/>
          <w:color w:val="000000"/>
          <w:sz w:val="28"/>
        </w:rPr>
        <w:t>2) уменьшение размера уставного капитала ____________________________________</w:t>
      </w:r>
    </w:p>
    <w:p>
      <w:pPr>
        <w:spacing w:after="0"/>
        <w:ind w:left="0"/>
        <w:jc w:val="both"/>
      </w:pPr>
      <w:r>
        <w:rPr>
          <w:rFonts w:ascii="Times New Roman"/>
          <w:b w:val="false"/>
          <w:i w:val="false"/>
          <w:color w:val="000000"/>
          <w:sz w:val="28"/>
        </w:rPr>
        <w:t>3) изменение состава участников хозяйственного товарищества (за исключением</w:t>
      </w:r>
    </w:p>
    <w:p>
      <w:pPr>
        <w:spacing w:after="0"/>
        <w:ind w:left="0"/>
        <w:jc w:val="both"/>
      </w:pPr>
      <w:r>
        <w:rPr>
          <w:rFonts w:ascii="Times New Roman"/>
          <w:b w:val="false"/>
          <w:i w:val="false"/>
          <w:color w:val="000000"/>
          <w:sz w:val="28"/>
        </w:rPr>
        <w:t>товариществ с ограниченной ответственностью, в которых ведение реестра</w:t>
      </w:r>
    </w:p>
    <w:p>
      <w:pPr>
        <w:spacing w:after="0"/>
        <w:ind w:left="0"/>
        <w:jc w:val="both"/>
      </w:pPr>
      <w:r>
        <w:rPr>
          <w:rFonts w:ascii="Times New Roman"/>
          <w:b w:val="false"/>
          <w:i w:val="false"/>
          <w:color w:val="000000"/>
          <w:sz w:val="28"/>
        </w:rPr>
        <w:t>участников осуществляется центральным депозитарием) ________________________</w:t>
      </w:r>
    </w:p>
    <w:p>
      <w:pPr>
        <w:spacing w:after="0"/>
        <w:ind w:left="0"/>
        <w:jc w:val="both"/>
      </w:pPr>
      <w:bookmarkStart w:name="z238" w:id="178"/>
      <w:r>
        <w:rPr>
          <w:rFonts w:ascii="Times New Roman"/>
          <w:b w:val="false"/>
          <w:i w:val="false"/>
          <w:color w:val="000000"/>
          <w:sz w:val="28"/>
        </w:rPr>
        <w:t>
      5. Место нахождения юридического лица:</w:t>
      </w:r>
    </w:p>
    <w:bookmarkEnd w:id="178"/>
    <w:p>
      <w:pPr>
        <w:spacing w:after="0"/>
        <w:ind w:left="0"/>
        <w:jc w:val="both"/>
      </w:pPr>
      <w:r>
        <w:rPr>
          <w:rFonts w:ascii="Times New Roman"/>
          <w:b w:val="false"/>
          <w:i w:val="false"/>
          <w:color w:val="000000"/>
          <w:sz w:val="28"/>
        </w:rPr>
        <w:t>Регистрационный код адреса: _______________________________________________</w:t>
      </w:r>
    </w:p>
    <w:p>
      <w:pPr>
        <w:spacing w:after="0"/>
        <w:ind w:left="0"/>
        <w:jc w:val="both"/>
      </w:pPr>
      <w:r>
        <w:rPr>
          <w:rFonts w:ascii="Times New Roman"/>
          <w:b w:val="false"/>
          <w:i w:val="false"/>
          <w:color w:val="000000"/>
          <w:sz w:val="28"/>
        </w:rPr>
        <w:t>Почтовый индекс: 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_________________________________________________________________</w:t>
      </w:r>
    </w:p>
    <w:p>
      <w:pPr>
        <w:spacing w:after="0"/>
        <w:ind w:left="0"/>
        <w:jc w:val="both"/>
      </w:pPr>
      <w:r>
        <w:rPr>
          <w:rFonts w:ascii="Times New Roman"/>
          <w:b w:val="false"/>
          <w:i w:val="false"/>
          <w:color w:val="000000"/>
          <w:sz w:val="28"/>
        </w:rPr>
        <w:t>Город, район, район в городе:________________________________________________</w:t>
      </w:r>
    </w:p>
    <w:p>
      <w:pPr>
        <w:spacing w:after="0"/>
        <w:ind w:left="0"/>
        <w:jc w:val="both"/>
      </w:pPr>
      <w:r>
        <w:rPr>
          <w:rFonts w:ascii="Times New Roman"/>
          <w:b w:val="false"/>
          <w:i w:val="false"/>
          <w:color w:val="000000"/>
          <w:sz w:val="28"/>
        </w:rPr>
        <w:t>Населенный пункт (село, поселок):___________________________________________</w:t>
      </w:r>
    </w:p>
    <w:p>
      <w:pPr>
        <w:spacing w:after="0"/>
        <w:ind w:left="0"/>
        <w:jc w:val="both"/>
      </w:pPr>
      <w:r>
        <w:rPr>
          <w:rFonts w:ascii="Times New Roman"/>
          <w:b w:val="false"/>
          <w:i w:val="false"/>
          <w:color w:val="000000"/>
          <w:sz w:val="28"/>
        </w:rPr>
        <w:t>Улица, микрорайон, квартал, переулок, проспект: ______________________________</w:t>
      </w:r>
    </w:p>
    <w:p>
      <w:pPr>
        <w:spacing w:after="0"/>
        <w:ind w:left="0"/>
        <w:jc w:val="both"/>
      </w:pPr>
      <w:r>
        <w:rPr>
          <w:rFonts w:ascii="Times New Roman"/>
          <w:b w:val="false"/>
          <w:i w:val="false"/>
          <w:color w:val="000000"/>
          <w:sz w:val="28"/>
        </w:rPr>
        <w:t>Номер дома ______________, квартира, комната: 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____________________________________________________</w:t>
      </w:r>
    </w:p>
    <w:p>
      <w:pPr>
        <w:spacing w:after="0"/>
        <w:ind w:left="0"/>
        <w:jc w:val="both"/>
      </w:pPr>
      <w:bookmarkStart w:name="z239" w:id="179"/>
      <w:r>
        <w:rPr>
          <w:rFonts w:ascii="Times New Roman"/>
          <w:b w:val="false"/>
          <w:i w:val="false"/>
          <w:color w:val="000000"/>
          <w:sz w:val="28"/>
        </w:rPr>
        <w:t>
      6. Ф.И.О. (при его наличии) руководителя _____________________________________</w:t>
      </w:r>
    </w:p>
    <w:bookmarkEnd w:id="17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bookmarkStart w:name="z240" w:id="180"/>
      <w:r>
        <w:rPr>
          <w:rFonts w:ascii="Times New Roman"/>
          <w:b w:val="false"/>
          <w:i w:val="false"/>
          <w:color w:val="000000"/>
          <w:sz w:val="28"/>
        </w:rPr>
        <w:t>
      7. Сведения о бенефициарном (-ых) собственнике (-ах):</w:t>
      </w:r>
    </w:p>
    <w:bookmarkEnd w:id="180"/>
    <w:p>
      <w:pPr>
        <w:spacing w:after="0"/>
        <w:ind w:left="0"/>
        <w:jc w:val="both"/>
      </w:pPr>
      <w:r>
        <w:rPr>
          <w:rFonts w:ascii="Times New Roman"/>
          <w:b w:val="false"/>
          <w:i w:val="false"/>
          <w:color w:val="000000"/>
          <w:sz w:val="28"/>
        </w:rPr>
        <w:t>гражданство, ФИО, данные документа, удостоверяющего личность, ИИН (при его</w:t>
      </w:r>
    </w:p>
    <w:p>
      <w:pPr>
        <w:spacing w:after="0"/>
        <w:ind w:left="0"/>
        <w:jc w:val="both"/>
      </w:pPr>
      <w:r>
        <w:rPr>
          <w:rFonts w:ascii="Times New Roman"/>
          <w:b w:val="false"/>
          <w:i w:val="false"/>
          <w:color w:val="000000"/>
          <w:sz w:val="28"/>
        </w:rPr>
        <w:t>наличии), доля участия в уставном капитале юридического лица или размер</w:t>
      </w:r>
    </w:p>
    <w:p>
      <w:pPr>
        <w:spacing w:after="0"/>
        <w:ind w:left="0"/>
        <w:jc w:val="both"/>
      </w:pPr>
      <w:r>
        <w:rPr>
          <w:rFonts w:ascii="Times New Roman"/>
          <w:b w:val="false"/>
          <w:i w:val="false"/>
          <w:color w:val="000000"/>
          <w:sz w:val="28"/>
        </w:rPr>
        <w:t>размещенных акций 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bookmarkStart w:name="z241" w:id="181"/>
    <w:p>
      <w:pPr>
        <w:spacing w:after="0"/>
        <w:ind w:left="0"/>
        <w:jc w:val="both"/>
      </w:pPr>
      <w:r>
        <w:rPr>
          <w:rFonts w:ascii="Times New Roman"/>
          <w:b w:val="false"/>
          <w:i w:val="false"/>
          <w:color w:val="000000"/>
          <w:sz w:val="28"/>
        </w:rPr>
        <w:t>
      8. Укажите код основного вида экономической деятельности: _____________________</w:t>
      </w:r>
    </w:p>
    <w:bookmarkEnd w:id="181"/>
    <w:bookmarkStart w:name="z242" w:id="182"/>
    <w:p>
      <w:pPr>
        <w:spacing w:after="0"/>
        <w:ind w:left="0"/>
        <w:jc w:val="both"/>
      </w:pPr>
      <w:r>
        <w:rPr>
          <w:rFonts w:ascii="Times New Roman"/>
          <w:b w:val="false"/>
          <w:i w:val="false"/>
          <w:color w:val="000000"/>
          <w:sz w:val="28"/>
        </w:rPr>
        <w:t>
      9. Размер уставного капитала ________________________________________________</w:t>
      </w:r>
    </w:p>
    <w:bookmarkEnd w:id="182"/>
    <w:p>
      <w:pPr>
        <w:spacing w:after="0"/>
        <w:ind w:left="0"/>
        <w:jc w:val="both"/>
      </w:pPr>
      <w:bookmarkStart w:name="z243" w:id="183"/>
      <w:r>
        <w:rPr>
          <w:rFonts w:ascii="Times New Roman"/>
          <w:b w:val="false"/>
          <w:i w:val="false"/>
          <w:color w:val="000000"/>
          <w:sz w:val="28"/>
        </w:rPr>
        <w:t>
      10. Состав и количество учредителей (укажите в соответствующей ячейке х,</w:t>
      </w:r>
    </w:p>
    <w:bookmarkEnd w:id="183"/>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________________________________________________________</w:t>
      </w:r>
    </w:p>
    <w:p>
      <w:pPr>
        <w:spacing w:after="0"/>
        <w:ind w:left="0"/>
        <w:jc w:val="both"/>
      </w:pPr>
      <w:bookmarkStart w:name="z244" w:id="184"/>
      <w:r>
        <w:rPr>
          <w:rFonts w:ascii="Times New Roman"/>
          <w:b w:val="false"/>
          <w:i w:val="false"/>
          <w:color w:val="000000"/>
          <w:sz w:val="28"/>
        </w:rPr>
        <w:t>
      11. Укажите сведения об учредителях юридического лица (за исключением</w:t>
      </w:r>
    </w:p>
    <w:bookmarkEnd w:id="184"/>
    <w:p>
      <w:pPr>
        <w:spacing w:after="0"/>
        <w:ind w:left="0"/>
        <w:jc w:val="both"/>
      </w:pPr>
      <w:r>
        <w:rPr>
          <w:rFonts w:ascii="Times New Roman"/>
          <w:b w:val="false"/>
          <w:i w:val="false"/>
          <w:color w:val="000000"/>
          <w:sz w:val="28"/>
        </w:rPr>
        <w:t>товариществ с ограниченной ответственностью, в которых ведение реестра</w:t>
      </w:r>
    </w:p>
    <w:p>
      <w:pPr>
        <w:spacing w:after="0"/>
        <w:ind w:left="0"/>
        <w:jc w:val="both"/>
      </w:pPr>
      <w:r>
        <w:rPr>
          <w:rFonts w:ascii="Times New Roman"/>
          <w:b w:val="false"/>
          <w:i w:val="false"/>
          <w:color w:val="000000"/>
          <w:sz w:val="28"/>
        </w:rPr>
        <w:t>участников осуществляется центральным депозитарием)</w:t>
      </w:r>
    </w:p>
    <w:p>
      <w:pPr>
        <w:spacing w:after="0"/>
        <w:ind w:left="0"/>
        <w:jc w:val="both"/>
      </w:pPr>
      <w:r>
        <w:rPr>
          <w:rFonts w:ascii="Times New Roman"/>
          <w:b w:val="false"/>
          <w:i w:val="false"/>
          <w:color w:val="000000"/>
          <w:sz w:val="28"/>
        </w:rPr>
        <w:t>Наименование юридического лица ____________________________________________</w:t>
      </w:r>
    </w:p>
    <w:p>
      <w:pPr>
        <w:spacing w:after="0"/>
        <w:ind w:left="0"/>
        <w:jc w:val="both"/>
      </w:pPr>
      <w:r>
        <w:rPr>
          <w:rFonts w:ascii="Times New Roman"/>
          <w:b w:val="false"/>
          <w:i w:val="false"/>
          <w:color w:val="000000"/>
          <w:sz w:val="28"/>
        </w:rPr>
        <w:t>(с указанием БИН)</w:t>
      </w:r>
    </w:p>
    <w:p>
      <w:pPr>
        <w:spacing w:after="0"/>
        <w:ind w:left="0"/>
        <w:jc w:val="both"/>
      </w:pPr>
      <w:r>
        <w:rPr>
          <w:rFonts w:ascii="Times New Roman"/>
          <w:b w:val="false"/>
          <w:i w:val="false"/>
          <w:color w:val="000000"/>
          <w:sz w:val="28"/>
        </w:rPr>
        <w:t>Доля в уставном капитале % _________________________________________________</w:t>
      </w:r>
    </w:p>
    <w:p>
      <w:pPr>
        <w:spacing w:after="0"/>
        <w:ind w:left="0"/>
        <w:jc w:val="both"/>
      </w:pPr>
      <w:r>
        <w:rPr>
          <w:rFonts w:ascii="Times New Roman"/>
          <w:b w:val="false"/>
          <w:i w:val="false"/>
          <w:color w:val="000000"/>
          <w:sz w:val="28"/>
        </w:rPr>
        <w:t>Сумма вклада (тыс. тенге) 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физического лица 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r>
        <w:rPr>
          <w:rFonts w:ascii="Times New Roman"/>
          <w:b w:val="false"/>
          <w:i w:val="false"/>
          <w:color w:val="000000"/>
          <w:sz w:val="28"/>
        </w:rPr>
        <w:t>Доля в уставном капитале % _________________________________________________</w:t>
      </w:r>
    </w:p>
    <w:p>
      <w:pPr>
        <w:spacing w:after="0"/>
        <w:ind w:left="0"/>
        <w:jc w:val="both"/>
      </w:pPr>
      <w:r>
        <w:rPr>
          <w:rFonts w:ascii="Times New Roman"/>
          <w:b w:val="false"/>
          <w:i w:val="false"/>
          <w:color w:val="000000"/>
          <w:sz w:val="28"/>
        </w:rPr>
        <w:t>Сумма вклада (тыс. тенге) ___________________________________________________</w:t>
      </w:r>
    </w:p>
    <w:p>
      <w:pPr>
        <w:spacing w:after="0"/>
        <w:ind w:left="0"/>
        <w:jc w:val="both"/>
      </w:pPr>
      <w:r>
        <w:rPr>
          <w:rFonts w:ascii="Times New Roman"/>
          <w:b w:val="false"/>
          <w:i w:val="false"/>
          <w:color w:val="000000"/>
          <w:sz w:val="28"/>
        </w:rPr>
        <w:t>В случае если учредителей более одного сведения о них: Ф.И.О. (при его наличии)</w:t>
      </w:r>
    </w:p>
    <w:p>
      <w:pPr>
        <w:spacing w:after="0"/>
        <w:ind w:left="0"/>
        <w:jc w:val="both"/>
      </w:pPr>
      <w:r>
        <w:rPr>
          <w:rFonts w:ascii="Times New Roman"/>
          <w:b w:val="false"/>
          <w:i w:val="false"/>
          <w:color w:val="000000"/>
          <w:sz w:val="28"/>
        </w:rPr>
        <w:t>с указанием данных удостоверения личности и ИИН, аналог номера налоговой</w:t>
      </w:r>
    </w:p>
    <w:p>
      <w:pPr>
        <w:spacing w:after="0"/>
        <w:ind w:left="0"/>
        <w:jc w:val="both"/>
      </w:pPr>
      <w:r>
        <w:rPr>
          <w:rFonts w:ascii="Times New Roman"/>
          <w:b w:val="false"/>
          <w:i w:val="false"/>
          <w:color w:val="000000"/>
          <w:sz w:val="28"/>
        </w:rPr>
        <w:t>регистрации, либо код страны (для физического лица), наименование с указанием</w:t>
      </w:r>
    </w:p>
    <w:p>
      <w:pPr>
        <w:spacing w:after="0"/>
        <w:ind w:left="0"/>
        <w:jc w:val="both"/>
      </w:pPr>
      <w:r>
        <w:rPr>
          <w:rFonts w:ascii="Times New Roman"/>
          <w:b w:val="false"/>
          <w:i w:val="false"/>
          <w:color w:val="000000"/>
          <w:sz w:val="28"/>
        </w:rPr>
        <w:t>БИН, аналог номера налоговой регистрации, либо код страны (для юридического</w:t>
      </w:r>
    </w:p>
    <w:p>
      <w:pPr>
        <w:spacing w:after="0"/>
        <w:ind w:left="0"/>
        <w:jc w:val="both"/>
      </w:pPr>
      <w:r>
        <w:rPr>
          <w:rFonts w:ascii="Times New Roman"/>
          <w:b w:val="false"/>
          <w:i w:val="false"/>
          <w:color w:val="000000"/>
          <w:sz w:val="28"/>
        </w:rPr>
        <w:t>лица), а также их доля в уставном капитале в процентном и денежном выражении</w:t>
      </w:r>
    </w:p>
    <w:p>
      <w:pPr>
        <w:spacing w:after="0"/>
        <w:ind w:left="0"/>
        <w:jc w:val="both"/>
      </w:pPr>
      <w:r>
        <w:rPr>
          <w:rFonts w:ascii="Times New Roman"/>
          <w:b w:val="false"/>
          <w:i w:val="false"/>
          <w:color w:val="000000"/>
          <w:sz w:val="28"/>
        </w:rPr>
        <w:t>прикладываются к заявлению на отдельном листе.</w:t>
      </w:r>
    </w:p>
    <w:bookmarkStart w:name="z245" w:id="185"/>
    <w:p>
      <w:pPr>
        <w:spacing w:after="0"/>
        <w:ind w:left="0"/>
        <w:jc w:val="both"/>
      </w:pPr>
      <w:r>
        <w:rPr>
          <w:rFonts w:ascii="Times New Roman"/>
          <w:b w:val="false"/>
          <w:i w:val="false"/>
          <w:color w:val="000000"/>
          <w:sz w:val="28"/>
        </w:rPr>
        <w:t>
      12. Ожидаемая (примерная) численность занятых человек _____________________</w:t>
      </w:r>
    </w:p>
    <w:bookmarkEnd w:id="185"/>
    <w:p>
      <w:pPr>
        <w:spacing w:after="0"/>
        <w:ind w:left="0"/>
        <w:jc w:val="both"/>
      </w:pPr>
      <w:bookmarkStart w:name="z246" w:id="186"/>
      <w:r>
        <w:rPr>
          <w:rFonts w:ascii="Times New Roman"/>
          <w:b w:val="false"/>
          <w:i w:val="false"/>
          <w:color w:val="000000"/>
          <w:sz w:val="28"/>
        </w:rPr>
        <w:t>
      13. В случае образования наблюдательного совета указать исключительную компетенцию:</w:t>
      </w:r>
    </w:p>
    <w:bookmarkEnd w:id="186"/>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47" w:id="187"/>
      <w:r>
        <w:rPr>
          <w:rFonts w:ascii="Times New Roman"/>
          <w:b w:val="false"/>
          <w:i w:val="false"/>
          <w:color w:val="000000"/>
          <w:sz w:val="28"/>
        </w:rPr>
        <w:t>
      14. Укажите срок ревизионной комиссии (единоличного ревизора) _______________</w:t>
      </w:r>
    </w:p>
    <w:bookmarkEnd w:id="187"/>
    <w:p>
      <w:pPr>
        <w:spacing w:after="0"/>
        <w:ind w:left="0"/>
        <w:jc w:val="both"/>
      </w:pPr>
      <w:r>
        <w:rPr>
          <w:rFonts w:ascii="Times New Roman"/>
          <w:b w:val="false"/>
          <w:i w:val="false"/>
          <w:color w:val="000000"/>
          <w:sz w:val="28"/>
        </w:rPr>
        <w:t>15.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1) субъект малого предпринимательства ______________________________________</w:t>
      </w:r>
    </w:p>
    <w:p>
      <w:pPr>
        <w:spacing w:after="0"/>
        <w:ind w:left="0"/>
        <w:jc w:val="both"/>
      </w:pPr>
      <w:r>
        <w:rPr>
          <w:rFonts w:ascii="Times New Roman"/>
          <w:b w:val="false"/>
          <w:i w:val="false"/>
          <w:color w:val="000000"/>
          <w:sz w:val="28"/>
        </w:rPr>
        <w:t>2) субъект среднего предпринимательства ____________________________________</w:t>
      </w:r>
    </w:p>
    <w:p>
      <w:pPr>
        <w:spacing w:after="0"/>
        <w:ind w:left="0"/>
        <w:jc w:val="both"/>
      </w:pPr>
      <w:r>
        <w:rPr>
          <w:rFonts w:ascii="Times New Roman"/>
          <w:b w:val="false"/>
          <w:i w:val="false"/>
          <w:color w:val="000000"/>
          <w:sz w:val="28"/>
        </w:rPr>
        <w:t>3) субъект крупного предпринимательства ____________________________________</w:t>
      </w:r>
    </w:p>
    <w:p>
      <w:pPr>
        <w:spacing w:after="0"/>
        <w:ind w:left="0"/>
        <w:jc w:val="both"/>
      </w:pPr>
      <w:bookmarkStart w:name="z248" w:id="188"/>
      <w:r>
        <w:rPr>
          <w:rFonts w:ascii="Times New Roman"/>
          <w:b w:val="false"/>
          <w:i w:val="false"/>
          <w:color w:val="000000"/>
          <w:sz w:val="28"/>
        </w:rPr>
        <w:t>
      16. Основание для перерегистрации возникло в результате реорганизации</w:t>
      </w:r>
    </w:p>
    <w:bookmarkEnd w:id="188"/>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да ____________________________________________________________________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___________________________________________________________________</w:t>
      </w:r>
    </w:p>
    <w:p>
      <w:pPr>
        <w:spacing w:after="0"/>
        <w:ind w:left="0"/>
        <w:jc w:val="both"/>
      </w:pPr>
      <w:bookmarkStart w:name="z249" w:id="189"/>
      <w:r>
        <w:rPr>
          <w:rFonts w:ascii="Times New Roman"/>
          <w:b w:val="false"/>
          <w:i w:val="false"/>
          <w:color w:val="000000"/>
          <w:sz w:val="28"/>
        </w:rPr>
        <w:t>
      17. В случае присоединения необходимо указать следующие сведения:</w:t>
      </w:r>
    </w:p>
    <w:bookmarkEnd w:id="189"/>
    <w:p>
      <w:pPr>
        <w:spacing w:after="0"/>
        <w:ind w:left="0"/>
        <w:jc w:val="both"/>
      </w:pPr>
      <w:r>
        <w:rPr>
          <w:rFonts w:ascii="Times New Roman"/>
          <w:b w:val="false"/>
          <w:i w:val="false"/>
          <w:color w:val="000000"/>
          <w:sz w:val="28"/>
        </w:rPr>
        <w:t>Наименования присоединяемых юридических лиц 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w:t>
      </w:r>
    </w:p>
    <w:p>
      <w:pPr>
        <w:spacing w:after="0"/>
        <w:ind w:left="0"/>
        <w:jc w:val="both"/>
      </w:pPr>
      <w:r>
        <w:rPr>
          <w:rFonts w:ascii="Times New Roman"/>
          <w:b w:val="false"/>
          <w:i w:val="false"/>
          <w:color w:val="000000"/>
          <w:sz w:val="28"/>
        </w:rPr>
        <w:t>К заявлению прилагаются:__________________________________________________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 _____________ 20 __ года (подпись)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его наличии) и подписи учредителей (в случае, когда ведение реестра</w:t>
      </w:r>
    </w:p>
    <w:p>
      <w:pPr>
        <w:spacing w:after="0"/>
        <w:ind w:left="0"/>
        <w:jc w:val="both"/>
      </w:pPr>
      <w:r>
        <w:rPr>
          <w:rFonts w:ascii="Times New Roman"/>
          <w:b w:val="false"/>
          <w:i w:val="false"/>
          <w:color w:val="000000"/>
          <w:sz w:val="28"/>
        </w:rPr>
        <w:t>участников осуществляется центральным депозитарием – подпись лица,</w:t>
      </w:r>
    </w:p>
    <w:p>
      <w:pPr>
        <w:spacing w:after="0"/>
        <w:ind w:left="0"/>
        <w:jc w:val="both"/>
      </w:pPr>
      <w:r>
        <w:rPr>
          <w:rFonts w:ascii="Times New Roman"/>
          <w:b w:val="false"/>
          <w:i w:val="false"/>
          <w:color w:val="000000"/>
          <w:sz w:val="28"/>
        </w:rPr>
        <w:t>уполномоченного протоколом общего собрания учредителей (решением участника).</w:t>
      </w:r>
    </w:p>
    <w:p>
      <w:pPr>
        <w:spacing w:after="0"/>
        <w:ind w:left="0"/>
        <w:jc w:val="both"/>
      </w:pPr>
      <w:r>
        <w:rPr>
          <w:rFonts w:ascii="Times New Roman"/>
          <w:b w:val="false"/>
          <w:i w:val="false"/>
          <w:color w:val="000000"/>
          <w:sz w:val="28"/>
        </w:rPr>
        <w:t>Подлинность подписи (ей) должна быть засвидетельствована в нотариальном порядке.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 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190"/>
    <w:p>
      <w:pPr>
        <w:spacing w:after="0"/>
        <w:ind w:left="0"/>
        <w:jc w:val="left"/>
      </w:pPr>
      <w:r>
        <w:rPr>
          <w:rFonts w:ascii="Times New Roman"/>
          <w:b/>
          <w:i w:val="false"/>
          <w:color w:val="000000"/>
        </w:rPr>
        <w:t xml:space="preserve"> Заявление о государственной перерегистрации акционерного общества,</w:t>
      </w:r>
      <w:r>
        <w:br/>
      </w:r>
      <w:r>
        <w:rPr>
          <w:rFonts w:ascii="Times New Roman"/>
          <w:b/>
          <w:i w:val="false"/>
          <w:color w:val="000000"/>
        </w:rPr>
        <w:t>осуществляющего свою деятельность на основании типового устава</w:t>
      </w:r>
    </w:p>
    <w:bookmarkEnd w:id="190"/>
    <w:p>
      <w:pPr>
        <w:spacing w:after="0"/>
        <w:ind w:left="0"/>
        <w:jc w:val="both"/>
      </w:pPr>
      <w:bookmarkStart w:name="z254" w:id="191"/>
      <w:r>
        <w:rPr>
          <w:rFonts w:ascii="Times New Roman"/>
          <w:b w:val="false"/>
          <w:i w:val="false"/>
          <w:color w:val="000000"/>
          <w:sz w:val="28"/>
        </w:rPr>
        <w:t>
      1. Наименование акционерного общества ___________________________________</w:t>
      </w:r>
    </w:p>
    <w:bookmarkEnd w:id="191"/>
    <w:p>
      <w:pPr>
        <w:spacing w:after="0"/>
        <w:ind w:left="0"/>
        <w:jc w:val="both"/>
      </w:pPr>
      <w:r>
        <w:rPr>
          <w:rFonts w:ascii="Times New Roman"/>
          <w:b w:val="false"/>
          <w:i w:val="false"/>
          <w:color w:val="000000"/>
          <w:sz w:val="28"/>
        </w:rPr>
        <w:t>_______________________________________________________________________</w:t>
      </w:r>
    </w:p>
    <w:bookmarkStart w:name="z255" w:id="192"/>
    <w:p>
      <w:pPr>
        <w:spacing w:after="0"/>
        <w:ind w:left="0"/>
        <w:jc w:val="both"/>
      </w:pPr>
      <w:r>
        <w:rPr>
          <w:rFonts w:ascii="Times New Roman"/>
          <w:b w:val="false"/>
          <w:i w:val="false"/>
          <w:color w:val="000000"/>
          <w:sz w:val="28"/>
        </w:rPr>
        <w:t>
      2. Бизнес-идентификационный номер (БИН) ________________________________</w:t>
      </w:r>
    </w:p>
    <w:bookmarkEnd w:id="192"/>
    <w:p>
      <w:pPr>
        <w:spacing w:after="0"/>
        <w:ind w:left="0"/>
        <w:jc w:val="both"/>
      </w:pPr>
      <w:bookmarkStart w:name="z256" w:id="193"/>
      <w:r>
        <w:rPr>
          <w:rFonts w:ascii="Times New Roman"/>
          <w:b w:val="false"/>
          <w:i w:val="false"/>
          <w:color w:val="000000"/>
          <w:sz w:val="28"/>
        </w:rPr>
        <w:t>
      3. Основание перерегистрации акционерного общества</w:t>
      </w:r>
    </w:p>
    <w:bookmarkEnd w:id="193"/>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изменение наименования ______________________________________________</w:t>
      </w:r>
    </w:p>
    <w:p>
      <w:pPr>
        <w:spacing w:after="0"/>
        <w:ind w:left="0"/>
        <w:jc w:val="both"/>
      </w:pPr>
      <w:r>
        <w:rPr>
          <w:rFonts w:ascii="Times New Roman"/>
          <w:b w:val="false"/>
          <w:i w:val="false"/>
          <w:color w:val="000000"/>
          <w:sz w:val="28"/>
        </w:rPr>
        <w:t>2) уменьшение размера уставного капитала _________________________________</w:t>
      </w:r>
    </w:p>
    <w:p>
      <w:pPr>
        <w:spacing w:after="0"/>
        <w:ind w:left="0"/>
        <w:jc w:val="both"/>
      </w:pPr>
      <w:bookmarkStart w:name="z257" w:id="194"/>
      <w:r>
        <w:rPr>
          <w:rFonts w:ascii="Times New Roman"/>
          <w:b w:val="false"/>
          <w:i w:val="false"/>
          <w:color w:val="000000"/>
          <w:sz w:val="28"/>
        </w:rPr>
        <w:t>
      4. Местонахождение акционерного общества</w:t>
      </w:r>
    </w:p>
    <w:bookmarkEnd w:id="194"/>
    <w:p>
      <w:pPr>
        <w:spacing w:after="0"/>
        <w:ind w:left="0"/>
        <w:jc w:val="both"/>
      </w:pPr>
      <w:r>
        <w:rPr>
          <w:rFonts w:ascii="Times New Roman"/>
          <w:b w:val="false"/>
          <w:i w:val="false"/>
          <w:color w:val="000000"/>
          <w:sz w:val="28"/>
        </w:rPr>
        <w:t>Почтовый индекс: 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w:t>
      </w:r>
    </w:p>
    <w:p>
      <w:pPr>
        <w:spacing w:after="0"/>
        <w:ind w:left="0"/>
        <w:jc w:val="both"/>
      </w:pPr>
      <w:r>
        <w:rPr>
          <w:rFonts w:ascii="Times New Roman"/>
          <w:b w:val="false"/>
          <w:i w:val="false"/>
          <w:color w:val="000000"/>
          <w:sz w:val="28"/>
        </w:rPr>
        <w:t>Город, район, район в городе: _____________________________________________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________________________________________</w:t>
      </w:r>
    </w:p>
    <w:p>
      <w:pPr>
        <w:spacing w:after="0"/>
        <w:ind w:left="0"/>
        <w:jc w:val="both"/>
      </w:pPr>
      <w:r>
        <w:rPr>
          <w:rFonts w:ascii="Times New Roman"/>
          <w:b w:val="false"/>
          <w:i w:val="false"/>
          <w:color w:val="000000"/>
          <w:sz w:val="28"/>
        </w:rPr>
        <w:t>Улица, микрорайон, квартал, переулок, проспект: ____________________________</w:t>
      </w:r>
    </w:p>
    <w:p>
      <w:pPr>
        <w:spacing w:after="0"/>
        <w:ind w:left="0"/>
        <w:jc w:val="both"/>
      </w:pPr>
      <w:r>
        <w:rPr>
          <w:rFonts w:ascii="Times New Roman"/>
          <w:b w:val="false"/>
          <w:i w:val="false"/>
          <w:color w:val="000000"/>
          <w:sz w:val="28"/>
        </w:rPr>
        <w:t>Номер дома _________________, квартира, комната: _________________________</w:t>
      </w:r>
    </w:p>
    <w:p>
      <w:pPr>
        <w:spacing w:after="0"/>
        <w:ind w:left="0"/>
        <w:jc w:val="both"/>
      </w:pPr>
      <w:r>
        <w:rPr>
          <w:rFonts w:ascii="Times New Roman"/>
          <w:b w:val="false"/>
          <w:i w:val="false"/>
          <w:color w:val="000000"/>
          <w:sz w:val="28"/>
        </w:rPr>
        <w:t>Номер телефона (факса): _________________________________________</w:t>
      </w:r>
    </w:p>
    <w:p>
      <w:pPr>
        <w:spacing w:after="0"/>
        <w:ind w:left="0"/>
        <w:jc w:val="both"/>
      </w:pPr>
      <w:bookmarkStart w:name="z258" w:id="195"/>
      <w:r>
        <w:rPr>
          <w:rFonts w:ascii="Times New Roman"/>
          <w:b w:val="false"/>
          <w:i w:val="false"/>
          <w:color w:val="000000"/>
          <w:sz w:val="28"/>
        </w:rPr>
        <w:t>
      5. Ф.И.О (при его наличии). руководителя ___________________________________</w:t>
      </w:r>
    </w:p>
    <w:bookmarkEnd w:id="195"/>
    <w:p>
      <w:pPr>
        <w:spacing w:after="0"/>
        <w:ind w:left="0"/>
        <w:jc w:val="both"/>
      </w:pPr>
      <w:r>
        <w:rPr>
          <w:rFonts w:ascii="Times New Roman"/>
          <w:b w:val="false"/>
          <w:i w:val="false"/>
          <w:color w:val="000000"/>
          <w:sz w:val="28"/>
        </w:rPr>
        <w:t>(с указанием данных удостоверения личности и ИИН)</w:t>
      </w:r>
    </w:p>
    <w:bookmarkStart w:name="z259" w:id="196"/>
    <w:p>
      <w:pPr>
        <w:spacing w:after="0"/>
        <w:ind w:left="0"/>
        <w:jc w:val="both"/>
      </w:pPr>
      <w:r>
        <w:rPr>
          <w:rFonts w:ascii="Times New Roman"/>
          <w:b w:val="false"/>
          <w:i w:val="false"/>
          <w:color w:val="000000"/>
          <w:sz w:val="28"/>
        </w:rPr>
        <w:t>
      6. Укажите код основного вида экономической деятельности: __________________</w:t>
      </w:r>
    </w:p>
    <w:bookmarkEnd w:id="196"/>
    <w:p>
      <w:pPr>
        <w:spacing w:after="0"/>
        <w:ind w:left="0"/>
        <w:jc w:val="both"/>
      </w:pPr>
      <w:bookmarkStart w:name="z260" w:id="197"/>
      <w:r>
        <w:rPr>
          <w:rFonts w:ascii="Times New Roman"/>
          <w:b w:val="false"/>
          <w:i w:val="false"/>
          <w:color w:val="000000"/>
          <w:sz w:val="28"/>
        </w:rPr>
        <w:t>
      7. Сведения о бенефициарном (-ых) собственнике (-ах): гражданство, ФИО, данные</w:t>
      </w:r>
    </w:p>
    <w:bookmarkEnd w:id="197"/>
    <w:p>
      <w:pPr>
        <w:spacing w:after="0"/>
        <w:ind w:left="0"/>
        <w:jc w:val="both"/>
      </w:pPr>
      <w:r>
        <w:rPr>
          <w:rFonts w:ascii="Times New Roman"/>
          <w:b w:val="false"/>
          <w:i w:val="false"/>
          <w:color w:val="000000"/>
          <w:sz w:val="28"/>
        </w:rPr>
        <w:t>документа, удостоверяющего личность, ИИН (при его наличии), доля участия</w:t>
      </w:r>
    </w:p>
    <w:p>
      <w:pPr>
        <w:spacing w:after="0"/>
        <w:ind w:left="0"/>
        <w:jc w:val="both"/>
      </w:pPr>
      <w:r>
        <w:rPr>
          <w:rFonts w:ascii="Times New Roman"/>
          <w:b w:val="false"/>
          <w:i w:val="false"/>
          <w:color w:val="000000"/>
          <w:sz w:val="28"/>
        </w:rPr>
        <w:t>в уставном капитале юридического лица или размер размещенных акций</w:t>
      </w:r>
    </w:p>
    <w:p>
      <w:pPr>
        <w:spacing w:after="0"/>
        <w:ind w:left="0"/>
        <w:jc w:val="both"/>
      </w:pPr>
      <w:r>
        <w:rPr>
          <w:rFonts w:ascii="Times New Roman"/>
          <w:b w:val="false"/>
          <w:i w:val="false"/>
          <w:color w:val="000000"/>
          <w:sz w:val="28"/>
        </w:rPr>
        <w:t>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bookmarkStart w:name="z261" w:id="198"/>
    <w:p>
      <w:pPr>
        <w:spacing w:after="0"/>
        <w:ind w:left="0"/>
        <w:jc w:val="both"/>
      </w:pPr>
      <w:r>
        <w:rPr>
          <w:rFonts w:ascii="Times New Roman"/>
          <w:b w:val="false"/>
          <w:i w:val="false"/>
          <w:color w:val="000000"/>
          <w:sz w:val="28"/>
        </w:rPr>
        <w:t>
      8. Размер уставного капитала ______________________________________________</w:t>
      </w:r>
    </w:p>
    <w:bookmarkEnd w:id="198"/>
    <w:p>
      <w:pPr>
        <w:spacing w:after="0"/>
        <w:ind w:left="0"/>
        <w:jc w:val="both"/>
      </w:pPr>
      <w:bookmarkStart w:name="z262" w:id="199"/>
      <w:r>
        <w:rPr>
          <w:rFonts w:ascii="Times New Roman"/>
          <w:b w:val="false"/>
          <w:i w:val="false"/>
          <w:color w:val="000000"/>
          <w:sz w:val="28"/>
        </w:rPr>
        <w:t>
      9. Состав и количество учредителей (укажите в соответствующей ячейке х,</w:t>
      </w:r>
    </w:p>
    <w:bookmarkEnd w:id="199"/>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_______________________________________________________</w:t>
      </w:r>
    </w:p>
    <w:p>
      <w:pPr>
        <w:spacing w:after="0"/>
        <w:ind w:left="0"/>
        <w:jc w:val="both"/>
      </w:pPr>
      <w:bookmarkStart w:name="z263" w:id="200"/>
      <w:r>
        <w:rPr>
          <w:rFonts w:ascii="Times New Roman"/>
          <w:b w:val="false"/>
          <w:i w:val="false"/>
          <w:color w:val="000000"/>
          <w:sz w:val="28"/>
        </w:rPr>
        <w:t>
      10. Укажите гарантированный размер дивиденда по привилегированной акции:</w:t>
      </w:r>
    </w:p>
    <w:bookmarkEnd w:id="200"/>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 фиксированном выражении или с индексированием относительно какого-либо</w:t>
      </w:r>
    </w:p>
    <w:p>
      <w:pPr>
        <w:spacing w:after="0"/>
        <w:ind w:left="0"/>
        <w:jc w:val="both"/>
      </w:pPr>
      <w:r>
        <w:rPr>
          <w:rFonts w:ascii="Times New Roman"/>
          <w:b w:val="false"/>
          <w:i w:val="false"/>
          <w:color w:val="000000"/>
          <w:sz w:val="28"/>
        </w:rPr>
        <w:t>показателя при условии регулярности и общедоступности его значений)</w:t>
      </w:r>
    </w:p>
    <w:p>
      <w:pPr>
        <w:spacing w:after="0"/>
        <w:ind w:left="0"/>
        <w:jc w:val="both"/>
      </w:pPr>
      <w:bookmarkStart w:name="z264" w:id="201"/>
      <w:r>
        <w:rPr>
          <w:rFonts w:ascii="Times New Roman"/>
          <w:b w:val="false"/>
          <w:i w:val="false"/>
          <w:color w:val="000000"/>
          <w:sz w:val="28"/>
        </w:rPr>
        <w:t>
      11. Укажите периодичность выплаты дивидендов по привилегированным акциям:</w:t>
      </w:r>
    </w:p>
    <w:bookmarkEnd w:id="201"/>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65" w:id="202"/>
      <w:r>
        <w:rPr>
          <w:rFonts w:ascii="Times New Roman"/>
          <w:b w:val="false"/>
          <w:i w:val="false"/>
          <w:color w:val="000000"/>
          <w:sz w:val="28"/>
        </w:rPr>
        <w:t>
      12. Укажите средства массовой информации, используемые для публикации</w:t>
      </w:r>
    </w:p>
    <w:bookmarkEnd w:id="202"/>
    <w:p>
      <w:pPr>
        <w:spacing w:after="0"/>
        <w:ind w:left="0"/>
        <w:jc w:val="both"/>
      </w:pPr>
      <w:r>
        <w:rPr>
          <w:rFonts w:ascii="Times New Roman"/>
          <w:b w:val="false"/>
          <w:i w:val="false"/>
          <w:color w:val="000000"/>
          <w:sz w:val="28"/>
        </w:rPr>
        <w:t>информации, подлежащих обязательному опубликованию 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66" w:id="203"/>
      <w:r>
        <w:rPr>
          <w:rFonts w:ascii="Times New Roman"/>
          <w:b w:val="false"/>
          <w:i w:val="false"/>
          <w:color w:val="000000"/>
          <w:sz w:val="28"/>
        </w:rPr>
        <w:t>
      13. Количество членов совета директоров общества ____________________________</w:t>
      </w:r>
    </w:p>
    <w:bookmarkEnd w:id="203"/>
    <w:p>
      <w:pPr>
        <w:spacing w:after="0"/>
        <w:ind w:left="0"/>
        <w:jc w:val="both"/>
      </w:pPr>
      <w:r>
        <w:rPr>
          <w:rFonts w:ascii="Times New Roman"/>
          <w:b w:val="false"/>
          <w:i w:val="false"/>
          <w:color w:val="000000"/>
          <w:sz w:val="28"/>
        </w:rPr>
        <w:t>_________________________________________________________________________</w:t>
      </w:r>
    </w:p>
    <w:bookmarkStart w:name="z267" w:id="204"/>
    <w:p>
      <w:pPr>
        <w:spacing w:after="0"/>
        <w:ind w:left="0"/>
        <w:jc w:val="both"/>
      </w:pPr>
      <w:r>
        <w:rPr>
          <w:rFonts w:ascii="Times New Roman"/>
          <w:b w:val="false"/>
          <w:i w:val="false"/>
          <w:color w:val="000000"/>
          <w:sz w:val="28"/>
        </w:rPr>
        <w:t>
      14. Количество членов правления общества ___________________________________</w:t>
      </w:r>
    </w:p>
    <w:bookmarkEnd w:id="204"/>
    <w:bookmarkStart w:name="z268" w:id="205"/>
    <w:p>
      <w:pPr>
        <w:spacing w:after="0"/>
        <w:ind w:left="0"/>
        <w:jc w:val="both"/>
      </w:pPr>
      <w:r>
        <w:rPr>
          <w:rFonts w:ascii="Times New Roman"/>
          <w:b w:val="false"/>
          <w:i w:val="false"/>
          <w:color w:val="000000"/>
          <w:sz w:val="28"/>
        </w:rPr>
        <w:t>
      15. Ожидаемая (примерная) численность занятых человек _______________________</w:t>
      </w:r>
    </w:p>
    <w:bookmarkEnd w:id="205"/>
    <w:p>
      <w:pPr>
        <w:spacing w:after="0"/>
        <w:ind w:left="0"/>
        <w:jc w:val="both"/>
      </w:pPr>
      <w:bookmarkStart w:name="z269" w:id="206"/>
      <w:r>
        <w:rPr>
          <w:rFonts w:ascii="Times New Roman"/>
          <w:b w:val="false"/>
          <w:i w:val="false"/>
          <w:color w:val="000000"/>
          <w:sz w:val="28"/>
        </w:rPr>
        <w:t>
      16. Субъект частного предпринимательства (укажите в соответствующей ячейке х):</w:t>
      </w:r>
    </w:p>
    <w:bookmarkEnd w:id="206"/>
    <w:p>
      <w:pPr>
        <w:spacing w:after="0"/>
        <w:ind w:left="0"/>
        <w:jc w:val="both"/>
      </w:pPr>
      <w:r>
        <w:rPr>
          <w:rFonts w:ascii="Times New Roman"/>
          <w:b w:val="false"/>
          <w:i w:val="false"/>
          <w:color w:val="000000"/>
          <w:sz w:val="28"/>
        </w:rPr>
        <w:t>1) субъект среднего предпринимательства _____________________________________</w:t>
      </w:r>
    </w:p>
    <w:p>
      <w:pPr>
        <w:spacing w:after="0"/>
        <w:ind w:left="0"/>
        <w:jc w:val="both"/>
      </w:pPr>
      <w:r>
        <w:rPr>
          <w:rFonts w:ascii="Times New Roman"/>
          <w:b w:val="false"/>
          <w:i w:val="false"/>
          <w:color w:val="000000"/>
          <w:sz w:val="28"/>
        </w:rPr>
        <w:t>2) субъект крупного предпринимательства _____________________________________</w:t>
      </w:r>
    </w:p>
    <w:p>
      <w:pPr>
        <w:spacing w:after="0"/>
        <w:ind w:left="0"/>
        <w:jc w:val="both"/>
      </w:pPr>
      <w:bookmarkStart w:name="z270" w:id="207"/>
      <w:r>
        <w:rPr>
          <w:rFonts w:ascii="Times New Roman"/>
          <w:b w:val="false"/>
          <w:i w:val="false"/>
          <w:color w:val="000000"/>
          <w:sz w:val="28"/>
        </w:rPr>
        <w:t>
      17. Основание для перерегистрации акционерного общества возникло в результате</w:t>
      </w:r>
    </w:p>
    <w:bookmarkEnd w:id="207"/>
    <w:p>
      <w:pPr>
        <w:spacing w:after="0"/>
        <w:ind w:left="0"/>
        <w:jc w:val="both"/>
      </w:pPr>
      <w:r>
        <w:rPr>
          <w:rFonts w:ascii="Times New Roman"/>
          <w:b w:val="false"/>
          <w:i w:val="false"/>
          <w:color w:val="000000"/>
          <w:sz w:val="28"/>
        </w:rPr>
        <w:t>реорганизации (укажите в соответствующей ячейке х):</w:t>
      </w:r>
    </w:p>
    <w:p>
      <w:pPr>
        <w:spacing w:after="0"/>
        <w:ind w:left="0"/>
        <w:jc w:val="both"/>
      </w:pPr>
      <w:r>
        <w:rPr>
          <w:rFonts w:ascii="Times New Roman"/>
          <w:b w:val="false"/>
          <w:i w:val="false"/>
          <w:color w:val="000000"/>
          <w:sz w:val="28"/>
        </w:rPr>
        <w:t>1) да ____________________________</w:t>
      </w:r>
    </w:p>
    <w:p>
      <w:pPr>
        <w:spacing w:after="0"/>
        <w:ind w:left="0"/>
        <w:jc w:val="both"/>
      </w:pPr>
      <w:r>
        <w:rPr>
          <w:rFonts w:ascii="Times New Roman"/>
          <w:b w:val="false"/>
          <w:i w:val="false"/>
          <w:color w:val="000000"/>
          <w:sz w:val="28"/>
        </w:rPr>
        <w:t>2) нет ______________________</w:t>
      </w:r>
    </w:p>
    <w:p>
      <w:pPr>
        <w:spacing w:after="0"/>
        <w:ind w:left="0"/>
        <w:jc w:val="both"/>
      </w:pPr>
      <w:bookmarkStart w:name="z271" w:id="208"/>
      <w:r>
        <w:rPr>
          <w:rFonts w:ascii="Times New Roman"/>
          <w:b w:val="false"/>
          <w:i w:val="false"/>
          <w:color w:val="000000"/>
          <w:sz w:val="28"/>
        </w:rPr>
        <w:t>
      18. В случае присоединения необходимо указать следующие сведения:</w:t>
      </w:r>
    </w:p>
    <w:bookmarkEnd w:id="208"/>
    <w:p>
      <w:pPr>
        <w:spacing w:after="0"/>
        <w:ind w:left="0"/>
        <w:jc w:val="both"/>
      </w:pPr>
      <w:r>
        <w:rPr>
          <w:rFonts w:ascii="Times New Roman"/>
          <w:b w:val="false"/>
          <w:i w:val="false"/>
          <w:color w:val="000000"/>
          <w:sz w:val="28"/>
        </w:rPr>
        <w:t>Наименования присоединяемых юридических лиц 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w:t>
      </w:r>
    </w:p>
    <w:p>
      <w:pPr>
        <w:spacing w:after="0"/>
        <w:ind w:left="0"/>
        <w:jc w:val="both"/>
      </w:pPr>
      <w:r>
        <w:rPr>
          <w:rFonts w:ascii="Times New Roman"/>
          <w:b w:val="false"/>
          <w:i w:val="false"/>
          <w:color w:val="000000"/>
          <w:sz w:val="28"/>
        </w:rPr>
        <w:t>К заявлению прилагаются: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 ________20 __ года (подпись) _____________________________________________________________________</w:t>
      </w:r>
    </w:p>
    <w:p>
      <w:pPr>
        <w:spacing w:after="0"/>
        <w:ind w:left="0"/>
        <w:jc w:val="both"/>
      </w:pPr>
      <w:r>
        <w:rPr>
          <w:rFonts w:ascii="Times New Roman"/>
          <w:b w:val="false"/>
          <w:i w:val="false"/>
          <w:color w:val="000000"/>
          <w:sz w:val="28"/>
        </w:rPr>
        <w:t>Ф.И.О (при его наличии) и подпись руководителя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5" w:id="209"/>
    <w:p>
      <w:pPr>
        <w:spacing w:after="0"/>
        <w:ind w:left="0"/>
        <w:jc w:val="left"/>
      </w:pPr>
      <w:r>
        <w:rPr>
          <w:rFonts w:ascii="Times New Roman"/>
          <w:b/>
          <w:i w:val="false"/>
          <w:color w:val="000000"/>
        </w:rPr>
        <w:t xml:space="preserve"> Заявление о государственной перерегистрации производственного кооператива,</w:t>
      </w:r>
      <w:r>
        <w:br/>
      </w:r>
      <w:r>
        <w:rPr>
          <w:rFonts w:ascii="Times New Roman"/>
          <w:b/>
          <w:i w:val="false"/>
          <w:color w:val="000000"/>
        </w:rPr>
        <w:t>осуществляющего свою деятельность на основании типового устава</w:t>
      </w:r>
    </w:p>
    <w:bookmarkEnd w:id="209"/>
    <w:p>
      <w:pPr>
        <w:spacing w:after="0"/>
        <w:ind w:left="0"/>
        <w:jc w:val="both"/>
      </w:pPr>
      <w:bookmarkStart w:name="z276" w:id="210"/>
      <w:r>
        <w:rPr>
          <w:rFonts w:ascii="Times New Roman"/>
          <w:b w:val="false"/>
          <w:i w:val="false"/>
          <w:color w:val="000000"/>
          <w:sz w:val="28"/>
        </w:rPr>
        <w:t>
      1. Наименование производственного кооператива ______________________________</w:t>
      </w:r>
    </w:p>
    <w:bookmarkEnd w:id="210"/>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277" w:id="211"/>
      <w:r>
        <w:rPr>
          <w:rFonts w:ascii="Times New Roman"/>
          <w:b w:val="false"/>
          <w:i w:val="false"/>
          <w:color w:val="000000"/>
          <w:sz w:val="28"/>
        </w:rPr>
        <w:t>
      2. Изменение наименования производственного кооператива на __________________</w:t>
      </w:r>
    </w:p>
    <w:bookmarkEnd w:id="211"/>
    <w:p>
      <w:pPr>
        <w:spacing w:after="0"/>
        <w:ind w:left="0"/>
        <w:jc w:val="both"/>
      </w:pPr>
      <w:r>
        <w:rPr>
          <w:rFonts w:ascii="Times New Roman"/>
          <w:b w:val="false"/>
          <w:i w:val="false"/>
          <w:color w:val="000000"/>
          <w:sz w:val="28"/>
        </w:rPr>
        <w:t>_________________________________________________________________________</w:t>
      </w:r>
    </w:p>
    <w:bookmarkStart w:name="z278" w:id="212"/>
    <w:p>
      <w:pPr>
        <w:spacing w:after="0"/>
        <w:ind w:left="0"/>
        <w:jc w:val="both"/>
      </w:pPr>
      <w:r>
        <w:rPr>
          <w:rFonts w:ascii="Times New Roman"/>
          <w:b w:val="false"/>
          <w:i w:val="false"/>
          <w:color w:val="000000"/>
          <w:sz w:val="28"/>
        </w:rPr>
        <w:t>
      3. Бизнес-идентификационный номер (БИН) ___________________________________</w:t>
      </w:r>
    </w:p>
    <w:bookmarkEnd w:id="212"/>
    <w:p>
      <w:pPr>
        <w:spacing w:after="0"/>
        <w:ind w:left="0"/>
        <w:jc w:val="both"/>
      </w:pPr>
      <w:bookmarkStart w:name="z279" w:id="213"/>
      <w:r>
        <w:rPr>
          <w:rFonts w:ascii="Times New Roman"/>
          <w:b w:val="false"/>
          <w:i w:val="false"/>
          <w:color w:val="000000"/>
          <w:sz w:val="28"/>
        </w:rPr>
        <w:t>
      4. Местонахождение юридического лица ______________________________________</w:t>
      </w:r>
    </w:p>
    <w:bookmarkEnd w:id="213"/>
    <w:p>
      <w:pPr>
        <w:spacing w:after="0"/>
        <w:ind w:left="0"/>
        <w:jc w:val="both"/>
      </w:pPr>
      <w:r>
        <w:rPr>
          <w:rFonts w:ascii="Times New Roman"/>
          <w:b w:val="false"/>
          <w:i w:val="false"/>
          <w:color w:val="000000"/>
          <w:sz w:val="28"/>
        </w:rPr>
        <w:t>Почтовый индекс: 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_________________________________________________________________</w:t>
      </w:r>
    </w:p>
    <w:p>
      <w:pPr>
        <w:spacing w:after="0"/>
        <w:ind w:left="0"/>
        <w:jc w:val="both"/>
      </w:pPr>
      <w:r>
        <w:rPr>
          <w:rFonts w:ascii="Times New Roman"/>
          <w:b w:val="false"/>
          <w:i w:val="false"/>
          <w:color w:val="000000"/>
          <w:sz w:val="28"/>
        </w:rPr>
        <w:t>Город, район, район в городе: _______________________________________________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___________________________________________</w:t>
      </w:r>
    </w:p>
    <w:p>
      <w:pPr>
        <w:spacing w:after="0"/>
        <w:ind w:left="0"/>
        <w:jc w:val="both"/>
      </w:pPr>
      <w:r>
        <w:rPr>
          <w:rFonts w:ascii="Times New Roman"/>
          <w:b w:val="false"/>
          <w:i w:val="false"/>
          <w:color w:val="000000"/>
          <w:sz w:val="28"/>
        </w:rPr>
        <w:t>Улица, микрорайон, квартал, переулок, проспект: ______________________________</w:t>
      </w:r>
    </w:p>
    <w:p>
      <w:pPr>
        <w:spacing w:after="0"/>
        <w:ind w:left="0"/>
        <w:jc w:val="both"/>
      </w:pPr>
      <w:r>
        <w:rPr>
          <w:rFonts w:ascii="Times New Roman"/>
          <w:b w:val="false"/>
          <w:i w:val="false"/>
          <w:color w:val="000000"/>
          <w:sz w:val="28"/>
        </w:rPr>
        <w:t>Номер дома _______________ квартира, комната: 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____________________________________________________</w:t>
      </w:r>
    </w:p>
    <w:p>
      <w:pPr>
        <w:spacing w:after="0"/>
        <w:ind w:left="0"/>
        <w:jc w:val="both"/>
      </w:pPr>
      <w:r>
        <w:rPr>
          <w:rFonts w:ascii="Times New Roman"/>
          <w:b w:val="false"/>
          <w:i w:val="false"/>
          <w:color w:val="000000"/>
          <w:sz w:val="28"/>
        </w:rPr>
        <w:t>5. Ф.И.О (при его наличии). руководителя 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bookmarkStart w:name="z280" w:id="214"/>
    <w:p>
      <w:pPr>
        <w:spacing w:after="0"/>
        <w:ind w:left="0"/>
        <w:jc w:val="both"/>
      </w:pPr>
      <w:r>
        <w:rPr>
          <w:rFonts w:ascii="Times New Roman"/>
          <w:b w:val="false"/>
          <w:i w:val="false"/>
          <w:color w:val="000000"/>
          <w:sz w:val="28"/>
        </w:rPr>
        <w:t>
      6. Укажите код основного вида экономической деятельности: _____________________</w:t>
      </w:r>
    </w:p>
    <w:bookmarkEnd w:id="214"/>
    <w:p>
      <w:pPr>
        <w:spacing w:after="0"/>
        <w:ind w:left="0"/>
        <w:jc w:val="both"/>
      </w:pPr>
      <w:bookmarkStart w:name="z281" w:id="215"/>
      <w:r>
        <w:rPr>
          <w:rFonts w:ascii="Times New Roman"/>
          <w:b w:val="false"/>
          <w:i w:val="false"/>
          <w:color w:val="000000"/>
          <w:sz w:val="28"/>
        </w:rPr>
        <w:t>
      7. Сведения о бенефициарном (-ых) собственнике (-ах):</w:t>
      </w:r>
    </w:p>
    <w:bookmarkEnd w:id="215"/>
    <w:p>
      <w:pPr>
        <w:spacing w:after="0"/>
        <w:ind w:left="0"/>
        <w:jc w:val="both"/>
      </w:pPr>
      <w:r>
        <w:rPr>
          <w:rFonts w:ascii="Times New Roman"/>
          <w:b w:val="false"/>
          <w:i w:val="false"/>
          <w:color w:val="000000"/>
          <w:sz w:val="28"/>
        </w:rPr>
        <w:t>гражданство, ФИО, данные документа, удостоверяющего личность, ИИН (при его</w:t>
      </w:r>
    </w:p>
    <w:p>
      <w:pPr>
        <w:spacing w:after="0"/>
        <w:ind w:left="0"/>
        <w:jc w:val="both"/>
      </w:pPr>
      <w:r>
        <w:rPr>
          <w:rFonts w:ascii="Times New Roman"/>
          <w:b w:val="false"/>
          <w:i w:val="false"/>
          <w:color w:val="000000"/>
          <w:sz w:val="28"/>
        </w:rPr>
        <w:t>наличии), размер паев 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bookmarkStart w:name="z282" w:id="216"/>
    <w:p>
      <w:pPr>
        <w:spacing w:after="0"/>
        <w:ind w:left="0"/>
        <w:jc w:val="both"/>
      </w:pPr>
      <w:r>
        <w:rPr>
          <w:rFonts w:ascii="Times New Roman"/>
          <w:b w:val="false"/>
          <w:i w:val="false"/>
          <w:color w:val="000000"/>
          <w:sz w:val="28"/>
        </w:rPr>
        <w:t>
      8. Размер капитала _______________________________________________________</w:t>
      </w:r>
    </w:p>
    <w:bookmarkEnd w:id="216"/>
    <w:p>
      <w:pPr>
        <w:spacing w:after="0"/>
        <w:ind w:left="0"/>
        <w:jc w:val="both"/>
      </w:pPr>
      <w:bookmarkStart w:name="z283" w:id="217"/>
      <w:r>
        <w:rPr>
          <w:rFonts w:ascii="Times New Roman"/>
          <w:b w:val="false"/>
          <w:i w:val="false"/>
          <w:color w:val="000000"/>
          <w:sz w:val="28"/>
        </w:rPr>
        <w:t>
      9. Состав и количество учредителей (укажите в соответствующей ячейке х,</w:t>
      </w:r>
    </w:p>
    <w:bookmarkEnd w:id="217"/>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_______________________________________________________</w:t>
      </w:r>
    </w:p>
    <w:p>
      <w:pPr>
        <w:spacing w:after="0"/>
        <w:ind w:left="0"/>
        <w:jc w:val="both"/>
      </w:pPr>
      <w:bookmarkStart w:name="z284" w:id="218"/>
      <w:r>
        <w:rPr>
          <w:rFonts w:ascii="Times New Roman"/>
          <w:b w:val="false"/>
          <w:i w:val="false"/>
          <w:color w:val="000000"/>
          <w:sz w:val="28"/>
        </w:rPr>
        <w:t>
      10. Сведения об учредителях юридического лица Ф.И.О (при его наличии).</w:t>
      </w:r>
    </w:p>
    <w:bookmarkEnd w:id="218"/>
    <w:p>
      <w:pPr>
        <w:spacing w:after="0"/>
        <w:ind w:left="0"/>
        <w:jc w:val="both"/>
      </w:pPr>
      <w:r>
        <w:rPr>
          <w:rFonts w:ascii="Times New Roman"/>
          <w:b w:val="false"/>
          <w:i w:val="false"/>
          <w:color w:val="000000"/>
          <w:sz w:val="28"/>
        </w:rPr>
        <w:t>физического лица ________________________________________________________</w:t>
      </w:r>
    </w:p>
    <w:p>
      <w:pPr>
        <w:spacing w:after="0"/>
        <w:ind w:left="0"/>
        <w:jc w:val="both"/>
      </w:pPr>
      <w:r>
        <w:rPr>
          <w:rFonts w:ascii="Times New Roman"/>
          <w:b w:val="false"/>
          <w:i w:val="false"/>
          <w:color w:val="000000"/>
          <w:sz w:val="28"/>
        </w:rPr>
        <w:t>ИИН, аналог номера налоговой регистрации, либо код страны (для иностранного</w:t>
      </w:r>
    </w:p>
    <w:p>
      <w:pPr>
        <w:spacing w:after="0"/>
        <w:ind w:left="0"/>
        <w:jc w:val="both"/>
      </w:pPr>
      <w:r>
        <w:rPr>
          <w:rFonts w:ascii="Times New Roman"/>
          <w:b w:val="false"/>
          <w:i w:val="false"/>
          <w:color w:val="000000"/>
          <w:sz w:val="28"/>
        </w:rPr>
        <w:t>физического лица) ________________________________________________________</w:t>
      </w:r>
    </w:p>
    <w:p>
      <w:pPr>
        <w:spacing w:after="0"/>
        <w:ind w:left="0"/>
        <w:jc w:val="both"/>
      </w:pPr>
      <w:r>
        <w:rPr>
          <w:rFonts w:ascii="Times New Roman"/>
          <w:b w:val="false"/>
          <w:i w:val="false"/>
          <w:color w:val="000000"/>
          <w:sz w:val="28"/>
        </w:rPr>
        <w:t>Размер пая % ____________________________________________________________</w:t>
      </w:r>
    </w:p>
    <w:p>
      <w:pPr>
        <w:spacing w:after="0"/>
        <w:ind w:left="0"/>
        <w:jc w:val="both"/>
      </w:pPr>
      <w:r>
        <w:rPr>
          <w:rFonts w:ascii="Times New Roman"/>
          <w:b w:val="false"/>
          <w:i w:val="false"/>
          <w:color w:val="000000"/>
          <w:sz w:val="28"/>
        </w:rPr>
        <w:t>Имущественный взнос 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физического лица _________________________________________________________</w:t>
      </w:r>
    </w:p>
    <w:p>
      <w:pPr>
        <w:spacing w:after="0"/>
        <w:ind w:left="0"/>
        <w:jc w:val="both"/>
      </w:pPr>
      <w:r>
        <w:rPr>
          <w:rFonts w:ascii="Times New Roman"/>
          <w:b w:val="false"/>
          <w:i w:val="false"/>
          <w:color w:val="000000"/>
          <w:sz w:val="28"/>
        </w:rPr>
        <w:t>ИИН, аналог номера налоговой регистрации, либо код страны (для иностранного</w:t>
      </w:r>
    </w:p>
    <w:p>
      <w:pPr>
        <w:spacing w:after="0"/>
        <w:ind w:left="0"/>
        <w:jc w:val="both"/>
      </w:pPr>
      <w:r>
        <w:rPr>
          <w:rFonts w:ascii="Times New Roman"/>
          <w:b w:val="false"/>
          <w:i w:val="false"/>
          <w:color w:val="000000"/>
          <w:sz w:val="28"/>
        </w:rPr>
        <w:t>физического лица)_________________________________________________________</w:t>
      </w:r>
    </w:p>
    <w:p>
      <w:pPr>
        <w:spacing w:after="0"/>
        <w:ind w:left="0"/>
        <w:jc w:val="both"/>
      </w:pPr>
      <w:r>
        <w:rPr>
          <w:rFonts w:ascii="Times New Roman"/>
          <w:b w:val="false"/>
          <w:i w:val="false"/>
          <w:color w:val="000000"/>
          <w:sz w:val="28"/>
        </w:rPr>
        <w:t>Размер пая % _____________________________________________________________</w:t>
      </w:r>
    </w:p>
    <w:p>
      <w:pPr>
        <w:spacing w:after="0"/>
        <w:ind w:left="0"/>
        <w:jc w:val="both"/>
      </w:pPr>
      <w:r>
        <w:rPr>
          <w:rFonts w:ascii="Times New Roman"/>
          <w:b w:val="false"/>
          <w:i w:val="false"/>
          <w:color w:val="000000"/>
          <w:sz w:val="28"/>
        </w:rPr>
        <w:t>Имущественный взнос _____________________________________________________</w:t>
      </w:r>
    </w:p>
    <w:p>
      <w:pPr>
        <w:spacing w:after="0"/>
        <w:ind w:left="0"/>
        <w:jc w:val="both"/>
      </w:pPr>
      <w:r>
        <w:rPr>
          <w:rFonts w:ascii="Times New Roman"/>
          <w:b w:val="false"/>
          <w:i w:val="false"/>
          <w:color w:val="000000"/>
          <w:sz w:val="28"/>
        </w:rPr>
        <w:t>В случае если учредителей более одного сведения о них: Ф.И.О. (при его наличии)</w:t>
      </w:r>
    </w:p>
    <w:p>
      <w:pPr>
        <w:spacing w:after="0"/>
        <w:ind w:left="0"/>
        <w:jc w:val="both"/>
      </w:pPr>
      <w:r>
        <w:rPr>
          <w:rFonts w:ascii="Times New Roman"/>
          <w:b w:val="false"/>
          <w:i w:val="false"/>
          <w:color w:val="000000"/>
          <w:sz w:val="28"/>
        </w:rPr>
        <w:t>данные удостоверения личности, ИИН, аналог номера налоговой регистрации, либо</w:t>
      </w:r>
    </w:p>
    <w:p>
      <w:pPr>
        <w:spacing w:after="0"/>
        <w:ind w:left="0"/>
        <w:jc w:val="both"/>
      </w:pPr>
      <w:r>
        <w:rPr>
          <w:rFonts w:ascii="Times New Roman"/>
          <w:b w:val="false"/>
          <w:i w:val="false"/>
          <w:color w:val="000000"/>
          <w:sz w:val="28"/>
        </w:rPr>
        <w:t>код страны, а также имущественный взнос, сведения о размере пая прикладываются</w:t>
      </w:r>
    </w:p>
    <w:p>
      <w:pPr>
        <w:spacing w:after="0"/>
        <w:ind w:left="0"/>
        <w:jc w:val="both"/>
      </w:pPr>
      <w:r>
        <w:rPr>
          <w:rFonts w:ascii="Times New Roman"/>
          <w:b w:val="false"/>
          <w:i w:val="false"/>
          <w:color w:val="000000"/>
          <w:sz w:val="28"/>
        </w:rPr>
        <w:t>к заявлению на отдельном листе.</w:t>
      </w:r>
    </w:p>
    <w:p>
      <w:pPr>
        <w:spacing w:after="0"/>
        <w:ind w:left="0"/>
        <w:jc w:val="both"/>
      </w:pPr>
      <w:bookmarkStart w:name="z285" w:id="219"/>
      <w:r>
        <w:rPr>
          <w:rFonts w:ascii="Times New Roman"/>
          <w:b w:val="false"/>
          <w:i w:val="false"/>
          <w:color w:val="000000"/>
          <w:sz w:val="28"/>
        </w:rPr>
        <w:t>
      11. Порядок, способы и сроки внесения имущественного взноса членами кооператива</w:t>
      </w:r>
    </w:p>
    <w:bookmarkEnd w:id="219"/>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286" w:id="220"/>
      <w:r>
        <w:rPr>
          <w:rFonts w:ascii="Times New Roman"/>
          <w:b w:val="false"/>
          <w:i w:val="false"/>
          <w:color w:val="000000"/>
          <w:sz w:val="28"/>
        </w:rPr>
        <w:t>
      12. Состав ревизионной комиссии ____________________________________________</w:t>
      </w:r>
    </w:p>
    <w:bookmarkEnd w:id="220"/>
    <w:p>
      <w:pPr>
        <w:spacing w:after="0"/>
        <w:ind w:left="0"/>
        <w:jc w:val="both"/>
      </w:pPr>
      <w:r>
        <w:rPr>
          <w:rFonts w:ascii="Times New Roman"/>
          <w:b w:val="false"/>
          <w:i w:val="false"/>
          <w:color w:val="000000"/>
          <w:sz w:val="28"/>
        </w:rPr>
        <w:t>13. Срок избрания ревизионной комиссии _____________________________________</w:t>
      </w:r>
    </w:p>
    <w:bookmarkStart w:name="z287" w:id="221"/>
    <w:p>
      <w:pPr>
        <w:spacing w:after="0"/>
        <w:ind w:left="0"/>
        <w:jc w:val="both"/>
      </w:pPr>
      <w:r>
        <w:rPr>
          <w:rFonts w:ascii="Times New Roman"/>
          <w:b w:val="false"/>
          <w:i w:val="false"/>
          <w:color w:val="000000"/>
          <w:sz w:val="28"/>
        </w:rPr>
        <w:t>
      14. Ожидаемая (примерная) численность занятых человек _______________________</w:t>
      </w:r>
    </w:p>
    <w:bookmarkEnd w:id="221"/>
    <w:p>
      <w:pPr>
        <w:spacing w:after="0"/>
        <w:ind w:left="0"/>
        <w:jc w:val="both"/>
      </w:pPr>
      <w:bookmarkStart w:name="z288" w:id="222"/>
      <w:r>
        <w:rPr>
          <w:rFonts w:ascii="Times New Roman"/>
          <w:b w:val="false"/>
          <w:i w:val="false"/>
          <w:color w:val="000000"/>
          <w:sz w:val="28"/>
        </w:rPr>
        <w:t>
      15. Взаимоотношения между кооперативом и его членами, исполнительным органом</w:t>
      </w:r>
    </w:p>
    <w:bookmarkEnd w:id="222"/>
    <w:p>
      <w:pPr>
        <w:spacing w:after="0"/>
        <w:ind w:left="0"/>
        <w:jc w:val="both"/>
      </w:pPr>
      <w:r>
        <w:rPr>
          <w:rFonts w:ascii="Times New Roman"/>
          <w:b w:val="false"/>
          <w:i w:val="false"/>
          <w:color w:val="000000"/>
          <w:sz w:val="28"/>
        </w:rPr>
        <w:t>и трудовым коллективом: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289" w:id="223"/>
      <w:r>
        <w:rPr>
          <w:rFonts w:ascii="Times New Roman"/>
          <w:b w:val="false"/>
          <w:i w:val="false"/>
          <w:color w:val="000000"/>
          <w:sz w:val="28"/>
        </w:rPr>
        <w:t>
      16. Субъект частного предпринимательства (укажите в соответствующей ячейке х):</w:t>
      </w:r>
    </w:p>
    <w:bookmarkEnd w:id="223"/>
    <w:p>
      <w:pPr>
        <w:spacing w:after="0"/>
        <w:ind w:left="0"/>
        <w:jc w:val="both"/>
      </w:pPr>
      <w:r>
        <w:rPr>
          <w:rFonts w:ascii="Times New Roman"/>
          <w:b w:val="false"/>
          <w:i w:val="false"/>
          <w:color w:val="000000"/>
          <w:sz w:val="28"/>
        </w:rPr>
        <w:t>1) субъект малого предпринимательства _______________________________________</w:t>
      </w:r>
    </w:p>
    <w:p>
      <w:pPr>
        <w:spacing w:after="0"/>
        <w:ind w:left="0"/>
        <w:jc w:val="both"/>
      </w:pPr>
      <w:r>
        <w:rPr>
          <w:rFonts w:ascii="Times New Roman"/>
          <w:b w:val="false"/>
          <w:i w:val="false"/>
          <w:color w:val="000000"/>
          <w:sz w:val="28"/>
        </w:rPr>
        <w:t>2) субъект среднего предпринимательства _____________________________________</w:t>
      </w:r>
    </w:p>
    <w:p>
      <w:pPr>
        <w:spacing w:after="0"/>
        <w:ind w:left="0"/>
        <w:jc w:val="both"/>
      </w:pPr>
      <w:r>
        <w:rPr>
          <w:rFonts w:ascii="Times New Roman"/>
          <w:b w:val="false"/>
          <w:i w:val="false"/>
          <w:color w:val="000000"/>
          <w:sz w:val="28"/>
        </w:rPr>
        <w:t>3) субъект крупного предпринимательства _____________________________________</w:t>
      </w:r>
    </w:p>
    <w:p>
      <w:pPr>
        <w:spacing w:after="0"/>
        <w:ind w:left="0"/>
        <w:jc w:val="both"/>
      </w:pPr>
      <w:bookmarkStart w:name="z290" w:id="224"/>
      <w:r>
        <w:rPr>
          <w:rFonts w:ascii="Times New Roman"/>
          <w:b w:val="false"/>
          <w:i w:val="false"/>
          <w:color w:val="000000"/>
          <w:sz w:val="28"/>
        </w:rPr>
        <w:t>
      17. Основание для перерегистрации производственного кооператива возникло</w:t>
      </w:r>
    </w:p>
    <w:bookmarkEnd w:id="224"/>
    <w:p>
      <w:pPr>
        <w:spacing w:after="0"/>
        <w:ind w:left="0"/>
        <w:jc w:val="both"/>
      </w:pPr>
      <w:r>
        <w:rPr>
          <w:rFonts w:ascii="Times New Roman"/>
          <w:b w:val="false"/>
          <w:i w:val="false"/>
          <w:color w:val="000000"/>
          <w:sz w:val="28"/>
        </w:rPr>
        <w:t>в результате реорганизации (укажите в соответствующей ячейке х):</w:t>
      </w:r>
    </w:p>
    <w:p>
      <w:pPr>
        <w:spacing w:after="0"/>
        <w:ind w:left="0"/>
        <w:jc w:val="both"/>
      </w:pPr>
      <w:r>
        <w:rPr>
          <w:rFonts w:ascii="Times New Roman"/>
          <w:b w:val="false"/>
          <w:i w:val="false"/>
          <w:color w:val="000000"/>
          <w:sz w:val="28"/>
        </w:rPr>
        <w:t>1) да _______ 2) нет ________</w:t>
      </w:r>
    </w:p>
    <w:p>
      <w:pPr>
        <w:spacing w:after="0"/>
        <w:ind w:left="0"/>
        <w:jc w:val="both"/>
      </w:pPr>
      <w:bookmarkStart w:name="z291" w:id="225"/>
      <w:r>
        <w:rPr>
          <w:rFonts w:ascii="Times New Roman"/>
          <w:b w:val="false"/>
          <w:i w:val="false"/>
          <w:color w:val="000000"/>
          <w:sz w:val="28"/>
        </w:rPr>
        <w:t>
      18. В случае присоединения необходимо указать следующие сведения:</w:t>
      </w:r>
    </w:p>
    <w:bookmarkEnd w:id="225"/>
    <w:p>
      <w:pPr>
        <w:spacing w:after="0"/>
        <w:ind w:left="0"/>
        <w:jc w:val="both"/>
      </w:pPr>
      <w:r>
        <w:rPr>
          <w:rFonts w:ascii="Times New Roman"/>
          <w:b w:val="false"/>
          <w:i w:val="false"/>
          <w:color w:val="000000"/>
          <w:sz w:val="28"/>
        </w:rPr>
        <w:t>Наименования присоединяемых юридических лиц 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___________________________________</w:t>
      </w:r>
    </w:p>
    <w:p>
      <w:pPr>
        <w:spacing w:after="0"/>
        <w:ind w:left="0"/>
        <w:jc w:val="both"/>
      </w:pPr>
      <w:r>
        <w:rPr>
          <w:rFonts w:ascii="Times New Roman"/>
          <w:b w:val="false"/>
          <w:i w:val="false"/>
          <w:color w:val="000000"/>
          <w:sz w:val="28"/>
        </w:rPr>
        <w:t>К заявлению прилагаются: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 ________ 20 __ года (подпись)</w:t>
      </w:r>
    </w:p>
    <w:p>
      <w:pPr>
        <w:spacing w:after="0"/>
        <w:ind w:left="0"/>
        <w:jc w:val="both"/>
      </w:pPr>
      <w:r>
        <w:rPr>
          <w:rFonts w:ascii="Times New Roman"/>
          <w:b w:val="false"/>
          <w:i w:val="false"/>
          <w:color w:val="000000"/>
          <w:sz w:val="28"/>
        </w:rPr>
        <w:t>Ф.И.О (при его наличии) и подписи председателя правления (председатель) кооператива.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внесенных изменений</w:t>
            </w:r>
            <w:r>
              <w:br/>
            </w:r>
            <w:r>
              <w:rPr>
                <w:rFonts w:ascii="Times New Roman"/>
                <w:b w:val="false"/>
                <w:i w:val="false"/>
                <w:color w:val="000000"/>
                <w:sz w:val="20"/>
              </w:rPr>
              <w:t>и дополнений в учредительные</w:t>
            </w:r>
            <w:r>
              <w:br/>
            </w:r>
            <w:r>
              <w:rPr>
                <w:rFonts w:ascii="Times New Roman"/>
                <w:b w:val="false"/>
                <w:i w:val="false"/>
                <w:color w:val="000000"/>
                <w:sz w:val="20"/>
              </w:rPr>
              <w:t>документы юридического лица,</w:t>
            </w:r>
            <w:r>
              <w:br/>
            </w:r>
            <w:r>
              <w:rPr>
                <w:rFonts w:ascii="Times New Roman"/>
                <w:b w:val="false"/>
                <w:i w:val="false"/>
                <w:color w:val="000000"/>
                <w:sz w:val="20"/>
              </w:rPr>
              <w:t>не относящегося к субъекту</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положения об их филиалах</w:t>
            </w:r>
            <w:r>
              <w:br/>
            </w:r>
            <w:r>
              <w:rPr>
                <w:rFonts w:ascii="Times New Roman"/>
                <w:b w:val="false"/>
                <w:i w:val="false"/>
                <w:color w:val="000000"/>
                <w:sz w:val="20"/>
              </w:rPr>
              <w:t>(представительствах)"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226"/>
    <w:p>
      <w:pPr>
        <w:spacing w:after="0"/>
        <w:ind w:left="0"/>
        <w:jc w:val="left"/>
      </w:pPr>
      <w:r>
        <w:rPr>
          <w:rFonts w:ascii="Times New Roman"/>
          <w:b/>
          <w:i w:val="false"/>
          <w:color w:val="000000"/>
        </w:rPr>
        <w:t xml:space="preserve"> Заявление о государственной (учетной) регистрации внесенных изменений</w:t>
      </w:r>
      <w:r>
        <w:br/>
      </w:r>
      <w:r>
        <w:rPr>
          <w:rFonts w:ascii="Times New Roman"/>
          <w:b/>
          <w:i w:val="false"/>
          <w:color w:val="000000"/>
        </w:rPr>
        <w:t>и дополнений в учредительные документы юридического лица, филиала (представительства)</w:t>
      </w:r>
    </w:p>
    <w:bookmarkEnd w:id="226"/>
    <w:p>
      <w:pPr>
        <w:spacing w:after="0"/>
        <w:ind w:left="0"/>
        <w:jc w:val="both"/>
      </w:pPr>
      <w:bookmarkStart w:name="z296" w:id="227"/>
      <w:r>
        <w:rPr>
          <w:rFonts w:ascii="Times New Roman"/>
          <w:b w:val="false"/>
          <w:i w:val="false"/>
          <w:color w:val="000000"/>
          <w:sz w:val="28"/>
        </w:rPr>
        <w:t>
      1. Форма организации (укажите в соответствующей ячейке х)</w:t>
      </w:r>
    </w:p>
    <w:bookmarkEnd w:id="227"/>
    <w:p>
      <w:pPr>
        <w:spacing w:after="0"/>
        <w:ind w:left="0"/>
        <w:jc w:val="both"/>
      </w:pPr>
      <w:r>
        <w:rPr>
          <w:rFonts w:ascii="Times New Roman"/>
          <w:b w:val="false"/>
          <w:i w:val="false"/>
          <w:color w:val="000000"/>
          <w:sz w:val="28"/>
        </w:rPr>
        <w:t>1) юридическое лицо ____________________________________________________</w:t>
      </w:r>
    </w:p>
    <w:p>
      <w:pPr>
        <w:spacing w:after="0"/>
        <w:ind w:left="0"/>
        <w:jc w:val="both"/>
      </w:pPr>
      <w:r>
        <w:rPr>
          <w:rFonts w:ascii="Times New Roman"/>
          <w:b w:val="false"/>
          <w:i w:val="false"/>
          <w:color w:val="000000"/>
          <w:sz w:val="28"/>
        </w:rPr>
        <w:t>2) филиал ______________________________________________________________</w:t>
      </w:r>
    </w:p>
    <w:p>
      <w:pPr>
        <w:spacing w:after="0"/>
        <w:ind w:left="0"/>
        <w:jc w:val="both"/>
      </w:pPr>
      <w:r>
        <w:rPr>
          <w:rFonts w:ascii="Times New Roman"/>
          <w:b w:val="false"/>
          <w:i w:val="false"/>
          <w:color w:val="000000"/>
          <w:sz w:val="28"/>
        </w:rPr>
        <w:t>3) представительство ____________________________________________________</w:t>
      </w:r>
    </w:p>
    <w:p>
      <w:pPr>
        <w:spacing w:after="0"/>
        <w:ind w:left="0"/>
        <w:jc w:val="both"/>
      </w:pPr>
      <w:bookmarkStart w:name="z297" w:id="228"/>
      <w:r>
        <w:rPr>
          <w:rFonts w:ascii="Times New Roman"/>
          <w:b w:val="false"/>
          <w:i w:val="false"/>
          <w:color w:val="000000"/>
          <w:sz w:val="28"/>
        </w:rPr>
        <w:t>
      2. Наименование юридического лица, филиала (представительства)</w:t>
      </w:r>
    </w:p>
    <w:bookmarkEnd w:id="228"/>
    <w:p>
      <w:pPr>
        <w:spacing w:after="0"/>
        <w:ind w:left="0"/>
        <w:jc w:val="both"/>
      </w:pPr>
      <w:r>
        <w:rPr>
          <w:rFonts w:ascii="Times New Roman"/>
          <w:b w:val="false"/>
          <w:i w:val="false"/>
          <w:color w:val="000000"/>
          <w:sz w:val="28"/>
        </w:rPr>
        <w:t>_______________________________________________________________________</w:t>
      </w:r>
    </w:p>
    <w:bookmarkStart w:name="z298" w:id="229"/>
    <w:p>
      <w:pPr>
        <w:spacing w:after="0"/>
        <w:ind w:left="0"/>
        <w:jc w:val="both"/>
      </w:pPr>
      <w:r>
        <w:rPr>
          <w:rFonts w:ascii="Times New Roman"/>
          <w:b w:val="false"/>
          <w:i w:val="false"/>
          <w:color w:val="000000"/>
          <w:sz w:val="28"/>
        </w:rPr>
        <w:t>
      3. Бизнес-идентификационный номер (БИН) _________________________________</w:t>
      </w:r>
    </w:p>
    <w:bookmarkEnd w:id="229"/>
    <w:p>
      <w:pPr>
        <w:spacing w:after="0"/>
        <w:ind w:left="0"/>
        <w:jc w:val="both"/>
      </w:pPr>
      <w:bookmarkStart w:name="z299" w:id="230"/>
      <w:r>
        <w:rPr>
          <w:rFonts w:ascii="Times New Roman"/>
          <w:b w:val="false"/>
          <w:i w:val="false"/>
          <w:color w:val="000000"/>
          <w:sz w:val="28"/>
        </w:rPr>
        <w:t>
      4. Основание внесения изменений в учредительные документы юридического лица</w:t>
      </w:r>
    </w:p>
    <w:bookmarkEnd w:id="230"/>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изменение местонахождения ____________________________________________</w:t>
      </w:r>
    </w:p>
    <w:p>
      <w:pPr>
        <w:spacing w:after="0"/>
        <w:ind w:left="0"/>
        <w:jc w:val="both"/>
      </w:pPr>
      <w:r>
        <w:rPr>
          <w:rFonts w:ascii="Times New Roman"/>
          <w:b w:val="false"/>
          <w:i w:val="false"/>
          <w:color w:val="000000"/>
          <w:sz w:val="28"/>
        </w:rPr>
        <w:t>2) утверждение устава (положения) в новой редакции _________________________</w:t>
      </w:r>
    </w:p>
    <w:p>
      <w:pPr>
        <w:spacing w:after="0"/>
        <w:ind w:left="0"/>
        <w:jc w:val="both"/>
      </w:pPr>
      <w:bookmarkStart w:name="z300" w:id="231"/>
      <w:r>
        <w:rPr>
          <w:rFonts w:ascii="Times New Roman"/>
          <w:b w:val="false"/>
          <w:i w:val="false"/>
          <w:color w:val="000000"/>
          <w:sz w:val="28"/>
        </w:rPr>
        <w:t>
      5. Местонахождение юридического лица, филиала (представительства)</w:t>
      </w:r>
    </w:p>
    <w:bookmarkEnd w:id="231"/>
    <w:p>
      <w:pPr>
        <w:spacing w:after="0"/>
        <w:ind w:left="0"/>
        <w:jc w:val="both"/>
      </w:pPr>
      <w:r>
        <w:rPr>
          <w:rFonts w:ascii="Times New Roman"/>
          <w:b w:val="false"/>
          <w:i w:val="false"/>
          <w:color w:val="000000"/>
          <w:sz w:val="28"/>
        </w:rPr>
        <w:t>Почтовый индекс: 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________________________________________________________________</w:t>
      </w:r>
    </w:p>
    <w:p>
      <w:pPr>
        <w:spacing w:after="0"/>
        <w:ind w:left="0"/>
        <w:jc w:val="both"/>
      </w:pPr>
      <w:r>
        <w:rPr>
          <w:rFonts w:ascii="Times New Roman"/>
          <w:b w:val="false"/>
          <w:i w:val="false"/>
          <w:color w:val="000000"/>
          <w:sz w:val="28"/>
        </w:rPr>
        <w:t>Город, район, район в городе: ______________________________________________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__________________________________________</w:t>
      </w:r>
    </w:p>
    <w:p>
      <w:pPr>
        <w:spacing w:after="0"/>
        <w:ind w:left="0"/>
        <w:jc w:val="both"/>
      </w:pPr>
      <w:r>
        <w:rPr>
          <w:rFonts w:ascii="Times New Roman"/>
          <w:b w:val="false"/>
          <w:i w:val="false"/>
          <w:color w:val="000000"/>
          <w:sz w:val="28"/>
        </w:rPr>
        <w:t>Улица, микрорайон, квартал, переулок, проспект:______________________________</w:t>
      </w:r>
    </w:p>
    <w:p>
      <w:pPr>
        <w:spacing w:after="0"/>
        <w:ind w:left="0"/>
        <w:jc w:val="both"/>
      </w:pPr>
      <w:r>
        <w:rPr>
          <w:rFonts w:ascii="Times New Roman"/>
          <w:b w:val="false"/>
          <w:i w:val="false"/>
          <w:color w:val="000000"/>
          <w:sz w:val="28"/>
        </w:rPr>
        <w:t>Номер дома _________, квартира, комната: 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___________________________________________________</w:t>
      </w:r>
    </w:p>
    <w:p>
      <w:pPr>
        <w:spacing w:after="0"/>
        <w:ind w:left="0"/>
        <w:jc w:val="both"/>
      </w:pPr>
      <w:bookmarkStart w:name="z301" w:id="232"/>
      <w:r>
        <w:rPr>
          <w:rFonts w:ascii="Times New Roman"/>
          <w:b w:val="false"/>
          <w:i w:val="false"/>
          <w:color w:val="000000"/>
          <w:sz w:val="28"/>
        </w:rPr>
        <w:t>
      6. Ф.И.О (при его наличии) руководителя</w:t>
      </w:r>
    </w:p>
    <w:bookmarkEnd w:id="232"/>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bookmarkStart w:name="z302" w:id="233"/>
      <w:r>
        <w:rPr>
          <w:rFonts w:ascii="Times New Roman"/>
          <w:b w:val="false"/>
          <w:i w:val="false"/>
          <w:color w:val="000000"/>
          <w:sz w:val="28"/>
        </w:rPr>
        <w:t>
      7. Сведения о бенефициарном (-х) собственнике (-ах):</w:t>
      </w:r>
    </w:p>
    <w:bookmarkEnd w:id="233"/>
    <w:p>
      <w:pPr>
        <w:spacing w:after="0"/>
        <w:ind w:left="0"/>
        <w:jc w:val="both"/>
      </w:pPr>
      <w:r>
        <w:rPr>
          <w:rFonts w:ascii="Times New Roman"/>
          <w:b w:val="false"/>
          <w:i w:val="false"/>
          <w:color w:val="000000"/>
          <w:sz w:val="28"/>
        </w:rPr>
        <w:t>гражданство, ФИО, данные документа, удостоверяющего личность, ИИН</w:t>
      </w:r>
    </w:p>
    <w:p>
      <w:pPr>
        <w:spacing w:after="0"/>
        <w:ind w:left="0"/>
        <w:jc w:val="both"/>
      </w:pPr>
      <w:r>
        <w:rPr>
          <w:rFonts w:ascii="Times New Roman"/>
          <w:b w:val="false"/>
          <w:i w:val="false"/>
          <w:color w:val="000000"/>
          <w:sz w:val="28"/>
        </w:rPr>
        <w:t>(при его наличии), доля участия в уставном капитале юридического лица или размер</w:t>
      </w:r>
    </w:p>
    <w:p>
      <w:pPr>
        <w:spacing w:after="0"/>
        <w:ind w:left="0"/>
        <w:jc w:val="both"/>
      </w:pPr>
      <w:r>
        <w:rPr>
          <w:rFonts w:ascii="Times New Roman"/>
          <w:b w:val="false"/>
          <w:i w:val="false"/>
          <w:color w:val="000000"/>
          <w:sz w:val="28"/>
        </w:rPr>
        <w:t>размещенных акций 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bookmarkStart w:name="z303" w:id="234"/>
      <w:r>
        <w:rPr>
          <w:rFonts w:ascii="Times New Roman"/>
          <w:b w:val="false"/>
          <w:i w:val="false"/>
          <w:color w:val="000000"/>
          <w:sz w:val="28"/>
        </w:rPr>
        <w:t>
      8. Состав и количество учредителей (укажите в соответствующей ячейке х,</w:t>
      </w:r>
    </w:p>
    <w:bookmarkEnd w:id="234"/>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w:t>
      </w:r>
    </w:p>
    <w:p>
      <w:pPr>
        <w:spacing w:after="0"/>
        <w:ind w:left="0"/>
        <w:jc w:val="both"/>
      </w:pPr>
      <w:r>
        <w:rPr>
          <w:rFonts w:ascii="Times New Roman"/>
          <w:b w:val="false"/>
          <w:i w:val="false"/>
          <w:color w:val="000000"/>
          <w:sz w:val="28"/>
        </w:rPr>
        <w:t>2) физическое лицо _____________________________________________________</w:t>
      </w:r>
    </w:p>
    <w:p>
      <w:pPr>
        <w:spacing w:after="0"/>
        <w:ind w:left="0"/>
        <w:jc w:val="both"/>
      </w:pPr>
      <w:r>
        <w:rPr>
          <w:rFonts w:ascii="Times New Roman"/>
          <w:b w:val="false"/>
          <w:i w:val="false"/>
          <w:color w:val="000000"/>
          <w:sz w:val="28"/>
        </w:rPr>
        <w:t>Наименование юридического лица 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 указанием БИН)</w:t>
      </w:r>
    </w:p>
    <w:p>
      <w:pPr>
        <w:spacing w:after="0"/>
        <w:ind w:left="0"/>
        <w:jc w:val="both"/>
      </w:pPr>
      <w:r>
        <w:rPr>
          <w:rFonts w:ascii="Times New Roman"/>
          <w:b w:val="false"/>
          <w:i w:val="false"/>
          <w:color w:val="000000"/>
          <w:sz w:val="28"/>
        </w:rPr>
        <w:t>Доля в уставном капитале % ______________________________________________</w:t>
      </w:r>
    </w:p>
    <w:p>
      <w:pPr>
        <w:spacing w:after="0"/>
        <w:ind w:left="0"/>
        <w:jc w:val="both"/>
      </w:pPr>
      <w:r>
        <w:rPr>
          <w:rFonts w:ascii="Times New Roman"/>
          <w:b w:val="false"/>
          <w:i w:val="false"/>
          <w:color w:val="000000"/>
          <w:sz w:val="28"/>
        </w:rPr>
        <w:t>Сумма вклада (тыс. тенге) ________________________________________________</w:t>
      </w:r>
    </w:p>
    <w:p>
      <w:pPr>
        <w:spacing w:after="0"/>
        <w:ind w:left="0"/>
        <w:jc w:val="both"/>
      </w:pPr>
      <w:r>
        <w:rPr>
          <w:rFonts w:ascii="Times New Roman"/>
          <w:b w:val="false"/>
          <w:i w:val="false"/>
          <w:color w:val="000000"/>
          <w:sz w:val="28"/>
        </w:rPr>
        <w:t>Ф.И.О (при его наличии). физического лица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r>
        <w:rPr>
          <w:rFonts w:ascii="Times New Roman"/>
          <w:b w:val="false"/>
          <w:i w:val="false"/>
          <w:color w:val="000000"/>
          <w:sz w:val="28"/>
        </w:rPr>
        <w:t>Доля в уставном капитале % ______________________________________________</w:t>
      </w:r>
    </w:p>
    <w:p>
      <w:pPr>
        <w:spacing w:after="0"/>
        <w:ind w:left="0"/>
        <w:jc w:val="both"/>
      </w:pPr>
      <w:r>
        <w:rPr>
          <w:rFonts w:ascii="Times New Roman"/>
          <w:b w:val="false"/>
          <w:i w:val="false"/>
          <w:color w:val="000000"/>
          <w:sz w:val="28"/>
        </w:rPr>
        <w:t>Сумма вклада (тыс. тенге) ________________________________________________</w:t>
      </w:r>
    </w:p>
    <w:p>
      <w:pPr>
        <w:spacing w:after="0"/>
        <w:ind w:left="0"/>
        <w:jc w:val="both"/>
      </w:pPr>
      <w:r>
        <w:rPr>
          <w:rFonts w:ascii="Times New Roman"/>
          <w:b w:val="false"/>
          <w:i w:val="false"/>
          <w:color w:val="000000"/>
          <w:sz w:val="28"/>
        </w:rPr>
        <w:t>В случае если учредителей более одного сведения о них:</w:t>
      </w:r>
    </w:p>
    <w:p>
      <w:pPr>
        <w:spacing w:after="0"/>
        <w:ind w:left="0"/>
        <w:jc w:val="both"/>
      </w:pPr>
      <w:r>
        <w:rPr>
          <w:rFonts w:ascii="Times New Roman"/>
          <w:b w:val="false"/>
          <w:i w:val="false"/>
          <w:color w:val="000000"/>
          <w:sz w:val="28"/>
        </w:rPr>
        <w:t>Ф.И.О (при его наличии) с указанием данных удостоверения личности и ИИН</w:t>
      </w:r>
    </w:p>
    <w:p>
      <w:pPr>
        <w:spacing w:after="0"/>
        <w:ind w:left="0"/>
        <w:jc w:val="both"/>
      </w:pPr>
      <w:r>
        <w:rPr>
          <w:rFonts w:ascii="Times New Roman"/>
          <w:b w:val="false"/>
          <w:i w:val="false"/>
          <w:color w:val="000000"/>
          <w:sz w:val="28"/>
        </w:rPr>
        <w:t>(для физического лица), наименование с указанием БИН (для юридического лица),</w:t>
      </w:r>
    </w:p>
    <w:p>
      <w:pPr>
        <w:spacing w:after="0"/>
        <w:ind w:left="0"/>
        <w:jc w:val="both"/>
      </w:pPr>
      <w:r>
        <w:rPr>
          <w:rFonts w:ascii="Times New Roman"/>
          <w:b w:val="false"/>
          <w:i w:val="false"/>
          <w:color w:val="000000"/>
          <w:sz w:val="28"/>
        </w:rPr>
        <w:t>а также их доля в уставном капитале в процентном и денежном выражении</w:t>
      </w:r>
    </w:p>
    <w:p>
      <w:pPr>
        <w:spacing w:after="0"/>
        <w:ind w:left="0"/>
        <w:jc w:val="both"/>
      </w:pPr>
      <w:r>
        <w:rPr>
          <w:rFonts w:ascii="Times New Roman"/>
          <w:b w:val="false"/>
          <w:i w:val="false"/>
          <w:color w:val="000000"/>
          <w:sz w:val="28"/>
        </w:rPr>
        <w:t>прикладываются к заявлению на отдельном листе.</w:t>
      </w:r>
    </w:p>
    <w:bookmarkStart w:name="z304" w:id="235"/>
    <w:p>
      <w:pPr>
        <w:spacing w:after="0"/>
        <w:ind w:left="0"/>
        <w:jc w:val="both"/>
      </w:pPr>
      <w:r>
        <w:rPr>
          <w:rFonts w:ascii="Times New Roman"/>
          <w:b w:val="false"/>
          <w:i w:val="false"/>
          <w:color w:val="000000"/>
          <w:sz w:val="28"/>
        </w:rPr>
        <w:t>
      9. Укажите код основного вида экономической деятельности: __________________</w:t>
      </w:r>
    </w:p>
    <w:bookmarkEnd w:id="235"/>
    <w:bookmarkStart w:name="z305" w:id="236"/>
    <w:p>
      <w:pPr>
        <w:spacing w:after="0"/>
        <w:ind w:left="0"/>
        <w:jc w:val="both"/>
      </w:pPr>
      <w:r>
        <w:rPr>
          <w:rFonts w:ascii="Times New Roman"/>
          <w:b w:val="false"/>
          <w:i w:val="false"/>
          <w:color w:val="000000"/>
          <w:sz w:val="28"/>
        </w:rPr>
        <w:t>
      10. Размер уставного капитала _____________________________________________</w:t>
      </w:r>
    </w:p>
    <w:bookmarkEnd w:id="236"/>
    <w:bookmarkStart w:name="z306" w:id="237"/>
    <w:p>
      <w:pPr>
        <w:spacing w:after="0"/>
        <w:ind w:left="0"/>
        <w:jc w:val="both"/>
      </w:pPr>
      <w:r>
        <w:rPr>
          <w:rFonts w:ascii="Times New Roman"/>
          <w:b w:val="false"/>
          <w:i w:val="false"/>
          <w:color w:val="000000"/>
          <w:sz w:val="28"/>
        </w:rPr>
        <w:t>
      11. Ожидаемая (примерная) численность занятых человек ______________________</w:t>
      </w:r>
    </w:p>
    <w:bookmarkEnd w:id="237"/>
    <w:p>
      <w:pPr>
        <w:spacing w:after="0"/>
        <w:ind w:left="0"/>
        <w:jc w:val="both"/>
      </w:pPr>
      <w:bookmarkStart w:name="z307" w:id="238"/>
      <w:r>
        <w:rPr>
          <w:rFonts w:ascii="Times New Roman"/>
          <w:b w:val="false"/>
          <w:i w:val="false"/>
          <w:color w:val="000000"/>
          <w:sz w:val="28"/>
        </w:rPr>
        <w:t>
      12. Основание для внесения изменения возникло в результате реорганизации</w:t>
      </w:r>
    </w:p>
    <w:bookmarkEnd w:id="238"/>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да _______</w:t>
      </w:r>
    </w:p>
    <w:p>
      <w:pPr>
        <w:spacing w:after="0"/>
        <w:ind w:left="0"/>
        <w:jc w:val="both"/>
      </w:pPr>
      <w:r>
        <w:rPr>
          <w:rFonts w:ascii="Times New Roman"/>
          <w:b w:val="false"/>
          <w:i w:val="false"/>
          <w:color w:val="000000"/>
          <w:sz w:val="28"/>
        </w:rPr>
        <w:t>2) нет ________</w:t>
      </w:r>
    </w:p>
    <w:p>
      <w:pPr>
        <w:spacing w:after="0"/>
        <w:ind w:left="0"/>
        <w:jc w:val="both"/>
      </w:pPr>
      <w:bookmarkStart w:name="z308" w:id="239"/>
      <w:r>
        <w:rPr>
          <w:rFonts w:ascii="Times New Roman"/>
          <w:b w:val="false"/>
          <w:i w:val="false"/>
          <w:color w:val="000000"/>
          <w:sz w:val="28"/>
        </w:rPr>
        <w:t>
      13. В случае присоединения необходимо указать следующие сведения:</w:t>
      </w:r>
    </w:p>
    <w:bookmarkEnd w:id="239"/>
    <w:p>
      <w:pPr>
        <w:spacing w:after="0"/>
        <w:ind w:left="0"/>
        <w:jc w:val="both"/>
      </w:pPr>
      <w:r>
        <w:rPr>
          <w:rFonts w:ascii="Times New Roman"/>
          <w:b w:val="false"/>
          <w:i w:val="false"/>
          <w:color w:val="000000"/>
          <w:sz w:val="28"/>
        </w:rPr>
        <w:t>Наименования присоединяемых юридических лиц 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w:t>
      </w:r>
    </w:p>
    <w:p>
      <w:pPr>
        <w:spacing w:after="0"/>
        <w:ind w:left="0"/>
        <w:jc w:val="both"/>
      </w:pPr>
      <w:bookmarkStart w:name="z309" w:id="240"/>
      <w:r>
        <w:rPr>
          <w:rFonts w:ascii="Times New Roman"/>
          <w:b w:val="false"/>
          <w:i w:val="false"/>
          <w:color w:val="000000"/>
          <w:sz w:val="28"/>
        </w:rPr>
        <w:t>
      14. Субъект частного предпринимательства (укажите в соответствующей ячейке х):</w:t>
      </w:r>
    </w:p>
    <w:bookmarkEnd w:id="240"/>
    <w:p>
      <w:pPr>
        <w:spacing w:after="0"/>
        <w:ind w:left="0"/>
        <w:jc w:val="both"/>
      </w:pPr>
      <w:r>
        <w:rPr>
          <w:rFonts w:ascii="Times New Roman"/>
          <w:b w:val="false"/>
          <w:i w:val="false"/>
          <w:color w:val="000000"/>
          <w:sz w:val="28"/>
        </w:rPr>
        <w:t>1) субъект среднего предпринимательства _________</w:t>
      </w:r>
    </w:p>
    <w:p>
      <w:pPr>
        <w:spacing w:after="0"/>
        <w:ind w:left="0"/>
        <w:jc w:val="both"/>
      </w:pPr>
      <w:r>
        <w:rPr>
          <w:rFonts w:ascii="Times New Roman"/>
          <w:b w:val="false"/>
          <w:i w:val="false"/>
          <w:color w:val="000000"/>
          <w:sz w:val="28"/>
        </w:rPr>
        <w:t>2) субъект крупного предпринимательства 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w:t>
      </w:r>
    </w:p>
    <w:p>
      <w:pPr>
        <w:spacing w:after="0"/>
        <w:ind w:left="0"/>
        <w:jc w:val="both"/>
      </w:pPr>
      <w:r>
        <w:rPr>
          <w:rFonts w:ascii="Times New Roman"/>
          <w:b w:val="false"/>
          <w:i w:val="false"/>
          <w:color w:val="000000"/>
          <w:sz w:val="28"/>
        </w:rPr>
        <w:t>К заявлению прилагаются:__________________________________________________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 ____ 20 __ года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его наличии) и подпись заявителя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 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внесенных изменений</w:t>
            </w:r>
            <w:r>
              <w:br/>
            </w:r>
            <w:r>
              <w:rPr>
                <w:rFonts w:ascii="Times New Roman"/>
                <w:b w:val="false"/>
                <w:i w:val="false"/>
                <w:color w:val="000000"/>
                <w:sz w:val="20"/>
              </w:rPr>
              <w:t>и дополнений в учредительные</w:t>
            </w:r>
            <w:r>
              <w:br/>
            </w:r>
            <w:r>
              <w:rPr>
                <w:rFonts w:ascii="Times New Roman"/>
                <w:b w:val="false"/>
                <w:i w:val="false"/>
                <w:color w:val="000000"/>
                <w:sz w:val="20"/>
              </w:rPr>
              <w:t>документы юридического лица,</w:t>
            </w:r>
            <w:r>
              <w:br/>
            </w:r>
            <w:r>
              <w:rPr>
                <w:rFonts w:ascii="Times New Roman"/>
                <w:b w:val="false"/>
                <w:i w:val="false"/>
                <w:color w:val="000000"/>
                <w:sz w:val="20"/>
              </w:rPr>
              <w:t>не относящегося к субъекту</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положения об их филиалах</w:t>
            </w:r>
            <w:r>
              <w:br/>
            </w:r>
            <w:r>
              <w:rPr>
                <w:rFonts w:ascii="Times New Roman"/>
                <w:b w:val="false"/>
                <w:i w:val="false"/>
                <w:color w:val="000000"/>
                <w:sz w:val="20"/>
              </w:rPr>
              <w:t>(представительствах)"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3" w:id="241"/>
    <w:p>
      <w:pPr>
        <w:spacing w:after="0"/>
        <w:ind w:left="0"/>
        <w:jc w:val="left"/>
      </w:pPr>
      <w:r>
        <w:rPr>
          <w:rFonts w:ascii="Times New Roman"/>
          <w:b/>
          <w:i w:val="false"/>
          <w:color w:val="000000"/>
        </w:rPr>
        <w:t xml:space="preserve"> Заявление о государственной регистрации с внесенными изменениями и дополнениями</w:t>
      </w:r>
      <w:r>
        <w:br/>
      </w:r>
      <w:r>
        <w:rPr>
          <w:rFonts w:ascii="Times New Roman"/>
          <w:b/>
          <w:i w:val="false"/>
          <w:color w:val="000000"/>
        </w:rPr>
        <w:t>акционерного общества, осуществляющего свою деятельность на основании типового устава</w:t>
      </w:r>
    </w:p>
    <w:bookmarkEnd w:id="241"/>
    <w:p>
      <w:pPr>
        <w:spacing w:after="0"/>
        <w:ind w:left="0"/>
        <w:jc w:val="both"/>
      </w:pPr>
      <w:bookmarkStart w:name="z314" w:id="242"/>
      <w:r>
        <w:rPr>
          <w:rFonts w:ascii="Times New Roman"/>
          <w:b w:val="false"/>
          <w:i w:val="false"/>
          <w:color w:val="000000"/>
          <w:sz w:val="28"/>
        </w:rPr>
        <w:t>
      1. Наименование регистрируемого акционерного обществ</w:t>
      </w:r>
    </w:p>
    <w:bookmarkEnd w:id="242"/>
    <w:p>
      <w:pPr>
        <w:spacing w:after="0"/>
        <w:ind w:left="0"/>
        <w:jc w:val="both"/>
      </w:pPr>
      <w:r>
        <w:rPr>
          <w:rFonts w:ascii="Times New Roman"/>
          <w:b w:val="false"/>
          <w:i w:val="false"/>
          <w:color w:val="000000"/>
          <w:sz w:val="28"/>
        </w:rPr>
        <w:t>______________ __________________________________________________________</w:t>
      </w:r>
    </w:p>
    <w:p>
      <w:pPr>
        <w:spacing w:after="0"/>
        <w:ind w:left="0"/>
        <w:jc w:val="both"/>
      </w:pPr>
      <w:bookmarkStart w:name="z315" w:id="243"/>
      <w:r>
        <w:rPr>
          <w:rFonts w:ascii="Times New Roman"/>
          <w:b w:val="false"/>
          <w:i w:val="false"/>
          <w:color w:val="000000"/>
          <w:sz w:val="28"/>
        </w:rPr>
        <w:t>
      2. Участие в составе иностранных инвесторов (укажите в соответствующей ячейке х):</w:t>
      </w:r>
    </w:p>
    <w:bookmarkEnd w:id="243"/>
    <w:p>
      <w:pPr>
        <w:spacing w:after="0"/>
        <w:ind w:left="0"/>
        <w:jc w:val="both"/>
      </w:pPr>
      <w:r>
        <w:rPr>
          <w:rFonts w:ascii="Times New Roman"/>
          <w:b w:val="false"/>
          <w:i w:val="false"/>
          <w:color w:val="000000"/>
          <w:sz w:val="28"/>
        </w:rPr>
        <w:t>1) да ____________________________________________________________________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___________________________________________________________________</w:t>
      </w:r>
    </w:p>
    <w:p>
      <w:pPr>
        <w:spacing w:after="0"/>
        <w:ind w:left="0"/>
        <w:jc w:val="both"/>
      </w:pPr>
      <w:bookmarkStart w:name="z316" w:id="244"/>
      <w:r>
        <w:rPr>
          <w:rFonts w:ascii="Times New Roman"/>
          <w:b w:val="false"/>
          <w:i w:val="false"/>
          <w:color w:val="000000"/>
          <w:sz w:val="28"/>
        </w:rPr>
        <w:t>
      3. Юридическое лицо является дочерней организацией (укажите в соответствующей ячейке х):</w:t>
      </w:r>
    </w:p>
    <w:bookmarkEnd w:id="244"/>
    <w:p>
      <w:pPr>
        <w:spacing w:after="0"/>
        <w:ind w:left="0"/>
        <w:jc w:val="both"/>
      </w:pPr>
      <w:r>
        <w:rPr>
          <w:rFonts w:ascii="Times New Roman"/>
          <w:b w:val="false"/>
          <w:i w:val="false"/>
          <w:color w:val="000000"/>
          <w:sz w:val="28"/>
        </w:rPr>
        <w:t>1) да ____________________________________________________________________</w:t>
      </w:r>
    </w:p>
    <w:p>
      <w:pPr>
        <w:spacing w:after="0"/>
        <w:ind w:left="0"/>
        <w:jc w:val="both"/>
      </w:pPr>
      <w:r>
        <w:rPr>
          <w:rFonts w:ascii="Times New Roman"/>
          <w:b w:val="false"/>
          <w:i w:val="false"/>
          <w:color w:val="000000"/>
          <w:sz w:val="28"/>
        </w:rPr>
        <w:t>2) нет ___________________________________________________________________</w:t>
      </w:r>
    </w:p>
    <w:p>
      <w:pPr>
        <w:spacing w:after="0"/>
        <w:ind w:left="0"/>
        <w:jc w:val="both"/>
      </w:pPr>
      <w:bookmarkStart w:name="z317" w:id="245"/>
      <w:r>
        <w:rPr>
          <w:rFonts w:ascii="Times New Roman"/>
          <w:b w:val="false"/>
          <w:i w:val="false"/>
          <w:color w:val="000000"/>
          <w:sz w:val="28"/>
        </w:rPr>
        <w:t>
      4. Основание внесения изменений в учредительные документы</w:t>
      </w:r>
    </w:p>
    <w:bookmarkEnd w:id="245"/>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изменение местонахождения _____________________________________________</w:t>
      </w:r>
    </w:p>
    <w:p>
      <w:pPr>
        <w:spacing w:after="0"/>
        <w:ind w:left="0"/>
        <w:jc w:val="both"/>
      </w:pPr>
      <w:bookmarkStart w:name="z318" w:id="246"/>
      <w:r>
        <w:rPr>
          <w:rFonts w:ascii="Times New Roman"/>
          <w:b w:val="false"/>
          <w:i w:val="false"/>
          <w:color w:val="000000"/>
          <w:sz w:val="28"/>
        </w:rPr>
        <w:t>
      5. Местонахождение акционерного общества:</w:t>
      </w:r>
    </w:p>
    <w:bookmarkEnd w:id="246"/>
    <w:p>
      <w:pPr>
        <w:spacing w:after="0"/>
        <w:ind w:left="0"/>
        <w:jc w:val="both"/>
      </w:pPr>
      <w:r>
        <w:rPr>
          <w:rFonts w:ascii="Times New Roman"/>
          <w:b w:val="false"/>
          <w:i w:val="false"/>
          <w:color w:val="000000"/>
          <w:sz w:val="28"/>
        </w:rPr>
        <w:t>Почтовый индекс: 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_________________________________________________________________</w:t>
      </w:r>
    </w:p>
    <w:p>
      <w:pPr>
        <w:spacing w:after="0"/>
        <w:ind w:left="0"/>
        <w:jc w:val="both"/>
      </w:pPr>
      <w:r>
        <w:rPr>
          <w:rFonts w:ascii="Times New Roman"/>
          <w:b w:val="false"/>
          <w:i w:val="false"/>
          <w:color w:val="000000"/>
          <w:sz w:val="28"/>
        </w:rPr>
        <w:t>Город, район, район в городе: _______________________________________________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___________________________________________</w:t>
      </w:r>
    </w:p>
    <w:p>
      <w:pPr>
        <w:spacing w:after="0"/>
        <w:ind w:left="0"/>
        <w:jc w:val="both"/>
      </w:pPr>
      <w:r>
        <w:rPr>
          <w:rFonts w:ascii="Times New Roman"/>
          <w:b w:val="false"/>
          <w:i w:val="false"/>
          <w:color w:val="000000"/>
          <w:sz w:val="28"/>
        </w:rPr>
        <w:t>Улица, микрорайон, квартал, переулок, проспект: _______________________________</w:t>
      </w:r>
    </w:p>
    <w:p>
      <w:pPr>
        <w:spacing w:after="0"/>
        <w:ind w:left="0"/>
        <w:jc w:val="both"/>
      </w:pPr>
      <w:r>
        <w:rPr>
          <w:rFonts w:ascii="Times New Roman"/>
          <w:b w:val="false"/>
          <w:i w:val="false"/>
          <w:color w:val="000000"/>
          <w:sz w:val="28"/>
        </w:rPr>
        <w:t>Номер дома ________________, квартира, комната:______________________________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____________________________________________________</w:t>
      </w:r>
    </w:p>
    <w:p>
      <w:pPr>
        <w:spacing w:after="0"/>
        <w:ind w:left="0"/>
        <w:jc w:val="both"/>
      </w:pPr>
      <w:bookmarkStart w:name="z319" w:id="247"/>
      <w:r>
        <w:rPr>
          <w:rFonts w:ascii="Times New Roman"/>
          <w:b w:val="false"/>
          <w:i w:val="false"/>
          <w:color w:val="000000"/>
          <w:sz w:val="28"/>
        </w:rPr>
        <w:t>
      6. Ф.И.О. (при его наличии) руководителя _____________________________________</w:t>
      </w:r>
    </w:p>
    <w:bookmarkEnd w:id="247"/>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bookmarkStart w:name="z320" w:id="248"/>
      <w:r>
        <w:rPr>
          <w:rFonts w:ascii="Times New Roman"/>
          <w:b w:val="false"/>
          <w:i w:val="false"/>
          <w:color w:val="000000"/>
          <w:sz w:val="28"/>
        </w:rPr>
        <w:t>
      7. Сведения о бенефициарном (-ых) собственнике (-ах):</w:t>
      </w:r>
    </w:p>
    <w:bookmarkEnd w:id="248"/>
    <w:p>
      <w:pPr>
        <w:spacing w:after="0"/>
        <w:ind w:left="0"/>
        <w:jc w:val="both"/>
      </w:pPr>
      <w:r>
        <w:rPr>
          <w:rFonts w:ascii="Times New Roman"/>
          <w:b w:val="false"/>
          <w:i w:val="false"/>
          <w:color w:val="000000"/>
          <w:sz w:val="28"/>
        </w:rPr>
        <w:t>гражданство, ФИО, данные документа, удостоверяющего личность, ИИН</w:t>
      </w:r>
    </w:p>
    <w:p>
      <w:pPr>
        <w:spacing w:after="0"/>
        <w:ind w:left="0"/>
        <w:jc w:val="both"/>
      </w:pPr>
      <w:r>
        <w:rPr>
          <w:rFonts w:ascii="Times New Roman"/>
          <w:b w:val="false"/>
          <w:i w:val="false"/>
          <w:color w:val="000000"/>
          <w:sz w:val="28"/>
        </w:rPr>
        <w:t>(при его наличии), доля участия в уставном капитале юридического лица или размер</w:t>
      </w:r>
    </w:p>
    <w:p>
      <w:pPr>
        <w:spacing w:after="0"/>
        <w:ind w:left="0"/>
        <w:jc w:val="both"/>
      </w:pPr>
      <w:r>
        <w:rPr>
          <w:rFonts w:ascii="Times New Roman"/>
          <w:b w:val="false"/>
          <w:i w:val="false"/>
          <w:color w:val="000000"/>
          <w:sz w:val="28"/>
        </w:rPr>
        <w:t>размещенных акций принадлежащих бенефициарному собственнику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bookmarkStart w:name="z321" w:id="249"/>
    <w:p>
      <w:pPr>
        <w:spacing w:after="0"/>
        <w:ind w:left="0"/>
        <w:jc w:val="both"/>
      </w:pPr>
      <w:r>
        <w:rPr>
          <w:rFonts w:ascii="Times New Roman"/>
          <w:b w:val="false"/>
          <w:i w:val="false"/>
          <w:color w:val="000000"/>
          <w:sz w:val="28"/>
        </w:rPr>
        <w:t>
      8. Укажите код основного вида экономической деятельности: _____________________</w:t>
      </w:r>
    </w:p>
    <w:bookmarkEnd w:id="249"/>
    <w:bookmarkStart w:name="z322" w:id="250"/>
    <w:p>
      <w:pPr>
        <w:spacing w:after="0"/>
        <w:ind w:left="0"/>
        <w:jc w:val="both"/>
      </w:pPr>
      <w:r>
        <w:rPr>
          <w:rFonts w:ascii="Times New Roman"/>
          <w:b w:val="false"/>
          <w:i w:val="false"/>
          <w:color w:val="000000"/>
          <w:sz w:val="28"/>
        </w:rPr>
        <w:t>
      9. Размер уставного капитала ________________________________________________</w:t>
      </w:r>
    </w:p>
    <w:bookmarkEnd w:id="250"/>
    <w:p>
      <w:pPr>
        <w:spacing w:after="0"/>
        <w:ind w:left="0"/>
        <w:jc w:val="both"/>
      </w:pPr>
      <w:bookmarkStart w:name="z323" w:id="251"/>
      <w:r>
        <w:rPr>
          <w:rFonts w:ascii="Times New Roman"/>
          <w:b w:val="false"/>
          <w:i w:val="false"/>
          <w:color w:val="000000"/>
          <w:sz w:val="28"/>
        </w:rPr>
        <w:t>
      10. Состав и количество учредителей (укажите в соответствующей ячейке х,</w:t>
      </w:r>
    </w:p>
    <w:bookmarkEnd w:id="251"/>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______________________________________________________</w:t>
      </w:r>
    </w:p>
    <w:p>
      <w:pPr>
        <w:spacing w:after="0"/>
        <w:ind w:left="0"/>
        <w:jc w:val="both"/>
      </w:pPr>
      <w:r>
        <w:rPr>
          <w:rFonts w:ascii="Times New Roman"/>
          <w:b w:val="false"/>
          <w:i w:val="false"/>
          <w:color w:val="000000"/>
          <w:sz w:val="28"/>
        </w:rPr>
        <w:t>2) физическое лицо________________________________________________________</w:t>
      </w:r>
    </w:p>
    <w:p>
      <w:pPr>
        <w:spacing w:after="0"/>
        <w:ind w:left="0"/>
        <w:jc w:val="both"/>
      </w:pPr>
      <w:bookmarkStart w:name="z324" w:id="252"/>
      <w:r>
        <w:rPr>
          <w:rFonts w:ascii="Times New Roman"/>
          <w:b w:val="false"/>
          <w:i w:val="false"/>
          <w:color w:val="000000"/>
          <w:sz w:val="28"/>
        </w:rPr>
        <w:t>
      11. Укажите гарантированный размер дивиденда по привилегированной акции:</w:t>
      </w:r>
    </w:p>
    <w:bookmarkEnd w:id="252"/>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фиксированном выражении или с индексированием относительно какого-либо</w:t>
      </w:r>
    </w:p>
    <w:p>
      <w:pPr>
        <w:spacing w:after="0"/>
        <w:ind w:left="0"/>
        <w:jc w:val="both"/>
      </w:pPr>
      <w:r>
        <w:rPr>
          <w:rFonts w:ascii="Times New Roman"/>
          <w:b w:val="false"/>
          <w:i w:val="false"/>
          <w:color w:val="000000"/>
          <w:sz w:val="28"/>
        </w:rPr>
        <w:t>показателя при условии регулярности и общедоступности его значений)</w:t>
      </w:r>
    </w:p>
    <w:p>
      <w:pPr>
        <w:spacing w:after="0"/>
        <w:ind w:left="0"/>
        <w:jc w:val="both"/>
      </w:pPr>
      <w:bookmarkStart w:name="z325" w:id="253"/>
      <w:r>
        <w:rPr>
          <w:rFonts w:ascii="Times New Roman"/>
          <w:b w:val="false"/>
          <w:i w:val="false"/>
          <w:color w:val="000000"/>
          <w:sz w:val="28"/>
        </w:rPr>
        <w:t>
      12. Укажите периодичность выплаты дивидендов по привилегированным акциям:</w:t>
      </w:r>
    </w:p>
    <w:bookmarkEnd w:id="253"/>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326" w:id="254"/>
      <w:r>
        <w:rPr>
          <w:rFonts w:ascii="Times New Roman"/>
          <w:b w:val="false"/>
          <w:i w:val="false"/>
          <w:color w:val="000000"/>
          <w:sz w:val="28"/>
        </w:rPr>
        <w:t>
      13. Укажите средства массовой информации, используемые для публикации</w:t>
      </w:r>
    </w:p>
    <w:bookmarkEnd w:id="254"/>
    <w:p>
      <w:pPr>
        <w:spacing w:after="0"/>
        <w:ind w:left="0"/>
        <w:jc w:val="both"/>
      </w:pPr>
      <w:r>
        <w:rPr>
          <w:rFonts w:ascii="Times New Roman"/>
          <w:b w:val="false"/>
          <w:i w:val="false"/>
          <w:color w:val="000000"/>
          <w:sz w:val="28"/>
        </w:rPr>
        <w:t>информации, подлежащих обязательному опубликованию, определенные</w:t>
      </w:r>
    </w:p>
    <w:p>
      <w:pPr>
        <w:spacing w:after="0"/>
        <w:ind w:left="0"/>
        <w:jc w:val="both"/>
      </w:pPr>
      <w:r>
        <w:rPr>
          <w:rFonts w:ascii="Times New Roman"/>
          <w:b w:val="false"/>
          <w:i w:val="false"/>
          <w:color w:val="000000"/>
          <w:sz w:val="28"/>
        </w:rPr>
        <w:t>уполномоченным органом __________________________________________________</w:t>
      </w:r>
    </w:p>
    <w:p>
      <w:pPr>
        <w:spacing w:after="0"/>
        <w:ind w:left="0"/>
        <w:jc w:val="both"/>
      </w:pPr>
      <w:bookmarkStart w:name="z327" w:id="255"/>
      <w:r>
        <w:rPr>
          <w:rFonts w:ascii="Times New Roman"/>
          <w:b w:val="false"/>
          <w:i w:val="false"/>
          <w:color w:val="000000"/>
          <w:sz w:val="28"/>
        </w:rPr>
        <w:t>
      14. Количество членов совета директоров общества _____________________________</w:t>
      </w:r>
    </w:p>
    <w:bookmarkEnd w:id="255"/>
    <w:p>
      <w:pPr>
        <w:spacing w:after="0"/>
        <w:ind w:left="0"/>
        <w:jc w:val="both"/>
      </w:pPr>
      <w:r>
        <w:rPr>
          <w:rFonts w:ascii="Times New Roman"/>
          <w:b w:val="false"/>
          <w:i w:val="false"/>
          <w:color w:val="000000"/>
          <w:sz w:val="28"/>
        </w:rPr>
        <w:t>__________________________________________________________________________</w:t>
      </w:r>
    </w:p>
    <w:bookmarkStart w:name="z328" w:id="256"/>
    <w:p>
      <w:pPr>
        <w:spacing w:after="0"/>
        <w:ind w:left="0"/>
        <w:jc w:val="both"/>
      </w:pPr>
      <w:r>
        <w:rPr>
          <w:rFonts w:ascii="Times New Roman"/>
          <w:b w:val="false"/>
          <w:i w:val="false"/>
          <w:color w:val="000000"/>
          <w:sz w:val="28"/>
        </w:rPr>
        <w:t>
      15. Количество членов правления общества ____________________________________</w:t>
      </w:r>
    </w:p>
    <w:bookmarkEnd w:id="256"/>
    <w:bookmarkStart w:name="z329" w:id="257"/>
    <w:p>
      <w:pPr>
        <w:spacing w:after="0"/>
        <w:ind w:left="0"/>
        <w:jc w:val="both"/>
      </w:pPr>
      <w:r>
        <w:rPr>
          <w:rFonts w:ascii="Times New Roman"/>
          <w:b w:val="false"/>
          <w:i w:val="false"/>
          <w:color w:val="000000"/>
          <w:sz w:val="28"/>
        </w:rPr>
        <w:t>
      16. Ожидаемая (примерная) численность занятых человек ________________________</w:t>
      </w:r>
    </w:p>
    <w:bookmarkEnd w:id="257"/>
    <w:p>
      <w:pPr>
        <w:spacing w:after="0"/>
        <w:ind w:left="0"/>
        <w:jc w:val="both"/>
      </w:pPr>
      <w:bookmarkStart w:name="z330" w:id="258"/>
      <w:r>
        <w:rPr>
          <w:rFonts w:ascii="Times New Roman"/>
          <w:b w:val="false"/>
          <w:i w:val="false"/>
          <w:color w:val="000000"/>
          <w:sz w:val="28"/>
        </w:rPr>
        <w:t>
      17. Субъект частного предпринимательства (укажите в соответствующей ячейке х):</w:t>
      </w:r>
    </w:p>
    <w:bookmarkEnd w:id="258"/>
    <w:p>
      <w:pPr>
        <w:spacing w:after="0"/>
        <w:ind w:left="0"/>
        <w:jc w:val="both"/>
      </w:pPr>
      <w:r>
        <w:rPr>
          <w:rFonts w:ascii="Times New Roman"/>
          <w:b w:val="false"/>
          <w:i w:val="false"/>
          <w:color w:val="000000"/>
          <w:sz w:val="28"/>
        </w:rPr>
        <w:t>1) субъект среднего предпринимательства _____________________________________</w:t>
      </w:r>
    </w:p>
    <w:p>
      <w:pPr>
        <w:spacing w:after="0"/>
        <w:ind w:left="0"/>
        <w:jc w:val="both"/>
      </w:pPr>
      <w:r>
        <w:rPr>
          <w:rFonts w:ascii="Times New Roman"/>
          <w:b w:val="false"/>
          <w:i w:val="false"/>
          <w:color w:val="000000"/>
          <w:sz w:val="28"/>
        </w:rPr>
        <w:t>2) субъект крупного предпринимательства_____________________________________</w:t>
      </w:r>
    </w:p>
    <w:p>
      <w:pPr>
        <w:spacing w:after="0"/>
        <w:ind w:left="0"/>
        <w:jc w:val="both"/>
      </w:pPr>
      <w:bookmarkStart w:name="z331" w:id="259"/>
      <w:r>
        <w:rPr>
          <w:rFonts w:ascii="Times New Roman"/>
          <w:b w:val="false"/>
          <w:i w:val="false"/>
          <w:color w:val="000000"/>
          <w:sz w:val="28"/>
        </w:rPr>
        <w:t>
      18. Созданию юридического лица предшествует реорганизация</w:t>
      </w:r>
    </w:p>
    <w:bookmarkEnd w:id="259"/>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преобразование __________________________________________________________</w:t>
      </w:r>
    </w:p>
    <w:p>
      <w:pPr>
        <w:spacing w:after="0"/>
        <w:ind w:left="0"/>
        <w:jc w:val="both"/>
      </w:pPr>
      <w:r>
        <w:rPr>
          <w:rFonts w:ascii="Times New Roman"/>
          <w:b w:val="false"/>
          <w:i w:val="false"/>
          <w:color w:val="000000"/>
          <w:sz w:val="28"/>
        </w:rPr>
        <w:t>2) слияние_________________________________________________________________</w:t>
      </w:r>
    </w:p>
    <w:p>
      <w:pPr>
        <w:spacing w:after="0"/>
        <w:ind w:left="0"/>
        <w:jc w:val="both"/>
      </w:pPr>
      <w:r>
        <w:rPr>
          <w:rFonts w:ascii="Times New Roman"/>
          <w:b w:val="false"/>
          <w:i w:val="false"/>
          <w:color w:val="000000"/>
          <w:sz w:val="28"/>
        </w:rPr>
        <w:t>3) выделение ______________________________________________________________</w:t>
      </w:r>
    </w:p>
    <w:p>
      <w:pPr>
        <w:spacing w:after="0"/>
        <w:ind w:left="0"/>
        <w:jc w:val="both"/>
      </w:pPr>
      <w:r>
        <w:rPr>
          <w:rFonts w:ascii="Times New Roman"/>
          <w:b w:val="false"/>
          <w:i w:val="false"/>
          <w:color w:val="000000"/>
          <w:sz w:val="28"/>
        </w:rPr>
        <w:t>4) разделение______________________________________________________________</w:t>
      </w:r>
    </w:p>
    <w:p>
      <w:pPr>
        <w:spacing w:after="0"/>
        <w:ind w:left="0"/>
        <w:jc w:val="both"/>
      </w:pPr>
      <w:r>
        <w:rPr>
          <w:rFonts w:ascii="Times New Roman"/>
          <w:b w:val="false"/>
          <w:i w:val="false"/>
          <w:color w:val="000000"/>
          <w:sz w:val="28"/>
        </w:rPr>
        <w:t>5) присоединение _______________</w:t>
      </w:r>
    </w:p>
    <w:bookmarkStart w:name="z332" w:id="260"/>
    <w:p>
      <w:pPr>
        <w:spacing w:after="0"/>
        <w:ind w:left="0"/>
        <w:jc w:val="both"/>
      </w:pPr>
      <w:r>
        <w:rPr>
          <w:rFonts w:ascii="Times New Roman"/>
          <w:b w:val="false"/>
          <w:i w:val="false"/>
          <w:color w:val="000000"/>
          <w:sz w:val="28"/>
        </w:rPr>
        <w:t>
      19. Количество юридических лиц, участвующих в реорганизации __________________</w:t>
      </w:r>
    </w:p>
    <w:bookmarkEnd w:id="260"/>
    <w:p>
      <w:pPr>
        <w:spacing w:after="0"/>
        <w:ind w:left="0"/>
        <w:jc w:val="both"/>
      </w:pPr>
      <w:bookmarkStart w:name="z333" w:id="261"/>
      <w:r>
        <w:rPr>
          <w:rFonts w:ascii="Times New Roman"/>
          <w:b w:val="false"/>
          <w:i w:val="false"/>
          <w:color w:val="000000"/>
          <w:sz w:val="28"/>
        </w:rPr>
        <w:t>
      20. В случае преобразования необходимо указать следующие сведения:</w:t>
      </w:r>
    </w:p>
    <w:bookmarkEnd w:id="261"/>
    <w:p>
      <w:pPr>
        <w:spacing w:after="0"/>
        <w:ind w:left="0"/>
        <w:jc w:val="both"/>
      </w:pPr>
      <w:r>
        <w:rPr>
          <w:rFonts w:ascii="Times New Roman"/>
          <w:b w:val="false"/>
          <w:i w:val="false"/>
          <w:color w:val="000000"/>
          <w:sz w:val="28"/>
        </w:rPr>
        <w:t>Прежнее наименование юридического лица 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334" w:id="262"/>
      <w:r>
        <w:rPr>
          <w:rFonts w:ascii="Times New Roman"/>
          <w:b w:val="false"/>
          <w:i w:val="false"/>
          <w:color w:val="000000"/>
          <w:sz w:val="28"/>
        </w:rPr>
        <w:t>
      21. В случае слияния необходимо указать следующие сведения:</w:t>
      </w:r>
    </w:p>
    <w:bookmarkEnd w:id="262"/>
    <w:p>
      <w:pPr>
        <w:spacing w:after="0"/>
        <w:ind w:left="0"/>
        <w:jc w:val="both"/>
      </w:pPr>
      <w:r>
        <w:rPr>
          <w:rFonts w:ascii="Times New Roman"/>
          <w:b w:val="false"/>
          <w:i w:val="false"/>
          <w:color w:val="000000"/>
          <w:sz w:val="28"/>
        </w:rPr>
        <w:t>Наименования юридических лиц, участвующих в слиянии 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335" w:id="263"/>
      <w:r>
        <w:rPr>
          <w:rFonts w:ascii="Times New Roman"/>
          <w:b w:val="false"/>
          <w:i w:val="false"/>
          <w:color w:val="000000"/>
          <w:sz w:val="28"/>
        </w:rPr>
        <w:t>
      22. В случае выделения необходимо указать следующие сведения:</w:t>
      </w:r>
    </w:p>
    <w:bookmarkEnd w:id="263"/>
    <w:p>
      <w:pPr>
        <w:spacing w:after="0"/>
        <w:ind w:left="0"/>
        <w:jc w:val="both"/>
      </w:pPr>
      <w:r>
        <w:rPr>
          <w:rFonts w:ascii="Times New Roman"/>
          <w:b w:val="false"/>
          <w:i w:val="false"/>
          <w:color w:val="000000"/>
          <w:sz w:val="28"/>
        </w:rPr>
        <w:t>Наименование действующего юридического лица, из которого выделено новое</w:t>
      </w:r>
    </w:p>
    <w:p>
      <w:pPr>
        <w:spacing w:after="0"/>
        <w:ind w:left="0"/>
        <w:jc w:val="both"/>
      </w:pPr>
      <w:r>
        <w:rPr>
          <w:rFonts w:ascii="Times New Roman"/>
          <w:b w:val="false"/>
          <w:i w:val="false"/>
          <w:color w:val="000000"/>
          <w:sz w:val="28"/>
        </w:rPr>
        <w:t>юридическое лицо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bookmarkStart w:name="z336" w:id="264"/>
      <w:r>
        <w:rPr>
          <w:rFonts w:ascii="Times New Roman"/>
          <w:b w:val="false"/>
          <w:i w:val="false"/>
          <w:color w:val="000000"/>
          <w:sz w:val="28"/>
        </w:rPr>
        <w:t>
      23. В случае разделения необходимо указать следующие сведения:</w:t>
      </w:r>
    </w:p>
    <w:bookmarkEnd w:id="264"/>
    <w:p>
      <w:pPr>
        <w:spacing w:after="0"/>
        <w:ind w:left="0"/>
        <w:jc w:val="both"/>
      </w:pPr>
      <w:r>
        <w:rPr>
          <w:rFonts w:ascii="Times New Roman"/>
          <w:b w:val="false"/>
          <w:i w:val="false"/>
          <w:color w:val="000000"/>
          <w:sz w:val="28"/>
        </w:rPr>
        <w:t>Наименование юридического лица, на базе которого созданы юридические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____________________________________</w:t>
      </w:r>
    </w:p>
    <w:p>
      <w:pPr>
        <w:spacing w:after="0"/>
        <w:ind w:left="0"/>
        <w:jc w:val="both"/>
      </w:pPr>
      <w:r>
        <w:rPr>
          <w:rFonts w:ascii="Times New Roman"/>
          <w:b w:val="false"/>
          <w:i w:val="false"/>
          <w:color w:val="000000"/>
          <w:sz w:val="28"/>
        </w:rPr>
        <w:t>К заявлению прилагаются: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 ____ 20 __ 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и подпись руководителя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размещенных (за вычетом привилегированных и выкупленных обществом) акций</w:t>
      </w:r>
    </w:p>
    <w:p>
      <w:pPr>
        <w:spacing w:after="0"/>
        <w:ind w:left="0"/>
        <w:jc w:val="both"/>
      </w:pPr>
      <w:r>
        <w:rPr>
          <w:rFonts w:ascii="Times New Roman"/>
          <w:b w:val="false"/>
          <w:i w:val="false"/>
          <w:color w:val="000000"/>
          <w:sz w:val="28"/>
        </w:rPr>
        <w:t>клиента – юридического лица или иностранной структуры без образования</w:t>
      </w:r>
    </w:p>
    <w:p>
      <w:pPr>
        <w:spacing w:after="0"/>
        <w:ind w:left="0"/>
        <w:jc w:val="both"/>
      </w:pPr>
      <w:r>
        <w:rPr>
          <w:rFonts w:ascii="Times New Roman"/>
          <w:b w:val="false"/>
          <w:i w:val="false"/>
          <w:color w:val="000000"/>
          <w:sz w:val="28"/>
        </w:rPr>
        <w:t>юридического лица, осуществляющее контроль над клиентом иным образом,</w:t>
      </w:r>
    </w:p>
    <w:p>
      <w:pPr>
        <w:spacing w:after="0"/>
        <w:ind w:left="0"/>
        <w:jc w:val="both"/>
      </w:pPr>
      <w:r>
        <w:rPr>
          <w:rFonts w:ascii="Times New Roman"/>
          <w:b w:val="false"/>
          <w:i w:val="false"/>
          <w:color w:val="000000"/>
          <w:sz w:val="28"/>
        </w:rPr>
        <w:t>в интересах которого клиентом совершаются операции с деньгами и (или) иным имуществом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