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977f9" w14:textId="78977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28 февраля 2022 года № 20 "Об утверждении Требований к Правилам внутреннего контроля в целях противодействия легализации (отмыванию) доходов, полученных преступным путем, и финансированию терроризма для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17 сентября 2022 года № 80. Зарегистрировано в Министерстве юстиции Республики Казахстан 19 сентября 2022 года № 29659</w:t>
      </w:r>
    </w:p>
    <w:p>
      <w:pPr>
        <w:spacing w:after="0"/>
        <w:ind w:left="0"/>
        <w:jc w:val="both"/>
      </w:pPr>
      <w:bookmarkStart w:name="z4" w:id="0"/>
      <w:r>
        <w:rPr>
          <w:rFonts w:ascii="Times New Roman"/>
          <w:b w:val="false"/>
          <w:i w:val="false"/>
          <w:color w:val="000000"/>
          <w:sz w:val="28"/>
        </w:rPr>
        <w:t>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февраля 2022 года № 20 "Об утверждении Требований к Правилам внутреннего контроля в целях противодействия легализации (отмыванию) доходов, полученных преступным путем, и финансированию терроризма для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(зарегистрировано в Реестре государственной регистрации нормативных правовых актов под № 27113)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 </w:t>
      </w:r>
    </w:p>
    <w:bookmarkStart w:name="z7" w:id="2"/>
    <w:p>
      <w:pPr>
        <w:spacing w:after="0"/>
        <w:ind w:left="0"/>
        <w:jc w:val="both"/>
      </w:pPr>
      <w:r>
        <w:rPr>
          <w:rFonts w:ascii="Times New Roman"/>
          <w:b w:val="false"/>
          <w:i w:val="false"/>
          <w:color w:val="000000"/>
          <w:sz w:val="28"/>
        </w:rPr>
        <w:t xml:space="preserve">
      "Об утверждении Требований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 </w:t>
      </w:r>
    </w:p>
    <w:bookmarkStart w:name="z9" w:id="3"/>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Требования</w:t>
      </w:r>
      <w:r>
        <w:rPr>
          <w:rFonts w:ascii="Times New Roman"/>
          <w:b w:val="false"/>
          <w:i w:val="false"/>
          <w:color w:val="000000"/>
          <w:sz w:val="28"/>
        </w:rPr>
        <w:t xml:space="preserve">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w:t>
      </w:r>
    </w:p>
    <w:bookmarkEnd w:id="3"/>
    <w:bookmarkStart w:name="z10" w:id="4"/>
    <w:p>
      <w:pPr>
        <w:spacing w:after="0"/>
        <w:ind w:left="0"/>
        <w:jc w:val="both"/>
      </w:pPr>
      <w:r>
        <w:rPr>
          <w:rFonts w:ascii="Times New Roman"/>
          <w:b w:val="false"/>
          <w:i w:val="false"/>
          <w:color w:val="000000"/>
          <w:sz w:val="28"/>
        </w:rPr>
        <w:t>
      2. Юридическим лицам,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привести внутреннюю документацию в соответствие с настоящим постановлением в течение трех месяцев со дня введения в действие настоящего постановления.";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Требования</w:t>
      </w:r>
      <w:r>
        <w:rPr>
          <w:rFonts w:ascii="Times New Roman"/>
          <w:b w:val="false"/>
          <w:i w:val="false"/>
          <w:color w:val="000000"/>
          <w:sz w:val="28"/>
        </w:rPr>
        <w:t xml:space="preserve"> к Правилам внутреннего контроля в целях противодействия легализации (отмыванию) доходов, полученных преступным путем, и финансированию терроризма для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утвержденные указанным постановлением,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12" w:id="5"/>
    <w:p>
      <w:pPr>
        <w:spacing w:after="0"/>
        <w:ind w:left="0"/>
        <w:jc w:val="both"/>
      </w:pPr>
      <w:r>
        <w:rPr>
          <w:rFonts w:ascii="Times New Roman"/>
          <w:b w:val="false"/>
          <w:i w:val="false"/>
          <w:color w:val="000000"/>
          <w:sz w:val="28"/>
        </w:rPr>
        <w:t>
      3. Департаменту наличного денежного обращения (Адибаев А.С.) в установленном законодательством Республики Казахстан порядке обеспечить:</w:t>
      </w:r>
    </w:p>
    <w:bookmarkEnd w:id="5"/>
    <w:bookmarkStart w:name="z13" w:id="6"/>
    <w:p>
      <w:pPr>
        <w:spacing w:after="0"/>
        <w:ind w:left="0"/>
        <w:jc w:val="both"/>
      </w:pPr>
      <w:r>
        <w:rPr>
          <w:rFonts w:ascii="Times New Roman"/>
          <w:b w:val="false"/>
          <w:i w:val="false"/>
          <w:color w:val="000000"/>
          <w:sz w:val="28"/>
        </w:rPr>
        <w:t>
      1) 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bookmarkEnd w:id="6"/>
    <w:bookmarkStart w:name="z14" w:id="7"/>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7"/>
    <w:bookmarkStart w:name="z15"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8"/>
    <w:bookmarkStart w:name="z16" w:id="9"/>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Вагапова Д.В.</w:t>
      </w:r>
    </w:p>
    <w:bookmarkEnd w:id="9"/>
    <w:bookmarkStart w:name="z17" w:id="10"/>
    <w:p>
      <w:pPr>
        <w:spacing w:after="0"/>
        <w:ind w:left="0"/>
        <w:jc w:val="both"/>
      </w:pPr>
      <w:r>
        <w:rPr>
          <w:rFonts w:ascii="Times New Roman"/>
          <w:b w:val="false"/>
          <w:i w:val="false"/>
          <w:color w:val="000000"/>
          <w:sz w:val="28"/>
        </w:rPr>
        <w:t xml:space="preserve">
      5. Настоящее постановление вводится в действие по истечении десяти календарных дней после дня его первого официального опубликования.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Национального Банка Казахстана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bookmarkStart w:name="z19"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финансовому мониторингу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от 17 сентября 2022 года № 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w:t>
            </w:r>
          </w:p>
        </w:tc>
      </w:tr>
    </w:tbl>
    <w:bookmarkStart w:name="z22" w:id="12"/>
    <w:p>
      <w:pPr>
        <w:spacing w:after="0"/>
        <w:ind w:left="0"/>
        <w:jc w:val="left"/>
      </w:pPr>
      <w:r>
        <w:rPr>
          <w:rFonts w:ascii="Times New Roman"/>
          <w:b/>
          <w:i w:val="false"/>
          <w:color w:val="000000"/>
        </w:rPr>
        <w:t xml:space="preserve"> Требования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w:t>
      </w:r>
    </w:p>
    <w:bookmarkEnd w:id="12"/>
    <w:bookmarkStart w:name="z23" w:id="13"/>
    <w:p>
      <w:pPr>
        <w:spacing w:after="0"/>
        <w:ind w:left="0"/>
        <w:jc w:val="left"/>
      </w:pPr>
      <w:r>
        <w:rPr>
          <w:rFonts w:ascii="Times New Roman"/>
          <w:b/>
          <w:i w:val="false"/>
          <w:color w:val="000000"/>
        </w:rPr>
        <w:t xml:space="preserve"> Глава 1. Общие положения</w:t>
      </w:r>
    </w:p>
    <w:bookmarkEnd w:id="13"/>
    <w:bookmarkStart w:name="z24" w:id="14"/>
    <w:p>
      <w:pPr>
        <w:spacing w:after="0"/>
        <w:ind w:left="0"/>
        <w:jc w:val="both"/>
      </w:pPr>
      <w:r>
        <w:rPr>
          <w:rFonts w:ascii="Times New Roman"/>
          <w:b w:val="false"/>
          <w:i w:val="false"/>
          <w:color w:val="000000"/>
          <w:sz w:val="28"/>
        </w:rPr>
        <w:t xml:space="preserve">
      1. Настоящие Требования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(далее – Требования) разработаны в соответствии с абзацем третьим части первой </w:t>
      </w:r>
      <w:r>
        <w:rPr>
          <w:rFonts w:ascii="Times New Roman"/>
          <w:b w:val="false"/>
          <w:i w:val="false"/>
          <w:color w:val="000000"/>
          <w:sz w:val="28"/>
        </w:rPr>
        <w:t>пункта 3-2</w:t>
      </w:r>
      <w:r>
        <w:rPr>
          <w:rFonts w:ascii="Times New Roman"/>
          <w:b w:val="false"/>
          <w:i w:val="false"/>
          <w:color w:val="000000"/>
          <w:sz w:val="28"/>
        </w:rPr>
        <w:t xml:space="preserve"> статьи 11 Закона Республики Казахстан "О противодействии легализации (отмыванию) доходов, полученных преступным путем, и финансированию терроризма" (далее – Закон о ПОД/ФТ) и распространяются на юридические лица, осуществляющие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(далее – организации).</w:t>
      </w:r>
    </w:p>
    <w:bookmarkEnd w:id="14"/>
    <w:bookmarkStart w:name="z25" w:id="15"/>
    <w:p>
      <w:pPr>
        <w:spacing w:after="0"/>
        <w:ind w:left="0"/>
        <w:jc w:val="both"/>
      </w:pPr>
      <w:r>
        <w:rPr>
          <w:rFonts w:ascii="Times New Roman"/>
          <w:b w:val="false"/>
          <w:i w:val="false"/>
          <w:color w:val="000000"/>
          <w:sz w:val="28"/>
        </w:rPr>
        <w:t xml:space="preserve">
      2. Если Требованиями не предусмотрено иное, то понятия, применяемые в Требованиях, используются в значениях, указанных в </w:t>
      </w:r>
      <w:r>
        <w:rPr>
          <w:rFonts w:ascii="Times New Roman"/>
          <w:b w:val="false"/>
          <w:i w:val="false"/>
          <w:color w:val="000000"/>
          <w:sz w:val="28"/>
        </w:rPr>
        <w:t>Законе о ПОД/ФТ</w:t>
      </w:r>
      <w:r>
        <w:rPr>
          <w:rFonts w:ascii="Times New Roman"/>
          <w:b w:val="false"/>
          <w:i w:val="false"/>
          <w:color w:val="000000"/>
          <w:sz w:val="28"/>
        </w:rPr>
        <w:t>.</w:t>
      </w:r>
    </w:p>
    <w:bookmarkEnd w:id="15"/>
    <w:bookmarkStart w:name="z26" w:id="16"/>
    <w:p>
      <w:pPr>
        <w:spacing w:after="0"/>
        <w:ind w:left="0"/>
        <w:jc w:val="both"/>
      </w:pPr>
      <w:r>
        <w:rPr>
          <w:rFonts w:ascii="Times New Roman"/>
          <w:b w:val="false"/>
          <w:i w:val="false"/>
          <w:color w:val="000000"/>
          <w:sz w:val="28"/>
        </w:rPr>
        <w:t>
      Для целей Требований используются следующие основные понятия:</w:t>
      </w:r>
    </w:p>
    <w:bookmarkEnd w:id="16"/>
    <w:bookmarkStart w:name="z27" w:id="17"/>
    <w:p>
      <w:pPr>
        <w:spacing w:after="0"/>
        <w:ind w:left="0"/>
        <w:jc w:val="both"/>
      </w:pPr>
      <w:r>
        <w:rPr>
          <w:rFonts w:ascii="Times New Roman"/>
          <w:b w:val="false"/>
          <w:i w:val="false"/>
          <w:color w:val="000000"/>
          <w:sz w:val="28"/>
        </w:rPr>
        <w:t xml:space="preserve">
      1) необычная операция (сделка) – операция (сделка), подлежащая обязательному изучению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 Закона о ПОД/ФТ с учетом признаков подозрительной операции, определенных уполномоченным органом, осуществляющим финансовый мониторинг и принимающим иные меры по противодействию легализации (отмыванию) доходов, полученных преступным путем, финансированию терроризма, финансированию распространения оружия массового уничтожения (далее – уполномоченный орган по финансовому мониторингу)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 Закона о ПОД/ФТ, а также разработанных организацией самостоятельно;</w:t>
      </w:r>
    </w:p>
    <w:bookmarkEnd w:id="17"/>
    <w:bookmarkStart w:name="z28" w:id="18"/>
    <w:p>
      <w:pPr>
        <w:spacing w:after="0"/>
        <w:ind w:left="0"/>
        <w:jc w:val="both"/>
      </w:pPr>
      <w:r>
        <w:rPr>
          <w:rFonts w:ascii="Times New Roman"/>
          <w:b w:val="false"/>
          <w:i w:val="false"/>
          <w:color w:val="000000"/>
          <w:sz w:val="28"/>
        </w:rPr>
        <w:t>
      2) бенефициарный собственник – физическое лицо:</w:t>
      </w:r>
    </w:p>
    <w:bookmarkEnd w:id="18"/>
    <w:bookmarkStart w:name="z29" w:id="19"/>
    <w:p>
      <w:pPr>
        <w:spacing w:after="0"/>
        <w:ind w:left="0"/>
        <w:jc w:val="both"/>
      </w:pPr>
      <w:r>
        <w:rPr>
          <w:rFonts w:ascii="Times New Roman"/>
          <w:b w:val="false"/>
          <w:i w:val="false"/>
          <w:color w:val="000000"/>
          <w:sz w:val="28"/>
        </w:rPr>
        <w:t>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юридического лица;</w:t>
      </w:r>
    </w:p>
    <w:bookmarkEnd w:id="19"/>
    <w:bookmarkStart w:name="z30" w:id="20"/>
    <w:p>
      <w:pPr>
        <w:spacing w:after="0"/>
        <w:ind w:left="0"/>
        <w:jc w:val="both"/>
      </w:pPr>
      <w:r>
        <w:rPr>
          <w:rFonts w:ascii="Times New Roman"/>
          <w:b w:val="false"/>
          <w:i w:val="false"/>
          <w:color w:val="000000"/>
          <w:sz w:val="28"/>
        </w:rPr>
        <w:t>
      осуществляющее контроль над клиентом иным образом;</w:t>
      </w:r>
    </w:p>
    <w:bookmarkEnd w:id="20"/>
    <w:bookmarkStart w:name="z31" w:id="21"/>
    <w:p>
      <w:pPr>
        <w:spacing w:after="0"/>
        <w:ind w:left="0"/>
        <w:jc w:val="both"/>
      </w:pPr>
      <w:r>
        <w:rPr>
          <w:rFonts w:ascii="Times New Roman"/>
          <w:b w:val="false"/>
          <w:i w:val="false"/>
          <w:color w:val="000000"/>
          <w:sz w:val="28"/>
        </w:rPr>
        <w:t>
      в интересах которого клиентом совершаются операции с деньгами и (или) иным имуществом;</w:t>
      </w:r>
    </w:p>
    <w:bookmarkEnd w:id="21"/>
    <w:bookmarkStart w:name="z32" w:id="22"/>
    <w:p>
      <w:pPr>
        <w:spacing w:after="0"/>
        <w:ind w:left="0"/>
        <w:jc w:val="both"/>
      </w:pPr>
      <w:r>
        <w:rPr>
          <w:rFonts w:ascii="Times New Roman"/>
          <w:b w:val="false"/>
          <w:i w:val="false"/>
          <w:color w:val="000000"/>
          <w:sz w:val="28"/>
        </w:rPr>
        <w:t>
      3) выделенный канал связи – способ электронного взаимодействия организации путем регистрации на платформе уполномоченного органа по финансовому мониторингу;</w:t>
      </w:r>
    </w:p>
    <w:bookmarkEnd w:id="22"/>
    <w:bookmarkStart w:name="z33" w:id="23"/>
    <w:p>
      <w:pPr>
        <w:spacing w:after="0"/>
        <w:ind w:left="0"/>
        <w:jc w:val="both"/>
      </w:pPr>
      <w:r>
        <w:rPr>
          <w:rFonts w:ascii="Times New Roman"/>
          <w:b w:val="false"/>
          <w:i w:val="false"/>
          <w:color w:val="000000"/>
          <w:sz w:val="28"/>
        </w:rPr>
        <w:t>
      4) разовая операция (сделка) – отношения по предоставлению организацией услуг в виде покупки, продажи или обмена клиентом наличной иностранной валюты через обменный пункт;</w:t>
      </w:r>
    </w:p>
    <w:bookmarkEnd w:id="23"/>
    <w:bookmarkStart w:name="z34" w:id="24"/>
    <w:p>
      <w:pPr>
        <w:spacing w:after="0"/>
        <w:ind w:left="0"/>
        <w:jc w:val="both"/>
      </w:pPr>
      <w:r>
        <w:rPr>
          <w:rFonts w:ascii="Times New Roman"/>
          <w:b w:val="false"/>
          <w:i w:val="false"/>
          <w:color w:val="000000"/>
          <w:sz w:val="28"/>
        </w:rPr>
        <w:t>
      5) риски ОД/ФТ/ФРОМУ – риски преднамеренного или непреднамеренного вовлечения организации в процессы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(далее – ОД/ФТ/ФРОМУ) или иную преступную деятельность;</w:t>
      </w:r>
    </w:p>
    <w:bookmarkEnd w:id="24"/>
    <w:bookmarkStart w:name="z35" w:id="25"/>
    <w:p>
      <w:pPr>
        <w:spacing w:after="0"/>
        <w:ind w:left="0"/>
        <w:jc w:val="both"/>
      </w:pPr>
      <w:r>
        <w:rPr>
          <w:rFonts w:ascii="Times New Roman"/>
          <w:b w:val="false"/>
          <w:i w:val="false"/>
          <w:color w:val="000000"/>
          <w:sz w:val="28"/>
        </w:rPr>
        <w:t>
      6) управление рисками ОД/ФТ/ФРОМУ – совокупность принимаемых организацией мер по выявлению, оценке, мониторингу рисков ОД/ФТ/ФРОМУ, а также их минимизации (в отношении услуг, клиентов, а также совершаемых клиентами операций);</w:t>
      </w:r>
    </w:p>
    <w:bookmarkEnd w:id="25"/>
    <w:bookmarkStart w:name="z36" w:id="26"/>
    <w:p>
      <w:pPr>
        <w:spacing w:after="0"/>
        <w:ind w:left="0"/>
        <w:jc w:val="both"/>
      </w:pPr>
      <w:r>
        <w:rPr>
          <w:rFonts w:ascii="Times New Roman"/>
          <w:b w:val="false"/>
          <w:i w:val="false"/>
          <w:color w:val="000000"/>
          <w:sz w:val="28"/>
        </w:rPr>
        <w:t>
      7)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26"/>
    <w:bookmarkStart w:name="z37" w:id="27"/>
    <w:p>
      <w:pPr>
        <w:spacing w:after="0"/>
        <w:ind w:left="0"/>
        <w:jc w:val="both"/>
      </w:pPr>
      <w:r>
        <w:rPr>
          <w:rFonts w:ascii="Times New Roman"/>
          <w:b w:val="false"/>
          <w:i w:val="false"/>
          <w:color w:val="000000"/>
          <w:sz w:val="28"/>
        </w:rPr>
        <w:t xml:space="preserve">
      8) пороговая операция – операция с деньгами и (или) иным имуществом, подлежащая финансовому мониторингу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Закона о ПОД/ФТ и равная либо превышающая установленную </w:t>
      </w:r>
      <w:r>
        <w:rPr>
          <w:rFonts w:ascii="Times New Roman"/>
          <w:b w:val="false"/>
          <w:i w:val="false"/>
          <w:color w:val="000000"/>
          <w:sz w:val="28"/>
        </w:rPr>
        <w:t>Законом о ПОД/ФТ</w:t>
      </w:r>
      <w:r>
        <w:rPr>
          <w:rFonts w:ascii="Times New Roman"/>
          <w:b w:val="false"/>
          <w:i w:val="false"/>
          <w:color w:val="000000"/>
          <w:sz w:val="28"/>
        </w:rPr>
        <w:t xml:space="preserve"> пороговую сумму;</w:t>
      </w:r>
    </w:p>
    <w:bookmarkEnd w:id="27"/>
    <w:bookmarkStart w:name="z38" w:id="28"/>
    <w:p>
      <w:pPr>
        <w:spacing w:after="0"/>
        <w:ind w:left="0"/>
        <w:jc w:val="both"/>
      </w:pPr>
      <w:r>
        <w:rPr>
          <w:rFonts w:ascii="Times New Roman"/>
          <w:b w:val="false"/>
          <w:i w:val="false"/>
          <w:color w:val="000000"/>
          <w:sz w:val="28"/>
        </w:rPr>
        <w:t>
      9) деловые отношения – отношения по предоставлению организацией клиенту услуг (продуктов) на основании договора, заключенного в письменной форме, за исключением услуг по покупке, продаже или обмену клиентом наличной иностранной валюты через обменный пункт.</w:t>
      </w:r>
    </w:p>
    <w:bookmarkEnd w:id="28"/>
    <w:bookmarkStart w:name="z39" w:id="29"/>
    <w:p>
      <w:pPr>
        <w:spacing w:after="0"/>
        <w:ind w:left="0"/>
        <w:jc w:val="both"/>
      </w:pPr>
      <w:r>
        <w:rPr>
          <w:rFonts w:ascii="Times New Roman"/>
          <w:b w:val="false"/>
          <w:i w:val="false"/>
          <w:color w:val="000000"/>
          <w:sz w:val="28"/>
        </w:rPr>
        <w:t>
      3. Внутренний контроль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ПОД/ФТ/ФРОМУ) осуществляется организацией в целях:</w:t>
      </w:r>
    </w:p>
    <w:bookmarkEnd w:id="29"/>
    <w:bookmarkStart w:name="z40" w:id="30"/>
    <w:p>
      <w:pPr>
        <w:spacing w:after="0"/>
        <w:ind w:left="0"/>
        <w:jc w:val="both"/>
      </w:pPr>
      <w:r>
        <w:rPr>
          <w:rFonts w:ascii="Times New Roman"/>
          <w:b w:val="false"/>
          <w:i w:val="false"/>
          <w:color w:val="000000"/>
          <w:sz w:val="28"/>
        </w:rPr>
        <w:t xml:space="preserve">
      1) обеспечения выполнения организацией требований </w:t>
      </w:r>
      <w:r>
        <w:rPr>
          <w:rFonts w:ascii="Times New Roman"/>
          <w:b w:val="false"/>
          <w:i w:val="false"/>
          <w:color w:val="000000"/>
          <w:sz w:val="28"/>
        </w:rPr>
        <w:t>Закона о ПОД/ФТ</w:t>
      </w:r>
      <w:r>
        <w:rPr>
          <w:rFonts w:ascii="Times New Roman"/>
          <w:b w:val="false"/>
          <w:i w:val="false"/>
          <w:color w:val="000000"/>
          <w:sz w:val="28"/>
        </w:rPr>
        <w:t>;</w:t>
      </w:r>
    </w:p>
    <w:bookmarkEnd w:id="30"/>
    <w:bookmarkStart w:name="z41" w:id="31"/>
    <w:p>
      <w:pPr>
        <w:spacing w:after="0"/>
        <w:ind w:left="0"/>
        <w:jc w:val="both"/>
      </w:pPr>
      <w:r>
        <w:rPr>
          <w:rFonts w:ascii="Times New Roman"/>
          <w:b w:val="false"/>
          <w:i w:val="false"/>
          <w:color w:val="000000"/>
          <w:sz w:val="28"/>
        </w:rPr>
        <w:t>
      2) поддержания эффективности системы внутреннего контроля организации на уровне, достаточном для управления рисками легализации ОД/ФТ/ФРОМУ и сопряженными рисками (операционного, репутационного);</w:t>
      </w:r>
    </w:p>
    <w:bookmarkEnd w:id="31"/>
    <w:bookmarkStart w:name="z42" w:id="32"/>
    <w:p>
      <w:pPr>
        <w:spacing w:after="0"/>
        <w:ind w:left="0"/>
        <w:jc w:val="both"/>
      </w:pPr>
      <w:r>
        <w:rPr>
          <w:rFonts w:ascii="Times New Roman"/>
          <w:b w:val="false"/>
          <w:i w:val="false"/>
          <w:color w:val="000000"/>
          <w:sz w:val="28"/>
        </w:rPr>
        <w:t>
      3) исключения вовлечения организации, ее должностных лиц и работников в процессы ОД/ФТ/ФРОМУ.</w:t>
      </w:r>
    </w:p>
    <w:bookmarkEnd w:id="32"/>
    <w:bookmarkStart w:name="z43" w:id="33"/>
    <w:p>
      <w:pPr>
        <w:spacing w:after="0"/>
        <w:ind w:left="0"/>
        <w:jc w:val="both"/>
      </w:pPr>
      <w:r>
        <w:rPr>
          <w:rFonts w:ascii="Times New Roman"/>
          <w:b w:val="false"/>
          <w:i w:val="false"/>
          <w:color w:val="000000"/>
          <w:sz w:val="28"/>
        </w:rPr>
        <w:t>
      4. В рамках организации внутреннего контроля в целях ПОД/ФТ/ФРОМУ в организации разрабатываются и принимаются органом управления или исполнительным органом организации правила внутреннего контроля, включающие требования к проведению независимого аудита в случае наличия решения органа управления или исполнительного органа организации на проведение независимого аудита, службой внутреннего аудита организации либо иным органом, уполномоченным на проведение внутреннего аудита, оценки эффективности внутреннего контроля в целях ПОД/ФТ/ФРОМУ.</w:t>
      </w:r>
    </w:p>
    <w:bookmarkEnd w:id="33"/>
    <w:bookmarkStart w:name="z44" w:id="34"/>
    <w:p>
      <w:pPr>
        <w:spacing w:after="0"/>
        <w:ind w:left="0"/>
        <w:jc w:val="both"/>
      </w:pPr>
      <w:r>
        <w:rPr>
          <w:rFonts w:ascii="Times New Roman"/>
          <w:b w:val="false"/>
          <w:i w:val="false"/>
          <w:color w:val="000000"/>
          <w:sz w:val="28"/>
        </w:rPr>
        <w:t xml:space="preserve">
      Правила внутреннего контроля включают в себя программы, предусмотренные </w:t>
      </w:r>
      <w:r>
        <w:rPr>
          <w:rFonts w:ascii="Times New Roman"/>
          <w:b w:val="false"/>
          <w:i w:val="false"/>
          <w:color w:val="000000"/>
          <w:sz w:val="28"/>
        </w:rPr>
        <w:t>статьей 11</w:t>
      </w:r>
      <w:r>
        <w:rPr>
          <w:rFonts w:ascii="Times New Roman"/>
          <w:b w:val="false"/>
          <w:i w:val="false"/>
          <w:color w:val="000000"/>
          <w:sz w:val="28"/>
        </w:rPr>
        <w:t xml:space="preserve"> Закона о ПОД/ФТ, которые разрабатываются организацией самостоятельно в соответствии с Требованиями и являются внутренним документом организации либо совокупностью таких документов.</w:t>
      </w:r>
    </w:p>
    <w:bookmarkEnd w:id="34"/>
    <w:bookmarkStart w:name="z45" w:id="35"/>
    <w:p>
      <w:pPr>
        <w:spacing w:after="0"/>
        <w:ind w:left="0"/>
        <w:jc w:val="left"/>
      </w:pPr>
      <w:r>
        <w:rPr>
          <w:rFonts w:ascii="Times New Roman"/>
          <w:b/>
          <w:i w:val="false"/>
          <w:color w:val="000000"/>
        </w:rPr>
        <w:t xml:space="preserve"> Глава 2. Организация внутренней системы ПОД/ФТ/ФРОМУ и программа организации внутреннего контроля в целях ПОД/ФТ/ФРОМУ</w:t>
      </w:r>
    </w:p>
    <w:bookmarkEnd w:id="35"/>
    <w:bookmarkStart w:name="z46" w:id="36"/>
    <w:p>
      <w:pPr>
        <w:spacing w:after="0"/>
        <w:ind w:left="0"/>
        <w:jc w:val="both"/>
      </w:pPr>
      <w:r>
        <w:rPr>
          <w:rFonts w:ascii="Times New Roman"/>
          <w:b w:val="false"/>
          <w:i w:val="false"/>
          <w:color w:val="000000"/>
          <w:sz w:val="28"/>
        </w:rPr>
        <w:t>
      5. В порядке, установленном внутренними документами организации, в организации назначается должностное лицо, ответственное за реализацию и соблюдение правил внутреннего контроля (далее – ответственный работник), а также определяются работники, ответственные за реализацию и соблюдение правил внутреннего контроля, либо подразделение организации, в компетенцию которых входят вопросы ПОД/ФТ/ФРОМУ (далее – подразделение по ПОД/ФТ/ФРОМУ).</w:t>
      </w:r>
    </w:p>
    <w:bookmarkEnd w:id="36"/>
    <w:bookmarkStart w:name="z47" w:id="37"/>
    <w:p>
      <w:pPr>
        <w:spacing w:after="0"/>
        <w:ind w:left="0"/>
        <w:jc w:val="both"/>
      </w:pPr>
      <w:r>
        <w:rPr>
          <w:rFonts w:ascii="Times New Roman"/>
          <w:b w:val="false"/>
          <w:i w:val="false"/>
          <w:color w:val="000000"/>
          <w:sz w:val="28"/>
        </w:rPr>
        <w:t>
      6. Требованиями к ответственному работнику являются:</w:t>
      </w:r>
    </w:p>
    <w:bookmarkEnd w:id="37"/>
    <w:bookmarkStart w:name="z48" w:id="38"/>
    <w:p>
      <w:pPr>
        <w:spacing w:after="0"/>
        <w:ind w:left="0"/>
        <w:jc w:val="both"/>
      </w:pPr>
      <w:r>
        <w:rPr>
          <w:rFonts w:ascii="Times New Roman"/>
          <w:b w:val="false"/>
          <w:i w:val="false"/>
          <w:color w:val="000000"/>
          <w:sz w:val="28"/>
        </w:rPr>
        <w:t>
      1) наличие высшего образования;</w:t>
      </w:r>
    </w:p>
    <w:bookmarkEnd w:id="38"/>
    <w:bookmarkStart w:name="z49" w:id="39"/>
    <w:p>
      <w:pPr>
        <w:spacing w:after="0"/>
        <w:ind w:left="0"/>
        <w:jc w:val="both"/>
      </w:pPr>
      <w:r>
        <w:rPr>
          <w:rFonts w:ascii="Times New Roman"/>
          <w:b w:val="false"/>
          <w:i w:val="false"/>
          <w:color w:val="000000"/>
          <w:sz w:val="28"/>
        </w:rPr>
        <w:t>
      2) наличие стажа работы в финансовых организациях не менее двух лет (за исключением опыта работы на должностях технического или вспомогательного персонала);</w:t>
      </w:r>
    </w:p>
    <w:bookmarkEnd w:id="39"/>
    <w:bookmarkStart w:name="z50" w:id="40"/>
    <w:p>
      <w:pPr>
        <w:spacing w:after="0"/>
        <w:ind w:left="0"/>
        <w:jc w:val="both"/>
      </w:pPr>
      <w:r>
        <w:rPr>
          <w:rFonts w:ascii="Times New Roman"/>
          <w:b w:val="false"/>
          <w:i w:val="false"/>
          <w:color w:val="000000"/>
          <w:sz w:val="28"/>
        </w:rPr>
        <w:t>
      3) наличие безупречной деловой репутации.</w:t>
      </w:r>
    </w:p>
    <w:bookmarkEnd w:id="40"/>
    <w:bookmarkStart w:name="z51" w:id="41"/>
    <w:p>
      <w:pPr>
        <w:spacing w:after="0"/>
        <w:ind w:left="0"/>
        <w:jc w:val="both"/>
      </w:pPr>
      <w:r>
        <w:rPr>
          <w:rFonts w:ascii="Times New Roman"/>
          <w:b w:val="false"/>
          <w:i w:val="false"/>
          <w:color w:val="000000"/>
          <w:sz w:val="28"/>
        </w:rPr>
        <w:t>
      7. Программа организации внутреннего контроля в целях ПОД/ФТ/ФРОМУ включает, но не ограничивается:</w:t>
      </w:r>
    </w:p>
    <w:bookmarkEnd w:id="41"/>
    <w:bookmarkStart w:name="z52" w:id="42"/>
    <w:p>
      <w:pPr>
        <w:spacing w:after="0"/>
        <w:ind w:left="0"/>
        <w:jc w:val="both"/>
      </w:pPr>
      <w:r>
        <w:rPr>
          <w:rFonts w:ascii="Times New Roman"/>
          <w:b w:val="false"/>
          <w:i w:val="false"/>
          <w:color w:val="000000"/>
          <w:sz w:val="28"/>
        </w:rPr>
        <w:t>
      1) описание функций подразделения по ПОД/ФТ/ФРОМУ, в том числе, порядок взаимодействия с другими подразделениями и персоналом организации, филиалами при осуществлении внутреннего контроля в целях ПОД/ФТ/ФРОМУ, а также функций, полномочий ответственного работника, порядок взаимодействия ответственного работника с уполномоченными органами и должностными лицами организации;</w:t>
      </w:r>
    </w:p>
    <w:bookmarkEnd w:id="42"/>
    <w:bookmarkStart w:name="z53" w:id="43"/>
    <w:p>
      <w:pPr>
        <w:spacing w:after="0"/>
        <w:ind w:left="0"/>
        <w:jc w:val="both"/>
      </w:pPr>
      <w:r>
        <w:rPr>
          <w:rFonts w:ascii="Times New Roman"/>
          <w:b w:val="false"/>
          <w:i w:val="false"/>
          <w:color w:val="000000"/>
          <w:sz w:val="28"/>
        </w:rPr>
        <w:t>
      2) сведения об автоматизированных информационных системах и программном обеспечении, используемых для осуществления внутреннего контроля в целях ПОД/ФТ/ФРОМУ и передачи сообщений в уполномоченный орган по финансовому мониторингу по выделенным каналам связи, в том числе сведения об их разработчиках;</w:t>
      </w:r>
    </w:p>
    <w:bookmarkEnd w:id="43"/>
    <w:bookmarkStart w:name="z54" w:id="44"/>
    <w:p>
      <w:pPr>
        <w:spacing w:after="0"/>
        <w:ind w:left="0"/>
        <w:jc w:val="both"/>
      </w:pPr>
      <w:r>
        <w:rPr>
          <w:rFonts w:ascii="Times New Roman"/>
          <w:b w:val="false"/>
          <w:i w:val="false"/>
          <w:color w:val="000000"/>
          <w:sz w:val="28"/>
        </w:rPr>
        <w:t>
      3) порядок фиксирования сведений, а также хранения документов и информации, полученных в ходе реализации внутреннего контроля в целях ПОД/ФТ/ФРОМУ с учетом возможности их использования в качестве доказательства в суде, чтобы они могли быть своевременно доступны уполномоченному органу по финансовому мониторингу, а также иным государственным органам в соответствии с их компетенцией;</w:t>
      </w:r>
    </w:p>
    <w:bookmarkEnd w:id="44"/>
    <w:bookmarkStart w:name="z55" w:id="45"/>
    <w:p>
      <w:pPr>
        <w:spacing w:after="0"/>
        <w:ind w:left="0"/>
        <w:jc w:val="both"/>
      </w:pPr>
      <w:r>
        <w:rPr>
          <w:rFonts w:ascii="Times New Roman"/>
          <w:b w:val="false"/>
          <w:i w:val="false"/>
          <w:color w:val="000000"/>
          <w:sz w:val="28"/>
        </w:rPr>
        <w:t xml:space="preserve">
      4) порядок информирования работниками организации, в том числе ответственным работником, уполномоченных органов и должностных лиц организации о ставших им известными фактах нарушения </w:t>
      </w:r>
      <w:r>
        <w:rPr>
          <w:rFonts w:ascii="Times New Roman"/>
          <w:b w:val="false"/>
          <w:i w:val="false"/>
          <w:color w:val="000000"/>
          <w:sz w:val="28"/>
        </w:rPr>
        <w:t>Закона о ПОД/ФТ</w:t>
      </w:r>
      <w:r>
        <w:rPr>
          <w:rFonts w:ascii="Times New Roman"/>
          <w:b w:val="false"/>
          <w:i w:val="false"/>
          <w:color w:val="000000"/>
          <w:sz w:val="28"/>
        </w:rPr>
        <w:t>, а также правил внутреннего контроля, допущенных работниками организации;</w:t>
      </w:r>
    </w:p>
    <w:bookmarkEnd w:id="45"/>
    <w:bookmarkStart w:name="z56" w:id="46"/>
    <w:p>
      <w:pPr>
        <w:spacing w:after="0"/>
        <w:ind w:left="0"/>
        <w:jc w:val="both"/>
      </w:pPr>
      <w:r>
        <w:rPr>
          <w:rFonts w:ascii="Times New Roman"/>
          <w:b w:val="false"/>
          <w:i w:val="false"/>
          <w:color w:val="000000"/>
          <w:sz w:val="28"/>
        </w:rPr>
        <w:t>
      5) описание требований по ПОД/ФТ/ФРОМУ (при наличии), установленных юридическим лицом, которое имеет контроль над организацией;</w:t>
      </w:r>
    </w:p>
    <w:bookmarkEnd w:id="46"/>
    <w:bookmarkStart w:name="z57" w:id="47"/>
    <w:p>
      <w:pPr>
        <w:spacing w:after="0"/>
        <w:ind w:left="0"/>
        <w:jc w:val="both"/>
      </w:pPr>
      <w:r>
        <w:rPr>
          <w:rFonts w:ascii="Times New Roman"/>
          <w:b w:val="false"/>
          <w:i w:val="false"/>
          <w:color w:val="000000"/>
          <w:sz w:val="28"/>
        </w:rPr>
        <w:t>
      6) порядок подготовки и представления уполномоченным органам и должностным лицам организации управленческой отчетности по результатам оценки эффективности внутреннего контроля в целях ПОД/ФТ/ФРОМУ службой внутреннего аудита организации либо иным органом, уполномоченным на проведение внутреннего аудита;</w:t>
      </w:r>
    </w:p>
    <w:bookmarkEnd w:id="47"/>
    <w:bookmarkStart w:name="z58" w:id="48"/>
    <w:p>
      <w:pPr>
        <w:spacing w:after="0"/>
        <w:ind w:left="0"/>
        <w:jc w:val="both"/>
      </w:pPr>
      <w:r>
        <w:rPr>
          <w:rFonts w:ascii="Times New Roman"/>
          <w:b w:val="false"/>
          <w:i w:val="false"/>
          <w:color w:val="000000"/>
          <w:sz w:val="28"/>
        </w:rPr>
        <w:t xml:space="preserve">
      7) порядок принятия решений ответственным работником, уполномоченными органами и (или) должностными лицами организации об установлении, продолжении либо прекращении деловых отношений с клиентами, о приостановлении либо отказе в проведении операций клиентов в случаях, предусмотренных </w:t>
      </w:r>
      <w:r>
        <w:rPr>
          <w:rFonts w:ascii="Times New Roman"/>
          <w:b w:val="false"/>
          <w:i w:val="false"/>
          <w:color w:val="000000"/>
          <w:sz w:val="28"/>
        </w:rPr>
        <w:t>Законом о ПОД/ФТ</w:t>
      </w:r>
      <w:r>
        <w:rPr>
          <w:rFonts w:ascii="Times New Roman"/>
          <w:b w:val="false"/>
          <w:i w:val="false"/>
          <w:color w:val="000000"/>
          <w:sz w:val="28"/>
        </w:rPr>
        <w:t xml:space="preserve"> и (или) договорами с клиентами, и в порядке, предусмотренном внутренними документами организаций;</w:t>
      </w:r>
    </w:p>
    <w:bookmarkEnd w:id="48"/>
    <w:bookmarkStart w:name="z59" w:id="49"/>
    <w:p>
      <w:pPr>
        <w:spacing w:after="0"/>
        <w:ind w:left="0"/>
        <w:jc w:val="both"/>
      </w:pPr>
      <w:r>
        <w:rPr>
          <w:rFonts w:ascii="Times New Roman"/>
          <w:b w:val="false"/>
          <w:i w:val="false"/>
          <w:color w:val="000000"/>
          <w:sz w:val="28"/>
        </w:rPr>
        <w:t>
      8) порядок оценки, определения, документального фиксирования и обновления результатов оценки рисков ОД/ФТ/ФРОМУ.</w:t>
      </w:r>
    </w:p>
    <w:bookmarkEnd w:id="49"/>
    <w:bookmarkStart w:name="z60" w:id="50"/>
    <w:p>
      <w:pPr>
        <w:spacing w:after="0"/>
        <w:ind w:left="0"/>
        <w:jc w:val="both"/>
      </w:pPr>
      <w:r>
        <w:rPr>
          <w:rFonts w:ascii="Times New Roman"/>
          <w:b w:val="false"/>
          <w:i w:val="false"/>
          <w:color w:val="000000"/>
          <w:sz w:val="28"/>
        </w:rPr>
        <w:t>
      8. Функции ответственного работника и работников подразделения по ПОД/ФТ/ФРОМУ в соответствии с программой организации внутреннего контроля в целях ПОД/ФТ/ФРОМУ включают, но не ограничиваются:</w:t>
      </w:r>
    </w:p>
    <w:bookmarkEnd w:id="50"/>
    <w:bookmarkStart w:name="z61" w:id="51"/>
    <w:p>
      <w:pPr>
        <w:spacing w:after="0"/>
        <w:ind w:left="0"/>
        <w:jc w:val="both"/>
      </w:pPr>
      <w:r>
        <w:rPr>
          <w:rFonts w:ascii="Times New Roman"/>
          <w:b w:val="false"/>
          <w:i w:val="false"/>
          <w:color w:val="000000"/>
          <w:sz w:val="28"/>
        </w:rPr>
        <w:t>
      1) обеспечение наличия разработанных и согласованных с исполнительным органом организации правил внутреннего контроля и (или) изменений (дополнений) к ним, а также мониторинга за их соблюдением в организации;</w:t>
      </w:r>
    </w:p>
    <w:bookmarkEnd w:id="51"/>
    <w:bookmarkStart w:name="z62" w:id="52"/>
    <w:p>
      <w:pPr>
        <w:spacing w:after="0"/>
        <w:ind w:left="0"/>
        <w:jc w:val="both"/>
      </w:pPr>
      <w:r>
        <w:rPr>
          <w:rFonts w:ascii="Times New Roman"/>
          <w:b w:val="false"/>
          <w:i w:val="false"/>
          <w:color w:val="000000"/>
          <w:sz w:val="28"/>
        </w:rPr>
        <w:t>
      2) организация представления и контроль за представлением сообщений в уполномоченный орган по финансовому мониторингу в соответствии с законодательством о ПОД/ФТ;</w:t>
      </w:r>
    </w:p>
    <w:bookmarkEnd w:id="52"/>
    <w:bookmarkStart w:name="z63" w:id="53"/>
    <w:p>
      <w:pPr>
        <w:spacing w:after="0"/>
        <w:ind w:left="0"/>
        <w:jc w:val="both"/>
      </w:pPr>
      <w:r>
        <w:rPr>
          <w:rFonts w:ascii="Times New Roman"/>
          <w:b w:val="false"/>
          <w:i w:val="false"/>
          <w:color w:val="000000"/>
          <w:sz w:val="28"/>
        </w:rPr>
        <w:t xml:space="preserve">
      3) обеспечение передачи в уполномоченный орган по финансовому мониторингу информации, сведений и документов о клиентах и о совершаемых ими операциях в соответствии с </w:t>
      </w:r>
      <w:r>
        <w:rPr>
          <w:rFonts w:ascii="Times New Roman"/>
          <w:b w:val="false"/>
          <w:i w:val="false"/>
          <w:color w:val="000000"/>
          <w:sz w:val="28"/>
        </w:rPr>
        <w:t>Законом о ПОД/ФТ</w:t>
      </w:r>
      <w:r>
        <w:rPr>
          <w:rFonts w:ascii="Times New Roman"/>
          <w:b w:val="false"/>
          <w:i w:val="false"/>
          <w:color w:val="000000"/>
          <w:sz w:val="28"/>
        </w:rPr>
        <w:t xml:space="preserve"> без извещения клиентов и иных лиц;</w:t>
      </w:r>
    </w:p>
    <w:bookmarkEnd w:id="53"/>
    <w:bookmarkStart w:name="z64" w:id="54"/>
    <w:p>
      <w:pPr>
        <w:spacing w:after="0"/>
        <w:ind w:left="0"/>
        <w:jc w:val="both"/>
      </w:pPr>
      <w:r>
        <w:rPr>
          <w:rFonts w:ascii="Times New Roman"/>
          <w:b w:val="false"/>
          <w:i w:val="false"/>
          <w:color w:val="000000"/>
          <w:sz w:val="28"/>
        </w:rPr>
        <w:t>
      4) принятие решений о признании операций клиентов в качестве подозрительных и необходимости направления сообщений в уполномоченный орган по финансовому мониторингу в порядке, предусмотренном внутренними документами организации;</w:t>
      </w:r>
    </w:p>
    <w:bookmarkEnd w:id="54"/>
    <w:bookmarkStart w:name="z65" w:id="55"/>
    <w:p>
      <w:pPr>
        <w:spacing w:after="0"/>
        <w:ind w:left="0"/>
        <w:jc w:val="both"/>
      </w:pPr>
      <w:r>
        <w:rPr>
          <w:rFonts w:ascii="Times New Roman"/>
          <w:b w:val="false"/>
          <w:i w:val="false"/>
          <w:color w:val="000000"/>
          <w:sz w:val="28"/>
        </w:rPr>
        <w:t xml:space="preserve">
      5) принятие либо согласование с уполномоченным органом по финансовому мониторингу или должностным лицом организации решений об отказе от проведения операций клиентов в случаях, предусмотренных </w:t>
      </w:r>
      <w:r>
        <w:rPr>
          <w:rFonts w:ascii="Times New Roman"/>
          <w:b w:val="false"/>
          <w:i w:val="false"/>
          <w:color w:val="000000"/>
          <w:sz w:val="28"/>
        </w:rPr>
        <w:t>Законом о ПОД/ФТ</w:t>
      </w:r>
      <w:r>
        <w:rPr>
          <w:rFonts w:ascii="Times New Roman"/>
          <w:b w:val="false"/>
          <w:i w:val="false"/>
          <w:color w:val="000000"/>
          <w:sz w:val="28"/>
        </w:rPr>
        <w:t>, и в порядке, предусмотренном внутренними документами организации;</w:t>
      </w:r>
    </w:p>
    <w:bookmarkEnd w:id="55"/>
    <w:bookmarkStart w:name="z66" w:id="56"/>
    <w:p>
      <w:pPr>
        <w:spacing w:after="0"/>
        <w:ind w:left="0"/>
        <w:jc w:val="both"/>
      </w:pPr>
      <w:r>
        <w:rPr>
          <w:rFonts w:ascii="Times New Roman"/>
          <w:b w:val="false"/>
          <w:i w:val="false"/>
          <w:color w:val="000000"/>
          <w:sz w:val="28"/>
        </w:rPr>
        <w:t xml:space="preserve">
      6) направление запросов исполнительному органу организации для принятия решения об установлении, продолжении либо прекращении деловых отношений с клиентами в случаях и порядке, предусмотренных </w:t>
      </w:r>
      <w:r>
        <w:rPr>
          <w:rFonts w:ascii="Times New Roman"/>
          <w:b w:val="false"/>
          <w:i w:val="false"/>
          <w:color w:val="000000"/>
          <w:sz w:val="28"/>
        </w:rPr>
        <w:t>Законом о ПОД/ФТ</w:t>
      </w:r>
      <w:r>
        <w:rPr>
          <w:rFonts w:ascii="Times New Roman"/>
          <w:b w:val="false"/>
          <w:i w:val="false"/>
          <w:color w:val="000000"/>
          <w:sz w:val="28"/>
        </w:rPr>
        <w:t xml:space="preserve"> и (или) внутренними документами организации;</w:t>
      </w:r>
    </w:p>
    <w:bookmarkEnd w:id="56"/>
    <w:bookmarkStart w:name="z67" w:id="57"/>
    <w:p>
      <w:pPr>
        <w:spacing w:after="0"/>
        <w:ind w:left="0"/>
        <w:jc w:val="both"/>
      </w:pPr>
      <w:r>
        <w:rPr>
          <w:rFonts w:ascii="Times New Roman"/>
          <w:b w:val="false"/>
          <w:i w:val="false"/>
          <w:color w:val="000000"/>
          <w:sz w:val="28"/>
        </w:rPr>
        <w:t>
      7) информирование уполномоченных органов и должностных лиц организации о выявленных нарушениях правил внутреннего контроля в порядке, предусмотренном внутренними документами организации;</w:t>
      </w:r>
    </w:p>
    <w:bookmarkEnd w:id="57"/>
    <w:bookmarkStart w:name="z68" w:id="58"/>
    <w:p>
      <w:pPr>
        <w:spacing w:after="0"/>
        <w:ind w:left="0"/>
        <w:jc w:val="both"/>
      </w:pPr>
      <w:r>
        <w:rPr>
          <w:rFonts w:ascii="Times New Roman"/>
          <w:b w:val="false"/>
          <w:i w:val="false"/>
          <w:color w:val="000000"/>
          <w:sz w:val="28"/>
        </w:rPr>
        <w:t>
      8) подготовка и согласование с исполнительным органом организации информации о результатах реализации правил внутреннего контроля и рекомендуемых мерах по улучшению систем управления рисками и внутреннего контроля в целях ПОД/ФТ/ФРОМУ для формирования отчетов уполномоченным органам организации.</w:t>
      </w:r>
    </w:p>
    <w:bookmarkEnd w:id="58"/>
    <w:bookmarkStart w:name="z69" w:id="59"/>
    <w:p>
      <w:pPr>
        <w:spacing w:after="0"/>
        <w:ind w:left="0"/>
        <w:jc w:val="both"/>
      </w:pPr>
      <w:r>
        <w:rPr>
          <w:rFonts w:ascii="Times New Roman"/>
          <w:b w:val="false"/>
          <w:i w:val="false"/>
          <w:color w:val="000000"/>
          <w:sz w:val="28"/>
        </w:rPr>
        <w:t>
      9. Для выполнения возложенных функций ответственный работник и работники подразделения по ПОД/ФТ/ФРОМУ, наделяются следующими полномочиями, включая, но не ограничиваясь:</w:t>
      </w:r>
    </w:p>
    <w:bookmarkEnd w:id="59"/>
    <w:bookmarkStart w:name="z70" w:id="60"/>
    <w:p>
      <w:pPr>
        <w:spacing w:after="0"/>
        <w:ind w:left="0"/>
        <w:jc w:val="both"/>
      </w:pPr>
      <w:r>
        <w:rPr>
          <w:rFonts w:ascii="Times New Roman"/>
          <w:b w:val="false"/>
          <w:i w:val="false"/>
          <w:color w:val="000000"/>
          <w:sz w:val="28"/>
        </w:rPr>
        <w:t>
      1) получение доступа ко всем помещениям организации, информационным системам, средствам телекоммуникаций, документам и файлам, в пределах, позволяющих осуществлять свои функции в полном объеме, и в порядке, предусмотренном внутренними документами организации;</w:t>
      </w:r>
    </w:p>
    <w:bookmarkEnd w:id="60"/>
    <w:bookmarkStart w:name="z71" w:id="61"/>
    <w:p>
      <w:pPr>
        <w:spacing w:after="0"/>
        <w:ind w:left="0"/>
        <w:jc w:val="both"/>
      </w:pPr>
      <w:r>
        <w:rPr>
          <w:rFonts w:ascii="Times New Roman"/>
          <w:b w:val="false"/>
          <w:i w:val="false"/>
          <w:color w:val="000000"/>
          <w:sz w:val="28"/>
        </w:rPr>
        <w:t>
      2) обеспечение конфиденциальности информации, полученной при осуществлении своих функций;</w:t>
      </w:r>
    </w:p>
    <w:bookmarkEnd w:id="61"/>
    <w:bookmarkStart w:name="z72" w:id="62"/>
    <w:p>
      <w:pPr>
        <w:spacing w:after="0"/>
        <w:ind w:left="0"/>
        <w:jc w:val="both"/>
      </w:pPr>
      <w:r>
        <w:rPr>
          <w:rFonts w:ascii="Times New Roman"/>
          <w:b w:val="false"/>
          <w:i w:val="false"/>
          <w:color w:val="000000"/>
          <w:sz w:val="28"/>
        </w:rPr>
        <w:t>
      3) обеспечение сохранности получаемых от подразделений организации документов и файлов.</w:t>
      </w:r>
    </w:p>
    <w:bookmarkEnd w:id="62"/>
    <w:bookmarkStart w:name="z73" w:id="63"/>
    <w:p>
      <w:pPr>
        <w:spacing w:after="0"/>
        <w:ind w:left="0"/>
        <w:jc w:val="both"/>
      </w:pPr>
      <w:r>
        <w:rPr>
          <w:rFonts w:ascii="Times New Roman"/>
          <w:b w:val="false"/>
          <w:i w:val="false"/>
          <w:color w:val="000000"/>
          <w:sz w:val="28"/>
        </w:rPr>
        <w:t>
      10. При наличии в филиалах организации работников, на которых полностью или частично возложены функции и полномочия, предусмотренные пунктами 8 и 9 Требований, координацию деятельности таких работников осуществляет ответственный работник.</w:t>
      </w:r>
    </w:p>
    <w:bookmarkEnd w:id="63"/>
    <w:bookmarkStart w:name="z74" w:id="64"/>
    <w:p>
      <w:pPr>
        <w:spacing w:after="0"/>
        <w:ind w:left="0"/>
        <w:jc w:val="both"/>
      </w:pPr>
      <w:r>
        <w:rPr>
          <w:rFonts w:ascii="Times New Roman"/>
          <w:b w:val="false"/>
          <w:i w:val="false"/>
          <w:color w:val="000000"/>
          <w:sz w:val="28"/>
        </w:rPr>
        <w:t>
      11. Функции ответственного работника, а также работников организации, на которых возложены функции, предусмотренные пунктом 8 Требований, не совмещаются с функциями службы внутреннего аудита либо иного органа, уполномоченного на проведение внутреннего аудита, а также функциями подразделений, осуществляющих операционную (текущую) деятельность организации.</w:t>
      </w:r>
    </w:p>
    <w:bookmarkEnd w:id="64"/>
    <w:bookmarkStart w:name="z75" w:id="65"/>
    <w:p>
      <w:pPr>
        <w:spacing w:after="0"/>
        <w:ind w:left="0"/>
        <w:jc w:val="left"/>
      </w:pPr>
      <w:r>
        <w:rPr>
          <w:rFonts w:ascii="Times New Roman"/>
          <w:b/>
          <w:i w:val="false"/>
          <w:color w:val="000000"/>
        </w:rPr>
        <w:t xml:space="preserve"> Глава 3. Программа управления рисками ОД/ФТ/ФРОМУ, учитывающая риски клиентов и риски использования услуг в преступных целях, включая риск использования технологических достижений</w:t>
      </w:r>
    </w:p>
    <w:bookmarkEnd w:id="65"/>
    <w:bookmarkStart w:name="z76" w:id="66"/>
    <w:p>
      <w:pPr>
        <w:spacing w:after="0"/>
        <w:ind w:left="0"/>
        <w:jc w:val="both"/>
      </w:pPr>
      <w:r>
        <w:rPr>
          <w:rFonts w:ascii="Times New Roman"/>
          <w:b w:val="false"/>
          <w:i w:val="false"/>
          <w:color w:val="000000"/>
          <w:sz w:val="28"/>
        </w:rPr>
        <w:t>
      12. В целях организации управления рисками ОД/ФТ/ФРОМУ организация разрабатывает программу управления рисками (оценки рисков) ОД/ФТ/ФРОМУ.</w:t>
      </w:r>
    </w:p>
    <w:bookmarkEnd w:id="66"/>
    <w:bookmarkStart w:name="z77" w:id="67"/>
    <w:p>
      <w:pPr>
        <w:spacing w:after="0"/>
        <w:ind w:left="0"/>
        <w:jc w:val="both"/>
      </w:pPr>
      <w:r>
        <w:rPr>
          <w:rFonts w:ascii="Times New Roman"/>
          <w:b w:val="false"/>
          <w:i w:val="false"/>
          <w:color w:val="000000"/>
          <w:sz w:val="28"/>
        </w:rPr>
        <w:t>
      Программа управления рисками ОД/ФТ/ФРОМУ включает, но не ограничивается:</w:t>
      </w:r>
    </w:p>
    <w:bookmarkEnd w:id="67"/>
    <w:bookmarkStart w:name="z78" w:id="68"/>
    <w:p>
      <w:pPr>
        <w:spacing w:after="0"/>
        <w:ind w:left="0"/>
        <w:jc w:val="both"/>
      </w:pPr>
      <w:r>
        <w:rPr>
          <w:rFonts w:ascii="Times New Roman"/>
          <w:b w:val="false"/>
          <w:i w:val="false"/>
          <w:color w:val="000000"/>
          <w:sz w:val="28"/>
        </w:rPr>
        <w:t>
      1) порядок организации управления рисками ОД/ФТ/ФРОМУ организации в разрезе его структурных подразделений;</w:t>
      </w:r>
    </w:p>
    <w:bookmarkEnd w:id="68"/>
    <w:bookmarkStart w:name="z79" w:id="69"/>
    <w:p>
      <w:pPr>
        <w:spacing w:after="0"/>
        <w:ind w:left="0"/>
        <w:jc w:val="both"/>
      </w:pPr>
      <w:r>
        <w:rPr>
          <w:rFonts w:ascii="Times New Roman"/>
          <w:b w:val="false"/>
          <w:i w:val="false"/>
          <w:color w:val="000000"/>
          <w:sz w:val="28"/>
        </w:rPr>
        <w:t>
      2) методику оценки рисков ОД/ФТ/ФРОМУ с учетом основных категорий рисков (по типу клиента, страновому риску и риску услуг/продуктов) в отношении уровня риска клиента, а также степени подверженности услуг (продуктов) организации рискам ОД/ФТ/ФРОМУ;</w:t>
      </w:r>
    </w:p>
    <w:bookmarkEnd w:id="69"/>
    <w:bookmarkStart w:name="z80" w:id="70"/>
    <w:p>
      <w:pPr>
        <w:spacing w:after="0"/>
        <w:ind w:left="0"/>
        <w:jc w:val="both"/>
      </w:pPr>
      <w:r>
        <w:rPr>
          <w:rFonts w:ascii="Times New Roman"/>
          <w:b w:val="false"/>
          <w:i w:val="false"/>
          <w:color w:val="000000"/>
          <w:sz w:val="28"/>
        </w:rPr>
        <w:t>
      3) порядок осуществления регулярного мониторинга, анализа и контроля за рисками клиентов и степенью подверженности продуктов (услуг) организации рискам ОД/ФТ/ФРОМУ, предусматривающий перечень предупредительных мероприятий, порядок и сроки их проведения, контроль за результатами в соответствии с принятыми мерами;</w:t>
      </w:r>
    </w:p>
    <w:bookmarkEnd w:id="70"/>
    <w:bookmarkStart w:name="z81" w:id="71"/>
    <w:p>
      <w:pPr>
        <w:spacing w:after="0"/>
        <w:ind w:left="0"/>
        <w:jc w:val="both"/>
      </w:pPr>
      <w:r>
        <w:rPr>
          <w:rFonts w:ascii="Times New Roman"/>
          <w:b w:val="false"/>
          <w:i w:val="false"/>
          <w:color w:val="000000"/>
          <w:sz w:val="28"/>
        </w:rPr>
        <w:t>
      4) порядок присвоения, сроки и основания для пересмотра уровней рисков клиентов.</w:t>
      </w:r>
    </w:p>
    <w:bookmarkEnd w:id="71"/>
    <w:bookmarkStart w:name="z82" w:id="72"/>
    <w:p>
      <w:pPr>
        <w:spacing w:after="0"/>
        <w:ind w:left="0"/>
        <w:jc w:val="both"/>
      </w:pPr>
      <w:r>
        <w:rPr>
          <w:rFonts w:ascii="Times New Roman"/>
          <w:b w:val="false"/>
          <w:i w:val="false"/>
          <w:color w:val="000000"/>
          <w:sz w:val="28"/>
        </w:rPr>
        <w:t>
      13. Организация на ежегодной основе осуществляет оценку степени подверженности услуг (продуктов) организации рискам ОД/ФТ/ФРОМУ с учетом отчета оценки рисков ОД/ФТ/ФРОМУ и, как минимум, следующих специфических категорий рисков: риск по типу клиентов, страновой (географический) риск, риск услуги (продукта) и (или) способа ее (его) предоставления (далее – Ежегодная оценка).</w:t>
      </w:r>
    </w:p>
    <w:bookmarkEnd w:id="72"/>
    <w:bookmarkStart w:name="z83" w:id="73"/>
    <w:p>
      <w:pPr>
        <w:spacing w:after="0"/>
        <w:ind w:left="0"/>
        <w:jc w:val="both"/>
      </w:pPr>
      <w:r>
        <w:rPr>
          <w:rFonts w:ascii="Times New Roman"/>
          <w:b w:val="false"/>
          <w:i w:val="false"/>
          <w:color w:val="000000"/>
          <w:sz w:val="28"/>
        </w:rPr>
        <w:t>
      Оценка степени подверженности услуг (продуктов) организации рискам ОД/ФТ/ФРОМУ сопровождается описанием возможных мероприятий, направленных на минимизацию выявленных рисков, включая изменение процедур идентификации и мониторинга операций клиентов, установление лимитов на проведение операций, изменение условий предоставления услуг (продуктов), отказ от предоставления услуг (продуктов).</w:t>
      </w:r>
    </w:p>
    <w:bookmarkEnd w:id="73"/>
    <w:bookmarkStart w:name="z84" w:id="74"/>
    <w:p>
      <w:pPr>
        <w:spacing w:after="0"/>
        <w:ind w:left="0"/>
        <w:jc w:val="both"/>
      </w:pPr>
      <w:r>
        <w:rPr>
          <w:rFonts w:ascii="Times New Roman"/>
          <w:b w:val="false"/>
          <w:i w:val="false"/>
          <w:color w:val="000000"/>
          <w:sz w:val="28"/>
        </w:rPr>
        <w:t>
      Итоги (результаты) Ежегодной оценки документируются в соответствии с внутренними документами и процедурами организации и направляются в уполномоченный орган по финансовому мониторингу и Национальный Банк Республики Казахстан по их письменному запросу.</w:t>
      </w:r>
    </w:p>
    <w:bookmarkEnd w:id="74"/>
    <w:bookmarkStart w:name="z85" w:id="75"/>
    <w:p>
      <w:pPr>
        <w:spacing w:after="0"/>
        <w:ind w:left="0"/>
        <w:jc w:val="both"/>
      </w:pPr>
      <w:r>
        <w:rPr>
          <w:rFonts w:ascii="Times New Roman"/>
          <w:b w:val="false"/>
          <w:i w:val="false"/>
          <w:color w:val="000000"/>
          <w:sz w:val="28"/>
        </w:rPr>
        <w:t>
      14. Типы клиентов, чей статус и (или) чья деятельность подвержены высокому уровню риска ОД/ФТ/ФРОМУ, включают, но не ограничиваются:</w:t>
      </w:r>
    </w:p>
    <w:bookmarkEnd w:id="75"/>
    <w:bookmarkStart w:name="z86" w:id="76"/>
    <w:p>
      <w:pPr>
        <w:spacing w:after="0"/>
        <w:ind w:left="0"/>
        <w:jc w:val="both"/>
      </w:pPr>
      <w:r>
        <w:rPr>
          <w:rFonts w:ascii="Times New Roman"/>
          <w:b w:val="false"/>
          <w:i w:val="false"/>
          <w:color w:val="000000"/>
          <w:sz w:val="28"/>
        </w:rPr>
        <w:t>
      1) иностранцы;</w:t>
      </w:r>
    </w:p>
    <w:bookmarkEnd w:id="76"/>
    <w:bookmarkStart w:name="z87" w:id="77"/>
    <w:p>
      <w:pPr>
        <w:spacing w:after="0"/>
        <w:ind w:left="0"/>
        <w:jc w:val="both"/>
      </w:pPr>
      <w:r>
        <w:rPr>
          <w:rFonts w:ascii="Times New Roman"/>
          <w:b w:val="false"/>
          <w:i w:val="false"/>
          <w:color w:val="000000"/>
          <w:sz w:val="28"/>
        </w:rPr>
        <w:t>
      2) публичные должностные лица, их супруг (супруга) и близкие родственники, а также их представители;</w:t>
      </w:r>
    </w:p>
    <w:bookmarkEnd w:id="77"/>
    <w:bookmarkStart w:name="z88" w:id="78"/>
    <w:p>
      <w:pPr>
        <w:spacing w:after="0"/>
        <w:ind w:left="0"/>
        <w:jc w:val="both"/>
      </w:pPr>
      <w:r>
        <w:rPr>
          <w:rFonts w:ascii="Times New Roman"/>
          <w:b w:val="false"/>
          <w:i w:val="false"/>
          <w:color w:val="000000"/>
          <w:sz w:val="28"/>
        </w:rPr>
        <w:t>
      3) лица, расположенные (зарегистрированные) в иностранных государствах, указанных в пункте 16 Требований, а также расположенные в Республике Казахстан филиалы и представительства таких лиц.</w:t>
      </w:r>
    </w:p>
    <w:bookmarkEnd w:id="78"/>
    <w:bookmarkStart w:name="z89" w:id="79"/>
    <w:p>
      <w:pPr>
        <w:spacing w:after="0"/>
        <w:ind w:left="0"/>
        <w:jc w:val="both"/>
      </w:pPr>
      <w:r>
        <w:rPr>
          <w:rFonts w:ascii="Times New Roman"/>
          <w:b w:val="false"/>
          <w:i w:val="false"/>
          <w:color w:val="000000"/>
          <w:sz w:val="28"/>
        </w:rPr>
        <w:t>
      15. Типы контрагентов, чей статус и (или) чья деятельность понижают риск ОД/ФТ/ФРОМУ, включают, но не ограничиваются:</w:t>
      </w:r>
    </w:p>
    <w:bookmarkEnd w:id="79"/>
    <w:bookmarkStart w:name="z90" w:id="80"/>
    <w:p>
      <w:pPr>
        <w:spacing w:after="0"/>
        <w:ind w:left="0"/>
        <w:jc w:val="both"/>
      </w:pPr>
      <w:r>
        <w:rPr>
          <w:rFonts w:ascii="Times New Roman"/>
          <w:b w:val="false"/>
          <w:i w:val="false"/>
          <w:color w:val="000000"/>
          <w:sz w:val="28"/>
        </w:rPr>
        <w:t>
      1) Национальный Банк Республики Казахстан;</w:t>
      </w:r>
    </w:p>
    <w:bookmarkEnd w:id="80"/>
    <w:bookmarkStart w:name="z91" w:id="81"/>
    <w:p>
      <w:pPr>
        <w:spacing w:after="0"/>
        <w:ind w:left="0"/>
        <w:jc w:val="both"/>
      </w:pPr>
      <w:r>
        <w:rPr>
          <w:rFonts w:ascii="Times New Roman"/>
          <w:b w:val="false"/>
          <w:i w:val="false"/>
          <w:color w:val="000000"/>
          <w:sz w:val="28"/>
        </w:rPr>
        <w:t>
      2) банки второго уровня – резиденты Республики Казахстан.</w:t>
      </w:r>
    </w:p>
    <w:bookmarkEnd w:id="81"/>
    <w:bookmarkStart w:name="z92" w:id="82"/>
    <w:p>
      <w:pPr>
        <w:spacing w:after="0"/>
        <w:ind w:left="0"/>
        <w:jc w:val="both"/>
      </w:pPr>
      <w:r>
        <w:rPr>
          <w:rFonts w:ascii="Times New Roman"/>
          <w:b w:val="false"/>
          <w:i w:val="false"/>
          <w:color w:val="000000"/>
          <w:sz w:val="28"/>
        </w:rPr>
        <w:t>
      16. Организация осуществляет оценку странового (географического) риска, связанного с предоставлением услуг (продуктов) клиентам из иностранных государств, указанных в настоящем пункте, и осуществлением операций с деньгами и (или) иным имуществом с участием таких иностранных государств.</w:t>
      </w:r>
    </w:p>
    <w:bookmarkEnd w:id="82"/>
    <w:bookmarkStart w:name="z93" w:id="83"/>
    <w:p>
      <w:pPr>
        <w:spacing w:after="0"/>
        <w:ind w:left="0"/>
        <w:jc w:val="both"/>
      </w:pPr>
      <w:r>
        <w:rPr>
          <w:rFonts w:ascii="Times New Roman"/>
          <w:b w:val="false"/>
          <w:i w:val="false"/>
          <w:color w:val="000000"/>
          <w:sz w:val="28"/>
        </w:rPr>
        <w:t>
      Иностранными государствами, операции с которыми повышают риск ОД/ФТ/ФРОМУ, являются:</w:t>
      </w:r>
    </w:p>
    <w:bookmarkEnd w:id="83"/>
    <w:bookmarkStart w:name="z94" w:id="84"/>
    <w:p>
      <w:pPr>
        <w:spacing w:after="0"/>
        <w:ind w:left="0"/>
        <w:jc w:val="both"/>
      </w:pPr>
      <w:r>
        <w:rPr>
          <w:rFonts w:ascii="Times New Roman"/>
          <w:b w:val="false"/>
          <w:i w:val="false"/>
          <w:color w:val="000000"/>
          <w:sz w:val="28"/>
        </w:rPr>
        <w:t>
      1) иностранные государства (территории), включенные в перечень государств (территорий), не выполняющих либо недостаточно выполняющих рекомендации Группы разработки финансовых мер борьбы с отмыванием денег (ФАТФ), составляемый уполномоченным органом по финансовому мониторингу;</w:t>
      </w:r>
    </w:p>
    <w:bookmarkEnd w:id="84"/>
    <w:bookmarkStart w:name="z95" w:id="85"/>
    <w:p>
      <w:pPr>
        <w:spacing w:after="0"/>
        <w:ind w:left="0"/>
        <w:jc w:val="both"/>
      </w:pPr>
      <w:r>
        <w:rPr>
          <w:rFonts w:ascii="Times New Roman"/>
          <w:b w:val="false"/>
          <w:i w:val="false"/>
          <w:color w:val="000000"/>
          <w:sz w:val="28"/>
        </w:rPr>
        <w:t>
      2) иностранные государства (территории), в отношении которых применяются международные санкции (эмбарго), принятые резолюциями Совета Безопасности ООН;</w:t>
      </w:r>
    </w:p>
    <w:bookmarkEnd w:id="85"/>
    <w:bookmarkStart w:name="z96" w:id="86"/>
    <w:p>
      <w:pPr>
        <w:spacing w:after="0"/>
        <w:ind w:left="0"/>
        <w:jc w:val="both"/>
      </w:pPr>
      <w:r>
        <w:rPr>
          <w:rFonts w:ascii="Times New Roman"/>
          <w:b w:val="false"/>
          <w:i w:val="false"/>
          <w:color w:val="000000"/>
          <w:sz w:val="28"/>
        </w:rPr>
        <w:t>
      3) следующие иностранные государства и (или) части территорий иностранных государств, характеризующихся как оффшорные зоны:</w:t>
      </w:r>
    </w:p>
    <w:bookmarkEnd w:id="86"/>
    <w:bookmarkStart w:name="z97" w:id="87"/>
    <w:p>
      <w:pPr>
        <w:spacing w:after="0"/>
        <w:ind w:left="0"/>
        <w:jc w:val="both"/>
      </w:pPr>
      <w:r>
        <w:rPr>
          <w:rFonts w:ascii="Times New Roman"/>
          <w:b w:val="false"/>
          <w:i w:val="false"/>
          <w:color w:val="000000"/>
          <w:sz w:val="28"/>
        </w:rPr>
        <w:t>
      Соединенные Штаты Америки (только в части территорий Американских Виргинских островов, штата Вайоминг, острова Гуам, штата Делавэр и Содружества Пуэрто-Рико);</w:t>
      </w:r>
    </w:p>
    <w:bookmarkEnd w:id="87"/>
    <w:bookmarkStart w:name="z98" w:id="88"/>
    <w:p>
      <w:pPr>
        <w:spacing w:after="0"/>
        <w:ind w:left="0"/>
        <w:jc w:val="both"/>
      </w:pPr>
      <w:r>
        <w:rPr>
          <w:rFonts w:ascii="Times New Roman"/>
          <w:b w:val="false"/>
          <w:i w:val="false"/>
          <w:color w:val="000000"/>
          <w:sz w:val="28"/>
        </w:rPr>
        <w:t>
      Княжество Андорра;</w:t>
      </w:r>
    </w:p>
    <w:bookmarkEnd w:id="88"/>
    <w:bookmarkStart w:name="z99" w:id="89"/>
    <w:p>
      <w:pPr>
        <w:spacing w:after="0"/>
        <w:ind w:left="0"/>
        <w:jc w:val="both"/>
      </w:pPr>
      <w:r>
        <w:rPr>
          <w:rFonts w:ascii="Times New Roman"/>
          <w:b w:val="false"/>
          <w:i w:val="false"/>
          <w:color w:val="000000"/>
          <w:sz w:val="28"/>
        </w:rPr>
        <w:t>
      Государство Антигуа и Барбуда;</w:t>
      </w:r>
    </w:p>
    <w:bookmarkEnd w:id="89"/>
    <w:bookmarkStart w:name="z100" w:id="90"/>
    <w:p>
      <w:pPr>
        <w:spacing w:after="0"/>
        <w:ind w:left="0"/>
        <w:jc w:val="both"/>
      </w:pPr>
      <w:r>
        <w:rPr>
          <w:rFonts w:ascii="Times New Roman"/>
          <w:b w:val="false"/>
          <w:i w:val="false"/>
          <w:color w:val="000000"/>
          <w:sz w:val="28"/>
        </w:rPr>
        <w:t>
      Содружество Багамских островов;</w:t>
      </w:r>
    </w:p>
    <w:bookmarkEnd w:id="90"/>
    <w:bookmarkStart w:name="z101" w:id="91"/>
    <w:p>
      <w:pPr>
        <w:spacing w:after="0"/>
        <w:ind w:left="0"/>
        <w:jc w:val="both"/>
      </w:pPr>
      <w:r>
        <w:rPr>
          <w:rFonts w:ascii="Times New Roman"/>
          <w:b w:val="false"/>
          <w:i w:val="false"/>
          <w:color w:val="000000"/>
          <w:sz w:val="28"/>
        </w:rPr>
        <w:t>
      Государство Барбадос;</w:t>
      </w:r>
    </w:p>
    <w:bookmarkEnd w:id="91"/>
    <w:bookmarkStart w:name="z102" w:id="92"/>
    <w:p>
      <w:pPr>
        <w:spacing w:after="0"/>
        <w:ind w:left="0"/>
        <w:jc w:val="both"/>
      </w:pPr>
      <w:r>
        <w:rPr>
          <w:rFonts w:ascii="Times New Roman"/>
          <w:b w:val="false"/>
          <w:i w:val="false"/>
          <w:color w:val="000000"/>
          <w:sz w:val="28"/>
        </w:rPr>
        <w:t>
      Государство Белиз;</w:t>
      </w:r>
    </w:p>
    <w:bookmarkEnd w:id="92"/>
    <w:bookmarkStart w:name="z103" w:id="93"/>
    <w:p>
      <w:pPr>
        <w:spacing w:after="0"/>
        <w:ind w:left="0"/>
        <w:jc w:val="both"/>
      </w:pPr>
      <w:r>
        <w:rPr>
          <w:rFonts w:ascii="Times New Roman"/>
          <w:b w:val="false"/>
          <w:i w:val="false"/>
          <w:color w:val="000000"/>
          <w:sz w:val="28"/>
        </w:rPr>
        <w:t>
      Государство Бруней Даруссалам;</w:t>
      </w:r>
    </w:p>
    <w:bookmarkEnd w:id="93"/>
    <w:bookmarkStart w:name="z104" w:id="94"/>
    <w:p>
      <w:pPr>
        <w:spacing w:after="0"/>
        <w:ind w:left="0"/>
        <w:jc w:val="both"/>
      </w:pPr>
      <w:r>
        <w:rPr>
          <w:rFonts w:ascii="Times New Roman"/>
          <w:b w:val="false"/>
          <w:i w:val="false"/>
          <w:color w:val="000000"/>
          <w:sz w:val="28"/>
        </w:rPr>
        <w:t>
      Объединенная Республика Танзания;</w:t>
      </w:r>
    </w:p>
    <w:bookmarkEnd w:id="94"/>
    <w:bookmarkStart w:name="z105" w:id="95"/>
    <w:p>
      <w:pPr>
        <w:spacing w:after="0"/>
        <w:ind w:left="0"/>
        <w:jc w:val="both"/>
      </w:pPr>
      <w:r>
        <w:rPr>
          <w:rFonts w:ascii="Times New Roman"/>
          <w:b w:val="false"/>
          <w:i w:val="false"/>
          <w:color w:val="000000"/>
          <w:sz w:val="28"/>
        </w:rPr>
        <w:t>
      Республика Вануату;</w:t>
      </w:r>
    </w:p>
    <w:bookmarkEnd w:id="95"/>
    <w:bookmarkStart w:name="z106" w:id="96"/>
    <w:p>
      <w:pPr>
        <w:spacing w:after="0"/>
        <w:ind w:left="0"/>
        <w:jc w:val="both"/>
      </w:pPr>
      <w:r>
        <w:rPr>
          <w:rFonts w:ascii="Times New Roman"/>
          <w:b w:val="false"/>
          <w:i w:val="false"/>
          <w:color w:val="000000"/>
          <w:sz w:val="28"/>
        </w:rPr>
        <w:t>
      Республика Гватемала;</w:t>
      </w:r>
    </w:p>
    <w:bookmarkEnd w:id="96"/>
    <w:bookmarkStart w:name="z107" w:id="97"/>
    <w:p>
      <w:pPr>
        <w:spacing w:after="0"/>
        <w:ind w:left="0"/>
        <w:jc w:val="both"/>
      </w:pPr>
      <w:r>
        <w:rPr>
          <w:rFonts w:ascii="Times New Roman"/>
          <w:b w:val="false"/>
          <w:i w:val="false"/>
          <w:color w:val="000000"/>
          <w:sz w:val="28"/>
        </w:rPr>
        <w:t>
      Государство Гренада;</w:t>
      </w:r>
    </w:p>
    <w:bookmarkEnd w:id="97"/>
    <w:bookmarkStart w:name="z108" w:id="98"/>
    <w:p>
      <w:pPr>
        <w:spacing w:after="0"/>
        <w:ind w:left="0"/>
        <w:jc w:val="both"/>
      </w:pPr>
      <w:r>
        <w:rPr>
          <w:rFonts w:ascii="Times New Roman"/>
          <w:b w:val="false"/>
          <w:i w:val="false"/>
          <w:color w:val="000000"/>
          <w:sz w:val="28"/>
        </w:rPr>
        <w:t>
      Республика Джибути;</w:t>
      </w:r>
    </w:p>
    <w:bookmarkEnd w:id="98"/>
    <w:bookmarkStart w:name="z109" w:id="99"/>
    <w:p>
      <w:pPr>
        <w:spacing w:after="0"/>
        <w:ind w:left="0"/>
        <w:jc w:val="both"/>
      </w:pPr>
      <w:r>
        <w:rPr>
          <w:rFonts w:ascii="Times New Roman"/>
          <w:b w:val="false"/>
          <w:i w:val="false"/>
          <w:color w:val="000000"/>
          <w:sz w:val="28"/>
        </w:rPr>
        <w:t>
      Содружество Доминики;</w:t>
      </w:r>
    </w:p>
    <w:bookmarkEnd w:id="99"/>
    <w:bookmarkStart w:name="z110" w:id="100"/>
    <w:p>
      <w:pPr>
        <w:spacing w:after="0"/>
        <w:ind w:left="0"/>
        <w:jc w:val="both"/>
      </w:pPr>
      <w:r>
        <w:rPr>
          <w:rFonts w:ascii="Times New Roman"/>
          <w:b w:val="false"/>
          <w:i w:val="false"/>
          <w:color w:val="000000"/>
          <w:sz w:val="28"/>
        </w:rPr>
        <w:t>
      Доминиканская Республика;</w:t>
      </w:r>
    </w:p>
    <w:bookmarkEnd w:id="100"/>
    <w:bookmarkStart w:name="z111" w:id="101"/>
    <w:p>
      <w:pPr>
        <w:spacing w:after="0"/>
        <w:ind w:left="0"/>
        <w:jc w:val="both"/>
      </w:pPr>
      <w:r>
        <w:rPr>
          <w:rFonts w:ascii="Times New Roman"/>
          <w:b w:val="false"/>
          <w:i w:val="false"/>
          <w:color w:val="000000"/>
          <w:sz w:val="28"/>
        </w:rPr>
        <w:t>
      Новая Зеландия (только в части территории островов Кука и Ниуэ);</w:t>
      </w:r>
    </w:p>
    <w:bookmarkEnd w:id="101"/>
    <w:bookmarkStart w:name="z112" w:id="102"/>
    <w:p>
      <w:pPr>
        <w:spacing w:after="0"/>
        <w:ind w:left="0"/>
        <w:jc w:val="both"/>
      </w:pPr>
      <w:r>
        <w:rPr>
          <w:rFonts w:ascii="Times New Roman"/>
          <w:b w:val="false"/>
          <w:i w:val="false"/>
          <w:color w:val="000000"/>
          <w:sz w:val="28"/>
        </w:rPr>
        <w:t>
      Испания (только в части территории Канарских островов);</w:t>
      </w:r>
    </w:p>
    <w:bookmarkEnd w:id="102"/>
    <w:bookmarkStart w:name="z113" w:id="103"/>
    <w:p>
      <w:pPr>
        <w:spacing w:after="0"/>
        <w:ind w:left="0"/>
        <w:jc w:val="both"/>
      </w:pPr>
      <w:r>
        <w:rPr>
          <w:rFonts w:ascii="Times New Roman"/>
          <w:b w:val="false"/>
          <w:i w:val="false"/>
          <w:color w:val="000000"/>
          <w:sz w:val="28"/>
        </w:rPr>
        <w:t>
      Федеральная Исламская Республика Коморские Острова;</w:t>
      </w:r>
    </w:p>
    <w:bookmarkEnd w:id="103"/>
    <w:bookmarkStart w:name="z114" w:id="104"/>
    <w:p>
      <w:pPr>
        <w:spacing w:after="0"/>
        <w:ind w:left="0"/>
        <w:jc w:val="both"/>
      </w:pPr>
      <w:r>
        <w:rPr>
          <w:rFonts w:ascii="Times New Roman"/>
          <w:b w:val="false"/>
          <w:i w:val="false"/>
          <w:color w:val="000000"/>
          <w:sz w:val="28"/>
        </w:rPr>
        <w:t>
      Кооперативная Республика Гайана;</w:t>
      </w:r>
    </w:p>
    <w:bookmarkEnd w:id="104"/>
    <w:bookmarkStart w:name="z115" w:id="105"/>
    <w:p>
      <w:pPr>
        <w:spacing w:after="0"/>
        <w:ind w:left="0"/>
        <w:jc w:val="both"/>
      </w:pPr>
      <w:r>
        <w:rPr>
          <w:rFonts w:ascii="Times New Roman"/>
          <w:b w:val="false"/>
          <w:i w:val="false"/>
          <w:color w:val="000000"/>
          <w:sz w:val="28"/>
        </w:rPr>
        <w:t>
      Республика Коста-Рика;</w:t>
      </w:r>
    </w:p>
    <w:bookmarkEnd w:id="105"/>
    <w:bookmarkStart w:name="z116" w:id="106"/>
    <w:p>
      <w:pPr>
        <w:spacing w:after="0"/>
        <w:ind w:left="0"/>
        <w:jc w:val="both"/>
      </w:pPr>
      <w:r>
        <w:rPr>
          <w:rFonts w:ascii="Times New Roman"/>
          <w:b w:val="false"/>
          <w:i w:val="false"/>
          <w:color w:val="000000"/>
          <w:sz w:val="28"/>
        </w:rPr>
        <w:t>
      Китайская Народная Республика (только в части территорий специального административного района Аомынь (Макао));</w:t>
      </w:r>
    </w:p>
    <w:bookmarkEnd w:id="106"/>
    <w:bookmarkStart w:name="z117" w:id="107"/>
    <w:p>
      <w:pPr>
        <w:spacing w:after="0"/>
        <w:ind w:left="0"/>
        <w:jc w:val="both"/>
      </w:pPr>
      <w:r>
        <w:rPr>
          <w:rFonts w:ascii="Times New Roman"/>
          <w:b w:val="false"/>
          <w:i w:val="false"/>
          <w:color w:val="000000"/>
          <w:sz w:val="28"/>
        </w:rPr>
        <w:t>
      Республика Либерия;</w:t>
      </w:r>
    </w:p>
    <w:bookmarkEnd w:id="107"/>
    <w:bookmarkStart w:name="z118" w:id="108"/>
    <w:p>
      <w:pPr>
        <w:spacing w:after="0"/>
        <w:ind w:left="0"/>
        <w:jc w:val="both"/>
      </w:pPr>
      <w:r>
        <w:rPr>
          <w:rFonts w:ascii="Times New Roman"/>
          <w:b w:val="false"/>
          <w:i w:val="false"/>
          <w:color w:val="000000"/>
          <w:sz w:val="28"/>
        </w:rPr>
        <w:t>
      Ливанская Республика;</w:t>
      </w:r>
    </w:p>
    <w:bookmarkEnd w:id="108"/>
    <w:bookmarkStart w:name="z119" w:id="109"/>
    <w:p>
      <w:pPr>
        <w:spacing w:after="0"/>
        <w:ind w:left="0"/>
        <w:jc w:val="both"/>
      </w:pPr>
      <w:r>
        <w:rPr>
          <w:rFonts w:ascii="Times New Roman"/>
          <w:b w:val="false"/>
          <w:i w:val="false"/>
          <w:color w:val="000000"/>
          <w:sz w:val="28"/>
        </w:rPr>
        <w:t>
      Княжество Лихтенштейн;</w:t>
      </w:r>
    </w:p>
    <w:bookmarkEnd w:id="109"/>
    <w:bookmarkStart w:name="z120" w:id="110"/>
    <w:p>
      <w:pPr>
        <w:spacing w:after="0"/>
        <w:ind w:left="0"/>
        <w:jc w:val="both"/>
      </w:pPr>
      <w:r>
        <w:rPr>
          <w:rFonts w:ascii="Times New Roman"/>
          <w:b w:val="false"/>
          <w:i w:val="false"/>
          <w:color w:val="000000"/>
          <w:sz w:val="28"/>
        </w:rPr>
        <w:t>
      Исламская Республика Мавритания;</w:t>
      </w:r>
    </w:p>
    <w:bookmarkEnd w:id="110"/>
    <w:bookmarkStart w:name="z121" w:id="111"/>
    <w:p>
      <w:pPr>
        <w:spacing w:after="0"/>
        <w:ind w:left="0"/>
        <w:jc w:val="both"/>
      </w:pPr>
      <w:r>
        <w:rPr>
          <w:rFonts w:ascii="Times New Roman"/>
          <w:b w:val="false"/>
          <w:i w:val="false"/>
          <w:color w:val="000000"/>
          <w:sz w:val="28"/>
        </w:rPr>
        <w:t>
      Малайзия (только в части территории анклава Лабуан);</w:t>
      </w:r>
    </w:p>
    <w:bookmarkEnd w:id="111"/>
    <w:bookmarkStart w:name="z122" w:id="112"/>
    <w:p>
      <w:pPr>
        <w:spacing w:after="0"/>
        <w:ind w:left="0"/>
        <w:jc w:val="both"/>
      </w:pPr>
      <w:r>
        <w:rPr>
          <w:rFonts w:ascii="Times New Roman"/>
          <w:b w:val="false"/>
          <w:i w:val="false"/>
          <w:color w:val="000000"/>
          <w:sz w:val="28"/>
        </w:rPr>
        <w:t>
      Мальдивская Республика;</w:t>
      </w:r>
    </w:p>
    <w:bookmarkEnd w:id="112"/>
    <w:bookmarkStart w:name="z123" w:id="113"/>
    <w:p>
      <w:pPr>
        <w:spacing w:after="0"/>
        <w:ind w:left="0"/>
        <w:jc w:val="both"/>
      </w:pPr>
      <w:r>
        <w:rPr>
          <w:rFonts w:ascii="Times New Roman"/>
          <w:b w:val="false"/>
          <w:i w:val="false"/>
          <w:color w:val="000000"/>
          <w:sz w:val="28"/>
        </w:rPr>
        <w:t>
      Республика Мальта;</w:t>
      </w:r>
    </w:p>
    <w:bookmarkEnd w:id="113"/>
    <w:bookmarkStart w:name="z124" w:id="114"/>
    <w:p>
      <w:pPr>
        <w:spacing w:after="0"/>
        <w:ind w:left="0"/>
        <w:jc w:val="both"/>
      </w:pPr>
      <w:r>
        <w:rPr>
          <w:rFonts w:ascii="Times New Roman"/>
          <w:b w:val="false"/>
          <w:i w:val="false"/>
          <w:color w:val="000000"/>
          <w:sz w:val="28"/>
        </w:rPr>
        <w:t>
      Марианские острова;</w:t>
      </w:r>
    </w:p>
    <w:bookmarkEnd w:id="114"/>
    <w:bookmarkStart w:name="z125" w:id="115"/>
    <w:p>
      <w:pPr>
        <w:spacing w:after="0"/>
        <w:ind w:left="0"/>
        <w:jc w:val="both"/>
      </w:pPr>
      <w:r>
        <w:rPr>
          <w:rFonts w:ascii="Times New Roman"/>
          <w:b w:val="false"/>
          <w:i w:val="false"/>
          <w:color w:val="000000"/>
          <w:sz w:val="28"/>
        </w:rPr>
        <w:t>
      Республика Маршалловы острова;</w:t>
      </w:r>
    </w:p>
    <w:bookmarkEnd w:id="115"/>
    <w:bookmarkStart w:name="z126" w:id="116"/>
    <w:p>
      <w:pPr>
        <w:spacing w:after="0"/>
        <w:ind w:left="0"/>
        <w:jc w:val="both"/>
      </w:pPr>
      <w:r>
        <w:rPr>
          <w:rFonts w:ascii="Times New Roman"/>
          <w:b w:val="false"/>
          <w:i w:val="false"/>
          <w:color w:val="000000"/>
          <w:sz w:val="28"/>
        </w:rPr>
        <w:t>
      Королевство Марокко (только в части территории города Танжер);</w:t>
      </w:r>
    </w:p>
    <w:bookmarkEnd w:id="116"/>
    <w:bookmarkStart w:name="z127" w:id="117"/>
    <w:p>
      <w:pPr>
        <w:spacing w:after="0"/>
        <w:ind w:left="0"/>
        <w:jc w:val="both"/>
      </w:pPr>
      <w:r>
        <w:rPr>
          <w:rFonts w:ascii="Times New Roman"/>
          <w:b w:val="false"/>
          <w:i w:val="false"/>
          <w:color w:val="000000"/>
          <w:sz w:val="28"/>
        </w:rPr>
        <w:t>
      Союз Мьянма;</w:t>
      </w:r>
    </w:p>
    <w:bookmarkEnd w:id="117"/>
    <w:bookmarkStart w:name="z128" w:id="118"/>
    <w:p>
      <w:pPr>
        <w:spacing w:after="0"/>
        <w:ind w:left="0"/>
        <w:jc w:val="both"/>
      </w:pPr>
      <w:r>
        <w:rPr>
          <w:rFonts w:ascii="Times New Roman"/>
          <w:b w:val="false"/>
          <w:i w:val="false"/>
          <w:color w:val="000000"/>
          <w:sz w:val="28"/>
        </w:rPr>
        <w:t>
      Республика Науру;</w:t>
      </w:r>
    </w:p>
    <w:bookmarkEnd w:id="118"/>
    <w:bookmarkStart w:name="z129" w:id="119"/>
    <w:p>
      <w:pPr>
        <w:spacing w:after="0"/>
        <w:ind w:left="0"/>
        <w:jc w:val="both"/>
      </w:pPr>
      <w:r>
        <w:rPr>
          <w:rFonts w:ascii="Times New Roman"/>
          <w:b w:val="false"/>
          <w:i w:val="false"/>
          <w:color w:val="000000"/>
          <w:sz w:val="28"/>
        </w:rPr>
        <w:t>
      Федеративная Республика Нигерия;</w:t>
      </w:r>
    </w:p>
    <w:bookmarkEnd w:id="119"/>
    <w:bookmarkStart w:name="z130" w:id="120"/>
    <w:p>
      <w:pPr>
        <w:spacing w:after="0"/>
        <w:ind w:left="0"/>
        <w:jc w:val="both"/>
      </w:pPr>
      <w:r>
        <w:rPr>
          <w:rFonts w:ascii="Times New Roman"/>
          <w:b w:val="false"/>
          <w:i w:val="false"/>
          <w:color w:val="000000"/>
          <w:sz w:val="28"/>
        </w:rPr>
        <w:t>
      Нидерланды (только в части территории острова Аруба и зависимых территорий Антильских островов);</w:t>
      </w:r>
    </w:p>
    <w:bookmarkEnd w:id="120"/>
    <w:bookmarkStart w:name="z131" w:id="121"/>
    <w:p>
      <w:pPr>
        <w:spacing w:after="0"/>
        <w:ind w:left="0"/>
        <w:jc w:val="both"/>
      </w:pPr>
      <w:r>
        <w:rPr>
          <w:rFonts w:ascii="Times New Roman"/>
          <w:b w:val="false"/>
          <w:i w:val="false"/>
          <w:color w:val="000000"/>
          <w:sz w:val="28"/>
        </w:rPr>
        <w:t>
      Республика Палау;</w:t>
      </w:r>
    </w:p>
    <w:bookmarkEnd w:id="121"/>
    <w:bookmarkStart w:name="z132" w:id="122"/>
    <w:p>
      <w:pPr>
        <w:spacing w:after="0"/>
        <w:ind w:left="0"/>
        <w:jc w:val="both"/>
      </w:pPr>
      <w:r>
        <w:rPr>
          <w:rFonts w:ascii="Times New Roman"/>
          <w:b w:val="false"/>
          <w:i w:val="false"/>
          <w:color w:val="000000"/>
          <w:sz w:val="28"/>
        </w:rPr>
        <w:t>
      Республика Панама;</w:t>
      </w:r>
    </w:p>
    <w:bookmarkEnd w:id="122"/>
    <w:bookmarkStart w:name="z133" w:id="123"/>
    <w:p>
      <w:pPr>
        <w:spacing w:after="0"/>
        <w:ind w:left="0"/>
        <w:jc w:val="both"/>
      </w:pPr>
      <w:r>
        <w:rPr>
          <w:rFonts w:ascii="Times New Roman"/>
          <w:b w:val="false"/>
          <w:i w:val="false"/>
          <w:color w:val="000000"/>
          <w:sz w:val="28"/>
        </w:rPr>
        <w:t>
      Португалия (только в части территории островов Мадейра);</w:t>
      </w:r>
    </w:p>
    <w:bookmarkEnd w:id="123"/>
    <w:bookmarkStart w:name="z134" w:id="124"/>
    <w:p>
      <w:pPr>
        <w:spacing w:after="0"/>
        <w:ind w:left="0"/>
        <w:jc w:val="both"/>
      </w:pPr>
      <w:r>
        <w:rPr>
          <w:rFonts w:ascii="Times New Roman"/>
          <w:b w:val="false"/>
          <w:i w:val="false"/>
          <w:color w:val="000000"/>
          <w:sz w:val="28"/>
        </w:rPr>
        <w:t>
      Независимое Государство Самоа;</w:t>
      </w:r>
    </w:p>
    <w:bookmarkEnd w:id="124"/>
    <w:bookmarkStart w:name="z135" w:id="125"/>
    <w:p>
      <w:pPr>
        <w:spacing w:after="0"/>
        <w:ind w:left="0"/>
        <w:jc w:val="both"/>
      </w:pPr>
      <w:r>
        <w:rPr>
          <w:rFonts w:ascii="Times New Roman"/>
          <w:b w:val="false"/>
          <w:i w:val="false"/>
          <w:color w:val="000000"/>
          <w:sz w:val="28"/>
        </w:rPr>
        <w:t>
      Республика Сейшельские острова;</w:t>
      </w:r>
    </w:p>
    <w:bookmarkEnd w:id="125"/>
    <w:bookmarkStart w:name="z136" w:id="126"/>
    <w:p>
      <w:pPr>
        <w:spacing w:after="0"/>
        <w:ind w:left="0"/>
        <w:jc w:val="both"/>
      </w:pPr>
      <w:r>
        <w:rPr>
          <w:rFonts w:ascii="Times New Roman"/>
          <w:b w:val="false"/>
          <w:i w:val="false"/>
          <w:color w:val="000000"/>
          <w:sz w:val="28"/>
        </w:rPr>
        <w:t>
      Государство Сент-Винсент и Гренадины;</w:t>
      </w:r>
    </w:p>
    <w:bookmarkEnd w:id="126"/>
    <w:bookmarkStart w:name="z137" w:id="127"/>
    <w:p>
      <w:pPr>
        <w:spacing w:after="0"/>
        <w:ind w:left="0"/>
        <w:jc w:val="both"/>
      </w:pPr>
      <w:r>
        <w:rPr>
          <w:rFonts w:ascii="Times New Roman"/>
          <w:b w:val="false"/>
          <w:i w:val="false"/>
          <w:color w:val="000000"/>
          <w:sz w:val="28"/>
        </w:rPr>
        <w:t>
      Федерация Сент-Китс и Невис;</w:t>
      </w:r>
    </w:p>
    <w:bookmarkEnd w:id="127"/>
    <w:bookmarkStart w:name="z138" w:id="128"/>
    <w:p>
      <w:pPr>
        <w:spacing w:after="0"/>
        <w:ind w:left="0"/>
        <w:jc w:val="both"/>
      </w:pPr>
      <w:r>
        <w:rPr>
          <w:rFonts w:ascii="Times New Roman"/>
          <w:b w:val="false"/>
          <w:i w:val="false"/>
          <w:color w:val="000000"/>
          <w:sz w:val="28"/>
        </w:rPr>
        <w:t>
      Государство Сент-Люсия;</w:t>
      </w:r>
    </w:p>
    <w:bookmarkEnd w:id="128"/>
    <w:bookmarkStart w:name="z139" w:id="129"/>
    <w:p>
      <w:pPr>
        <w:spacing w:after="0"/>
        <w:ind w:left="0"/>
        <w:jc w:val="both"/>
      </w:pPr>
      <w:r>
        <w:rPr>
          <w:rFonts w:ascii="Times New Roman"/>
          <w:b w:val="false"/>
          <w:i w:val="false"/>
          <w:color w:val="000000"/>
          <w:sz w:val="28"/>
        </w:rPr>
        <w:t>
      Республика Суринам;</w:t>
      </w:r>
    </w:p>
    <w:bookmarkEnd w:id="129"/>
    <w:bookmarkStart w:name="z140" w:id="130"/>
    <w:p>
      <w:pPr>
        <w:spacing w:after="0"/>
        <w:ind w:left="0"/>
        <w:jc w:val="both"/>
      </w:pPr>
      <w:r>
        <w:rPr>
          <w:rFonts w:ascii="Times New Roman"/>
          <w:b w:val="false"/>
          <w:i w:val="false"/>
          <w:color w:val="000000"/>
          <w:sz w:val="28"/>
        </w:rPr>
        <w:t>
      Королевство Тонга;</w:t>
      </w:r>
    </w:p>
    <w:bookmarkEnd w:id="130"/>
    <w:bookmarkStart w:name="z141" w:id="131"/>
    <w:p>
      <w:pPr>
        <w:spacing w:after="0"/>
        <w:ind w:left="0"/>
        <w:jc w:val="both"/>
      </w:pPr>
      <w:r>
        <w:rPr>
          <w:rFonts w:ascii="Times New Roman"/>
          <w:b w:val="false"/>
          <w:i w:val="false"/>
          <w:color w:val="000000"/>
          <w:sz w:val="28"/>
        </w:rPr>
        <w:t>
      Республика Тринидад и Тобаго;</w:t>
      </w:r>
    </w:p>
    <w:bookmarkEnd w:id="131"/>
    <w:bookmarkStart w:name="z142" w:id="132"/>
    <w:p>
      <w:pPr>
        <w:spacing w:after="0"/>
        <w:ind w:left="0"/>
        <w:jc w:val="both"/>
      </w:pPr>
      <w:r>
        <w:rPr>
          <w:rFonts w:ascii="Times New Roman"/>
          <w:b w:val="false"/>
          <w:i w:val="false"/>
          <w:color w:val="000000"/>
          <w:sz w:val="28"/>
        </w:rPr>
        <w:t>
      Соединенное Королевство Великобритании и Северной Ирландии (только в части территорий Острова Ангилья, Бермудских островов, Британских Виргинских островов, Гибралтара, Каймановых островов, острова Монтсеррат, Острова Теркс и Кайкос);</w:t>
      </w:r>
    </w:p>
    <w:bookmarkEnd w:id="132"/>
    <w:bookmarkStart w:name="z143" w:id="133"/>
    <w:p>
      <w:pPr>
        <w:spacing w:after="0"/>
        <w:ind w:left="0"/>
        <w:jc w:val="both"/>
      </w:pPr>
      <w:r>
        <w:rPr>
          <w:rFonts w:ascii="Times New Roman"/>
          <w:b w:val="false"/>
          <w:i w:val="false"/>
          <w:color w:val="000000"/>
          <w:sz w:val="28"/>
        </w:rPr>
        <w:t>
      Суверенная Демократическая Республика Фиджи;</w:t>
      </w:r>
    </w:p>
    <w:bookmarkEnd w:id="133"/>
    <w:bookmarkStart w:name="z144" w:id="134"/>
    <w:p>
      <w:pPr>
        <w:spacing w:after="0"/>
        <w:ind w:left="0"/>
        <w:jc w:val="both"/>
      </w:pPr>
      <w:r>
        <w:rPr>
          <w:rFonts w:ascii="Times New Roman"/>
          <w:b w:val="false"/>
          <w:i w:val="false"/>
          <w:color w:val="000000"/>
          <w:sz w:val="28"/>
        </w:rPr>
        <w:t>
      Республика Филиппины;</w:t>
      </w:r>
    </w:p>
    <w:bookmarkEnd w:id="134"/>
    <w:bookmarkStart w:name="z145" w:id="135"/>
    <w:p>
      <w:pPr>
        <w:spacing w:after="0"/>
        <w:ind w:left="0"/>
        <w:jc w:val="both"/>
      </w:pPr>
      <w:r>
        <w:rPr>
          <w:rFonts w:ascii="Times New Roman"/>
          <w:b w:val="false"/>
          <w:i w:val="false"/>
          <w:color w:val="000000"/>
          <w:sz w:val="28"/>
        </w:rPr>
        <w:t>
      Французская Республика (только в части территорий Французской Гвианы и Французской Полинезии);</w:t>
      </w:r>
    </w:p>
    <w:bookmarkEnd w:id="135"/>
    <w:bookmarkStart w:name="z146" w:id="136"/>
    <w:p>
      <w:pPr>
        <w:spacing w:after="0"/>
        <w:ind w:left="0"/>
        <w:jc w:val="both"/>
      </w:pPr>
      <w:r>
        <w:rPr>
          <w:rFonts w:ascii="Times New Roman"/>
          <w:b w:val="false"/>
          <w:i w:val="false"/>
          <w:color w:val="000000"/>
          <w:sz w:val="28"/>
        </w:rPr>
        <w:t>
      Республика Черногория;</w:t>
      </w:r>
    </w:p>
    <w:bookmarkEnd w:id="136"/>
    <w:bookmarkStart w:name="z147" w:id="137"/>
    <w:p>
      <w:pPr>
        <w:spacing w:after="0"/>
        <w:ind w:left="0"/>
        <w:jc w:val="both"/>
      </w:pPr>
      <w:r>
        <w:rPr>
          <w:rFonts w:ascii="Times New Roman"/>
          <w:b w:val="false"/>
          <w:i w:val="false"/>
          <w:color w:val="000000"/>
          <w:sz w:val="28"/>
        </w:rPr>
        <w:t>
      Демократическая Республика Шри-Ланка;</w:t>
      </w:r>
    </w:p>
    <w:bookmarkEnd w:id="137"/>
    <w:bookmarkStart w:name="z148" w:id="138"/>
    <w:p>
      <w:pPr>
        <w:spacing w:after="0"/>
        <w:ind w:left="0"/>
        <w:jc w:val="both"/>
      </w:pPr>
      <w:r>
        <w:rPr>
          <w:rFonts w:ascii="Times New Roman"/>
          <w:b w:val="false"/>
          <w:i w:val="false"/>
          <w:color w:val="000000"/>
          <w:sz w:val="28"/>
        </w:rPr>
        <w:t>
      Ямайка;</w:t>
      </w:r>
    </w:p>
    <w:bookmarkEnd w:id="138"/>
    <w:bookmarkStart w:name="z149" w:id="139"/>
    <w:p>
      <w:pPr>
        <w:spacing w:after="0"/>
        <w:ind w:left="0"/>
        <w:jc w:val="both"/>
      </w:pPr>
      <w:r>
        <w:rPr>
          <w:rFonts w:ascii="Times New Roman"/>
          <w:b w:val="false"/>
          <w:i w:val="false"/>
          <w:color w:val="000000"/>
          <w:sz w:val="28"/>
        </w:rPr>
        <w:t>
      4) иностранные государства (территории), определенные организацией в качестве представляющих высокий риск ОД/ФТ/ФРОМУ на основе других факторов (сведения об уровне коррупции, незаконного производства, оборота и (или) транзита наркотиков, сведения о поддержке международного терроризма и другое).</w:t>
      </w:r>
    </w:p>
    <w:bookmarkEnd w:id="139"/>
    <w:bookmarkStart w:name="z150" w:id="140"/>
    <w:p>
      <w:pPr>
        <w:spacing w:after="0"/>
        <w:ind w:left="0"/>
        <w:jc w:val="both"/>
      </w:pPr>
      <w:r>
        <w:rPr>
          <w:rFonts w:ascii="Times New Roman"/>
          <w:b w:val="false"/>
          <w:i w:val="false"/>
          <w:color w:val="000000"/>
          <w:sz w:val="28"/>
        </w:rPr>
        <w:t>
      17. Услуги (продукты) организации, а также способы их предоставления, подверженные высокому риску ОД/ФТ/ФРОМУ, включают (не ограничиваясь) операции по покупке, продаже, обмену наличной иностранной валюты через обменные пункты на сумму, превышающую 2 000 000 тенге, либо сумму в иностранной валюте, превышающую эквивалент 2 000 000 тенге.</w:t>
      </w:r>
    </w:p>
    <w:bookmarkEnd w:id="140"/>
    <w:bookmarkStart w:name="z151" w:id="141"/>
    <w:p>
      <w:pPr>
        <w:spacing w:after="0"/>
        <w:ind w:left="0"/>
        <w:jc w:val="both"/>
      </w:pPr>
      <w:r>
        <w:rPr>
          <w:rFonts w:ascii="Times New Roman"/>
          <w:b w:val="false"/>
          <w:i w:val="false"/>
          <w:color w:val="000000"/>
          <w:sz w:val="28"/>
        </w:rPr>
        <w:t>
      18. При оценке степени подверженности услуг (продуктов) организации рискам ОД/ФТ/ФРОМУ в соответствии с категориями и факторами рисков, указанными в пунктах 14, 16 и 17 Требований, организацией учитываются дополнительные сведения, влияющие на итоговую степень риска, включая, но не ограничиваясь:</w:t>
      </w:r>
    </w:p>
    <w:bookmarkEnd w:id="141"/>
    <w:bookmarkStart w:name="z152" w:id="142"/>
    <w:p>
      <w:pPr>
        <w:spacing w:after="0"/>
        <w:ind w:left="0"/>
        <w:jc w:val="both"/>
      </w:pPr>
      <w:r>
        <w:rPr>
          <w:rFonts w:ascii="Times New Roman"/>
          <w:b w:val="false"/>
          <w:i w:val="false"/>
          <w:color w:val="000000"/>
          <w:sz w:val="28"/>
        </w:rPr>
        <w:t>
      1) количество направленных организацией в уполномоченный орган по финансовому мониторингу сообщений о подозрительных операциях клиентов;</w:t>
      </w:r>
    </w:p>
    <w:bookmarkEnd w:id="142"/>
    <w:bookmarkStart w:name="z153" w:id="143"/>
    <w:p>
      <w:pPr>
        <w:spacing w:after="0"/>
        <w:ind w:left="0"/>
        <w:jc w:val="both"/>
      </w:pPr>
      <w:r>
        <w:rPr>
          <w:rFonts w:ascii="Times New Roman"/>
          <w:b w:val="false"/>
          <w:i w:val="false"/>
          <w:color w:val="000000"/>
          <w:sz w:val="28"/>
        </w:rPr>
        <w:t>
      2) количество направленных организацией в уполномоченный орган по финансовому мониторингу сообщений о пороговых операциях клиентов с наличными деньгами.</w:t>
      </w:r>
    </w:p>
    <w:bookmarkEnd w:id="143"/>
    <w:bookmarkStart w:name="z154" w:id="144"/>
    <w:p>
      <w:pPr>
        <w:spacing w:after="0"/>
        <w:ind w:left="0"/>
        <w:jc w:val="both"/>
      </w:pPr>
      <w:r>
        <w:rPr>
          <w:rFonts w:ascii="Times New Roman"/>
          <w:b w:val="false"/>
          <w:i w:val="false"/>
          <w:color w:val="000000"/>
          <w:sz w:val="28"/>
        </w:rPr>
        <w:t>
      19. В рамках реализации программы управления рисками (оценки рисков) ОД/ФТ/ФРОМУ организацией принимаются меры по классификации клиентов с учетом категорий и факторов рисков, указанных в пунктах 14, 16 и 17 Требований, а также иных категорий и факторов рисков, устанавливаемых организацией.</w:t>
      </w:r>
    </w:p>
    <w:bookmarkEnd w:id="144"/>
    <w:bookmarkStart w:name="z155" w:id="145"/>
    <w:p>
      <w:pPr>
        <w:spacing w:after="0"/>
        <w:ind w:left="0"/>
        <w:jc w:val="both"/>
      </w:pPr>
      <w:r>
        <w:rPr>
          <w:rFonts w:ascii="Times New Roman"/>
          <w:b w:val="false"/>
          <w:i w:val="false"/>
          <w:color w:val="000000"/>
          <w:sz w:val="28"/>
        </w:rPr>
        <w:t>
      Уровень риска клиента (группы клиентов) устанавливается организацией по результатам анализа сведений о клиенте (клиентах), полученных в рамках процедур по идентификации и мониторингу операций клиентов, и оценивается по шкале определения уровня риска, которая не может состоять менее чем из двух уровней.</w:t>
      </w:r>
    </w:p>
    <w:bookmarkEnd w:id="145"/>
    <w:bookmarkStart w:name="z156" w:id="146"/>
    <w:p>
      <w:pPr>
        <w:spacing w:after="0"/>
        <w:ind w:left="0"/>
        <w:jc w:val="both"/>
      </w:pPr>
      <w:r>
        <w:rPr>
          <w:rFonts w:ascii="Times New Roman"/>
          <w:b w:val="false"/>
          <w:i w:val="false"/>
          <w:color w:val="000000"/>
          <w:sz w:val="28"/>
        </w:rPr>
        <w:t>
      Пересмотр уровня риска клиента (группы клиентов) осуществляется организацией по мере обновления сведений о клиенте (группе клиентов).</w:t>
      </w:r>
    </w:p>
    <w:bookmarkEnd w:id="146"/>
    <w:bookmarkStart w:name="z157" w:id="147"/>
    <w:p>
      <w:pPr>
        <w:spacing w:after="0"/>
        <w:ind w:left="0"/>
        <w:jc w:val="left"/>
      </w:pPr>
      <w:r>
        <w:rPr>
          <w:rFonts w:ascii="Times New Roman"/>
          <w:b/>
          <w:i w:val="false"/>
          <w:color w:val="000000"/>
        </w:rPr>
        <w:t xml:space="preserve"> Глава 4. Программа идентификации клиентов</w:t>
      </w:r>
    </w:p>
    <w:bookmarkEnd w:id="147"/>
    <w:bookmarkStart w:name="z158" w:id="148"/>
    <w:p>
      <w:pPr>
        <w:spacing w:after="0"/>
        <w:ind w:left="0"/>
        <w:jc w:val="both"/>
      </w:pPr>
      <w:r>
        <w:rPr>
          <w:rFonts w:ascii="Times New Roman"/>
          <w:b w:val="false"/>
          <w:i w:val="false"/>
          <w:color w:val="000000"/>
          <w:sz w:val="28"/>
        </w:rPr>
        <w:t xml:space="preserve">
      20. В целях реализации требований </w:t>
      </w:r>
      <w:r>
        <w:rPr>
          <w:rFonts w:ascii="Times New Roman"/>
          <w:b w:val="false"/>
          <w:i w:val="false"/>
          <w:color w:val="000000"/>
          <w:sz w:val="28"/>
        </w:rPr>
        <w:t>Закона о ПОД/ФТ</w:t>
      </w:r>
      <w:r>
        <w:rPr>
          <w:rFonts w:ascii="Times New Roman"/>
          <w:b w:val="false"/>
          <w:i w:val="false"/>
          <w:color w:val="000000"/>
          <w:sz w:val="28"/>
        </w:rPr>
        <w:t xml:space="preserve"> по надлежащей проверке клиента организация разрабатывает программу идентификации клиентов (их представителей) и бенефициарных собственников.</w:t>
      </w:r>
    </w:p>
    <w:bookmarkEnd w:id="148"/>
    <w:bookmarkStart w:name="z159" w:id="149"/>
    <w:p>
      <w:pPr>
        <w:spacing w:after="0"/>
        <w:ind w:left="0"/>
        <w:jc w:val="both"/>
      </w:pPr>
      <w:r>
        <w:rPr>
          <w:rFonts w:ascii="Times New Roman"/>
          <w:b w:val="false"/>
          <w:i w:val="false"/>
          <w:color w:val="000000"/>
          <w:sz w:val="28"/>
        </w:rPr>
        <w:t>
      Идентификация клиента (его представителя) и бенефициарного собственника заключается в проведении организацией мероприятий по фиксированию и проверке достоверности сведений о клиенте (его представителе), выявлению бенефициарного собственника и фиксированию сведений о нем, установлению и фиксированию предполагаемой цели деловых отношений или разовой операции (сделки), а также получению и фиксированию иных предусмотренных Требованиями сведений о клиенте (его представителе) и бенефициарном собственнике.</w:t>
      </w:r>
    </w:p>
    <w:bookmarkEnd w:id="149"/>
    <w:bookmarkStart w:name="z160" w:id="150"/>
    <w:p>
      <w:pPr>
        <w:spacing w:after="0"/>
        <w:ind w:left="0"/>
        <w:jc w:val="both"/>
      </w:pPr>
      <w:r>
        <w:rPr>
          <w:rFonts w:ascii="Times New Roman"/>
          <w:b w:val="false"/>
          <w:i w:val="false"/>
          <w:color w:val="000000"/>
          <w:sz w:val="28"/>
        </w:rPr>
        <w:t>
      В зависимости от уровня риска клиента степень проводимых организацией мероприятий выражается в стандартной, упрощенной либо усиленной идентификации клиента (его представителя) и бенефициарного собственника, проводимых согласно приложению к Требованиям.</w:t>
      </w:r>
    </w:p>
    <w:bookmarkEnd w:id="150"/>
    <w:bookmarkStart w:name="z161" w:id="151"/>
    <w:p>
      <w:pPr>
        <w:spacing w:after="0"/>
        <w:ind w:left="0"/>
        <w:jc w:val="both"/>
      </w:pPr>
      <w:r>
        <w:rPr>
          <w:rFonts w:ascii="Times New Roman"/>
          <w:b w:val="false"/>
          <w:i w:val="false"/>
          <w:color w:val="000000"/>
          <w:sz w:val="28"/>
        </w:rPr>
        <w:t xml:space="preserve">
      21. С учетом требований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5 Закона о ПОД/ФТ организация проводит идентификацию клиента (его представителя) и бенефициарного собственника, а также устанавливает предполагаемую цель деловых отношений или разовой операции (сделки) в случаях:</w:t>
      </w:r>
    </w:p>
    <w:bookmarkEnd w:id="151"/>
    <w:bookmarkStart w:name="z162" w:id="152"/>
    <w:p>
      <w:pPr>
        <w:spacing w:after="0"/>
        <w:ind w:left="0"/>
        <w:jc w:val="both"/>
      </w:pPr>
      <w:r>
        <w:rPr>
          <w:rFonts w:ascii="Times New Roman"/>
          <w:b w:val="false"/>
          <w:i w:val="false"/>
          <w:color w:val="000000"/>
          <w:sz w:val="28"/>
        </w:rPr>
        <w:t>
      1) установления деловых отношений с клиентом;</w:t>
      </w:r>
    </w:p>
    <w:bookmarkEnd w:id="152"/>
    <w:bookmarkStart w:name="z163" w:id="153"/>
    <w:p>
      <w:pPr>
        <w:spacing w:after="0"/>
        <w:ind w:left="0"/>
        <w:jc w:val="both"/>
      </w:pPr>
      <w:r>
        <w:rPr>
          <w:rFonts w:ascii="Times New Roman"/>
          <w:b w:val="false"/>
          <w:i w:val="false"/>
          <w:color w:val="000000"/>
          <w:sz w:val="28"/>
        </w:rPr>
        <w:t>
      2) совершения клиентом разовой операции (сделки) на сумму, превышающую 500 000 тенге, либо сумму в иностранной валюте, превышающую эквивалент 500 000 тенге, в том числе, путем совершения за один календарный день нескольких операций (сделок) в виде покупки, продажи или обмена наличной иностранной валюты через обменный пункт;</w:t>
      </w:r>
    </w:p>
    <w:bookmarkEnd w:id="153"/>
    <w:bookmarkStart w:name="z164" w:id="154"/>
    <w:p>
      <w:pPr>
        <w:spacing w:after="0"/>
        <w:ind w:left="0"/>
        <w:jc w:val="both"/>
      </w:pPr>
      <w:r>
        <w:rPr>
          <w:rFonts w:ascii="Times New Roman"/>
          <w:b w:val="false"/>
          <w:i w:val="false"/>
          <w:color w:val="000000"/>
          <w:sz w:val="28"/>
        </w:rPr>
        <w:t>
      3) совершения клиентом пороговой операции (сделки);</w:t>
      </w:r>
    </w:p>
    <w:bookmarkEnd w:id="154"/>
    <w:bookmarkStart w:name="z165" w:id="155"/>
    <w:p>
      <w:pPr>
        <w:spacing w:after="0"/>
        <w:ind w:left="0"/>
        <w:jc w:val="both"/>
      </w:pPr>
      <w:r>
        <w:rPr>
          <w:rFonts w:ascii="Times New Roman"/>
          <w:b w:val="false"/>
          <w:i w:val="false"/>
          <w:color w:val="000000"/>
          <w:sz w:val="28"/>
        </w:rPr>
        <w:t>
      4) выявления подозрительной операции (сделки) клиента;</w:t>
      </w:r>
    </w:p>
    <w:bookmarkEnd w:id="155"/>
    <w:bookmarkStart w:name="z166" w:id="156"/>
    <w:p>
      <w:pPr>
        <w:spacing w:after="0"/>
        <w:ind w:left="0"/>
        <w:jc w:val="both"/>
      </w:pPr>
      <w:r>
        <w:rPr>
          <w:rFonts w:ascii="Times New Roman"/>
          <w:b w:val="false"/>
          <w:i w:val="false"/>
          <w:color w:val="000000"/>
          <w:sz w:val="28"/>
        </w:rPr>
        <w:t>
      5) наличия оснований для сомнения в достоверности ранее полученных данных о физическом и юридическом лицах.</w:t>
      </w:r>
    </w:p>
    <w:bookmarkEnd w:id="156"/>
    <w:bookmarkStart w:name="z167" w:id="157"/>
    <w:p>
      <w:pPr>
        <w:spacing w:after="0"/>
        <w:ind w:left="0"/>
        <w:jc w:val="both"/>
      </w:pPr>
      <w:r>
        <w:rPr>
          <w:rFonts w:ascii="Times New Roman"/>
          <w:b w:val="false"/>
          <w:i w:val="false"/>
          <w:color w:val="000000"/>
          <w:sz w:val="28"/>
        </w:rPr>
        <w:t>
      При совершении клиентом операции в рамках установленных деловых отношений, идентификация клиента (его представителя) и бенефициарного собственника не проводится, если она проводилась при установлении таких деловых отношений, за исключением случаев, предусмотренных подпунктами 3) и 4) части первой настоящего пункта, а также необходимости обновления ранее полученных либо получения дополнительных сведений в соответствии с уровнем риска клиента и Требованиями.</w:t>
      </w:r>
    </w:p>
    <w:bookmarkEnd w:id="157"/>
    <w:bookmarkStart w:name="z168" w:id="158"/>
    <w:p>
      <w:pPr>
        <w:spacing w:after="0"/>
        <w:ind w:left="0"/>
        <w:jc w:val="both"/>
      </w:pPr>
      <w:r>
        <w:rPr>
          <w:rFonts w:ascii="Times New Roman"/>
          <w:b w:val="false"/>
          <w:i w:val="false"/>
          <w:color w:val="000000"/>
          <w:sz w:val="28"/>
        </w:rPr>
        <w:t>
      22. Сведения, полученные в соответствии с пунктом 21 Требований, вносятся (включаются) организацией в досье клиента, которое хранится в организации на протяжении всего периода деловых отношений с клиентом и не менее пяти лет со дня их окончания либо совершения разовой операции (сделки).</w:t>
      </w:r>
    </w:p>
    <w:bookmarkEnd w:id="158"/>
    <w:bookmarkStart w:name="z169" w:id="159"/>
    <w:p>
      <w:pPr>
        <w:spacing w:after="0"/>
        <w:ind w:left="0"/>
        <w:jc w:val="both"/>
      </w:pPr>
      <w:r>
        <w:rPr>
          <w:rFonts w:ascii="Times New Roman"/>
          <w:b w:val="false"/>
          <w:i w:val="false"/>
          <w:color w:val="000000"/>
          <w:sz w:val="28"/>
        </w:rPr>
        <w:t>
      Организацией ведутся досье по физическим и юридическим лицам, а также по иным группам клиентов в соответствии с внутренними документами организации.</w:t>
      </w:r>
    </w:p>
    <w:bookmarkEnd w:id="159"/>
    <w:bookmarkStart w:name="z170" w:id="160"/>
    <w:p>
      <w:pPr>
        <w:spacing w:after="0"/>
        <w:ind w:left="0"/>
        <w:jc w:val="both"/>
      </w:pPr>
      <w:r>
        <w:rPr>
          <w:rFonts w:ascii="Times New Roman"/>
          <w:b w:val="false"/>
          <w:i w:val="false"/>
          <w:color w:val="000000"/>
          <w:sz w:val="28"/>
        </w:rPr>
        <w:t>
      Документы и сведения об операциях с деньгами и (или) иным имуществом, в том числе подлежащих финансовому мониторингу, подозрительных операциях, а также результаты изучения сложных, необычно крупных и других необычных операций подлежат хранению организациями не менее пяти лет после совершения операции.</w:t>
      </w:r>
    </w:p>
    <w:bookmarkEnd w:id="160"/>
    <w:bookmarkStart w:name="z171" w:id="161"/>
    <w:p>
      <w:pPr>
        <w:spacing w:after="0"/>
        <w:ind w:left="0"/>
        <w:jc w:val="both"/>
      </w:pPr>
      <w:r>
        <w:rPr>
          <w:rFonts w:ascii="Times New Roman"/>
          <w:b w:val="false"/>
          <w:i w:val="false"/>
          <w:color w:val="000000"/>
          <w:sz w:val="28"/>
        </w:rPr>
        <w:t>
      23. Упрощенная идентификация проводится организацией:</w:t>
      </w:r>
    </w:p>
    <w:bookmarkEnd w:id="161"/>
    <w:bookmarkStart w:name="z172" w:id="162"/>
    <w:p>
      <w:pPr>
        <w:spacing w:after="0"/>
        <w:ind w:left="0"/>
        <w:jc w:val="both"/>
      </w:pPr>
      <w:r>
        <w:rPr>
          <w:rFonts w:ascii="Times New Roman"/>
          <w:b w:val="false"/>
          <w:i w:val="false"/>
          <w:color w:val="000000"/>
          <w:sz w:val="28"/>
        </w:rPr>
        <w:t>
      1) при совершении клиентом-физическим лицом покупки, продажи или обмена наличной иностранной валюты через обменный пункт, если сумма такой операции превышает 500 000 тенге, либо сумму в иностранной валюте, эквивалентную 500 000 тенге;</w:t>
      </w:r>
    </w:p>
    <w:bookmarkEnd w:id="162"/>
    <w:bookmarkStart w:name="z173" w:id="163"/>
    <w:p>
      <w:pPr>
        <w:spacing w:after="0"/>
        <w:ind w:left="0"/>
        <w:jc w:val="both"/>
      </w:pPr>
      <w:r>
        <w:rPr>
          <w:rFonts w:ascii="Times New Roman"/>
          <w:b w:val="false"/>
          <w:i w:val="false"/>
          <w:color w:val="000000"/>
          <w:sz w:val="28"/>
        </w:rPr>
        <w:t>
      2) при установлении деловых отношений со следующими типами клиентов:</w:t>
      </w:r>
    </w:p>
    <w:bookmarkEnd w:id="163"/>
    <w:bookmarkStart w:name="z174" w:id="164"/>
    <w:p>
      <w:pPr>
        <w:spacing w:after="0"/>
        <w:ind w:left="0"/>
        <w:jc w:val="both"/>
      </w:pPr>
      <w:r>
        <w:rPr>
          <w:rFonts w:ascii="Times New Roman"/>
          <w:b w:val="false"/>
          <w:i w:val="false"/>
          <w:color w:val="000000"/>
          <w:sz w:val="28"/>
        </w:rPr>
        <w:t>
      государственными органами Республики Казахстан, включая Национальный Банк Республики Казахстан;</w:t>
      </w:r>
    </w:p>
    <w:bookmarkEnd w:id="164"/>
    <w:bookmarkStart w:name="z175" w:id="165"/>
    <w:p>
      <w:pPr>
        <w:spacing w:after="0"/>
        <w:ind w:left="0"/>
        <w:jc w:val="both"/>
      </w:pPr>
      <w:r>
        <w:rPr>
          <w:rFonts w:ascii="Times New Roman"/>
          <w:b w:val="false"/>
          <w:i w:val="false"/>
          <w:color w:val="000000"/>
          <w:sz w:val="28"/>
        </w:rPr>
        <w:t>
      организациями, акции которых включены в официальный список фондовой биржи Республики Казахстан и (или) фондовой биржи иностранного государства;</w:t>
      </w:r>
    </w:p>
    <w:bookmarkEnd w:id="165"/>
    <w:bookmarkStart w:name="z176" w:id="166"/>
    <w:p>
      <w:pPr>
        <w:spacing w:after="0"/>
        <w:ind w:left="0"/>
        <w:jc w:val="both"/>
      </w:pPr>
      <w:r>
        <w:rPr>
          <w:rFonts w:ascii="Times New Roman"/>
          <w:b w:val="false"/>
          <w:i w:val="false"/>
          <w:color w:val="000000"/>
          <w:sz w:val="28"/>
        </w:rPr>
        <w:t>
      международными организациями, расположенными на территории Республики Казахстан либо участником, которых является Республика Казахстан.</w:t>
      </w:r>
    </w:p>
    <w:bookmarkEnd w:id="166"/>
    <w:bookmarkStart w:name="z177" w:id="167"/>
    <w:p>
      <w:pPr>
        <w:spacing w:after="0"/>
        <w:ind w:left="0"/>
        <w:jc w:val="both"/>
      </w:pPr>
      <w:r>
        <w:rPr>
          <w:rFonts w:ascii="Times New Roman"/>
          <w:b w:val="false"/>
          <w:i w:val="false"/>
          <w:color w:val="000000"/>
          <w:sz w:val="28"/>
        </w:rPr>
        <w:t>
      3) присвоение клиенту пониженного уровня риска ОД/ФТ/ФРОМУ.</w:t>
      </w:r>
    </w:p>
    <w:bookmarkEnd w:id="167"/>
    <w:bookmarkStart w:name="z178" w:id="168"/>
    <w:p>
      <w:pPr>
        <w:spacing w:after="0"/>
        <w:ind w:left="0"/>
        <w:jc w:val="both"/>
      </w:pPr>
      <w:r>
        <w:rPr>
          <w:rFonts w:ascii="Times New Roman"/>
          <w:b w:val="false"/>
          <w:i w:val="false"/>
          <w:color w:val="000000"/>
          <w:sz w:val="28"/>
        </w:rPr>
        <w:t>
      4) при наличии подозрения на высокий риск ОД/ФТ/ФРОМУ организацией не применяется упрощенная идентификация.</w:t>
      </w:r>
    </w:p>
    <w:bookmarkEnd w:id="168"/>
    <w:bookmarkStart w:name="z179" w:id="169"/>
    <w:p>
      <w:pPr>
        <w:spacing w:after="0"/>
        <w:ind w:left="0"/>
        <w:jc w:val="both"/>
      </w:pPr>
      <w:r>
        <w:rPr>
          <w:rFonts w:ascii="Times New Roman"/>
          <w:b w:val="false"/>
          <w:i w:val="false"/>
          <w:color w:val="000000"/>
          <w:sz w:val="28"/>
        </w:rPr>
        <w:t>
      24. Усиленная идентификация проводится организацией:</w:t>
      </w:r>
    </w:p>
    <w:bookmarkEnd w:id="169"/>
    <w:bookmarkStart w:name="z180" w:id="170"/>
    <w:p>
      <w:pPr>
        <w:spacing w:after="0"/>
        <w:ind w:left="0"/>
        <w:jc w:val="both"/>
      </w:pPr>
      <w:r>
        <w:rPr>
          <w:rFonts w:ascii="Times New Roman"/>
          <w:b w:val="false"/>
          <w:i w:val="false"/>
          <w:color w:val="000000"/>
          <w:sz w:val="28"/>
        </w:rPr>
        <w:t>
      1) при присвоении клиенту высокого уровня риска;</w:t>
      </w:r>
    </w:p>
    <w:bookmarkEnd w:id="170"/>
    <w:bookmarkStart w:name="z181" w:id="171"/>
    <w:p>
      <w:pPr>
        <w:spacing w:after="0"/>
        <w:ind w:left="0"/>
        <w:jc w:val="both"/>
      </w:pPr>
      <w:r>
        <w:rPr>
          <w:rFonts w:ascii="Times New Roman"/>
          <w:b w:val="false"/>
          <w:i w:val="false"/>
          <w:color w:val="000000"/>
          <w:sz w:val="28"/>
        </w:rPr>
        <w:t>
      2) при выявлении в процессе мониторинга и изучения операций клиента подозрительной операции (сделки) либо попытки ее совершения, за исключением ситуаций, при которых усиленная идентификация приведет к его непреднамеренному информированию о направлении сообщения о такой операции в уполномоченный орган по финансовому мониторингу;</w:t>
      </w:r>
    </w:p>
    <w:bookmarkEnd w:id="171"/>
    <w:bookmarkStart w:name="z182" w:id="172"/>
    <w:p>
      <w:pPr>
        <w:spacing w:after="0"/>
        <w:ind w:left="0"/>
        <w:jc w:val="both"/>
      </w:pPr>
      <w:r>
        <w:rPr>
          <w:rFonts w:ascii="Times New Roman"/>
          <w:b w:val="false"/>
          <w:i w:val="false"/>
          <w:color w:val="000000"/>
          <w:sz w:val="28"/>
        </w:rPr>
        <w:t>
      3) при наличии сомнений в достоверности представленных клиентом сведений;</w:t>
      </w:r>
    </w:p>
    <w:bookmarkEnd w:id="172"/>
    <w:bookmarkStart w:name="z183" w:id="173"/>
    <w:p>
      <w:pPr>
        <w:spacing w:after="0"/>
        <w:ind w:left="0"/>
        <w:jc w:val="both"/>
      </w:pPr>
      <w:r>
        <w:rPr>
          <w:rFonts w:ascii="Times New Roman"/>
          <w:b w:val="false"/>
          <w:i w:val="false"/>
          <w:color w:val="000000"/>
          <w:sz w:val="28"/>
        </w:rPr>
        <w:t>
      4) в случаях, установленных внутренними документами организации, в том числе по решению ответственного работника;</w:t>
      </w:r>
    </w:p>
    <w:bookmarkEnd w:id="173"/>
    <w:bookmarkStart w:name="z184" w:id="174"/>
    <w:p>
      <w:pPr>
        <w:spacing w:after="0"/>
        <w:ind w:left="0"/>
        <w:jc w:val="both"/>
      </w:pPr>
      <w:r>
        <w:rPr>
          <w:rFonts w:ascii="Times New Roman"/>
          <w:b w:val="false"/>
          <w:i w:val="false"/>
          <w:color w:val="000000"/>
          <w:sz w:val="28"/>
        </w:rPr>
        <w:t>
      5) при установлении деловых отношений с юридическими лицами, созданными в организационно-правовой форме государственных учреждений или государственных предприятий, а также национальным управляющим холдингом либо юридическими лицами, сто процентов голосующих акций (долей участия) которых принадлежат национальному управляющему холдингу.</w:t>
      </w:r>
    </w:p>
    <w:bookmarkEnd w:id="174"/>
    <w:bookmarkStart w:name="z185" w:id="175"/>
    <w:p>
      <w:pPr>
        <w:spacing w:after="0"/>
        <w:ind w:left="0"/>
        <w:jc w:val="both"/>
      </w:pPr>
      <w:r>
        <w:rPr>
          <w:rFonts w:ascii="Times New Roman"/>
          <w:b w:val="false"/>
          <w:i w:val="false"/>
          <w:color w:val="000000"/>
          <w:sz w:val="28"/>
        </w:rPr>
        <w:t xml:space="preserve">
      25. В процессе идентификации клиента (выявления бенефициарного собственника) организацией проводится проверка на наличие такого клиента (бенефициарного собственника) в перечне организаций и лиц, связанных с финансированием терроризма и экстремизма, получаемом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 о ПОД/ФТ (далее – Перечень ФТ), перечне организаций и лиц, связанных с финансированием распространения оружия массового уничтожения, получаемом в соответствии со </w:t>
      </w:r>
      <w:r>
        <w:rPr>
          <w:rFonts w:ascii="Times New Roman"/>
          <w:b w:val="false"/>
          <w:i w:val="false"/>
          <w:color w:val="000000"/>
          <w:sz w:val="28"/>
        </w:rPr>
        <w:t>статьей 12-1</w:t>
      </w:r>
      <w:r>
        <w:rPr>
          <w:rFonts w:ascii="Times New Roman"/>
          <w:b w:val="false"/>
          <w:i w:val="false"/>
          <w:color w:val="000000"/>
          <w:sz w:val="28"/>
        </w:rPr>
        <w:t xml:space="preserve"> Закона о ПОД/ФТ (далее – Перечень ФРОМУ).</w:t>
      </w:r>
    </w:p>
    <w:bookmarkEnd w:id="175"/>
    <w:bookmarkStart w:name="z186" w:id="176"/>
    <w:p>
      <w:pPr>
        <w:spacing w:after="0"/>
        <w:ind w:left="0"/>
        <w:jc w:val="both"/>
      </w:pPr>
      <w:r>
        <w:rPr>
          <w:rFonts w:ascii="Times New Roman"/>
          <w:b w:val="false"/>
          <w:i w:val="false"/>
          <w:color w:val="000000"/>
          <w:sz w:val="28"/>
        </w:rPr>
        <w:t>
      В отношении иностранцев, иных лиц, в отношении которых у организации имеются сведения о наличии у них гражданства иностранного государства, а также лиц без гражданства организацией в процессе идентификации клиента (выявления бенефициарного собственника) проводится проверка на принадлежность такого клиента (бенефициарного собственника) к публичному должностному лицу, его супруге (супругу) и близким родственникам.</w:t>
      </w:r>
    </w:p>
    <w:bookmarkEnd w:id="176"/>
    <w:bookmarkStart w:name="z187" w:id="177"/>
    <w:p>
      <w:pPr>
        <w:spacing w:after="0"/>
        <w:ind w:left="0"/>
        <w:jc w:val="both"/>
      </w:pPr>
      <w:r>
        <w:rPr>
          <w:rFonts w:ascii="Times New Roman"/>
          <w:b w:val="false"/>
          <w:i w:val="false"/>
          <w:color w:val="000000"/>
          <w:sz w:val="28"/>
        </w:rPr>
        <w:t>
      26. Документы, представляемые клиентом (его представителем) в целях подтверждения сведений о клиенте (его представителе) и бенефициарном собственнике, проверяются на их действительность.</w:t>
      </w:r>
    </w:p>
    <w:bookmarkEnd w:id="177"/>
    <w:bookmarkStart w:name="z188" w:id="178"/>
    <w:p>
      <w:pPr>
        <w:spacing w:after="0"/>
        <w:ind w:left="0"/>
        <w:jc w:val="both"/>
      </w:pPr>
      <w:r>
        <w:rPr>
          <w:rFonts w:ascii="Times New Roman"/>
          <w:b w:val="false"/>
          <w:i w:val="false"/>
          <w:color w:val="000000"/>
          <w:sz w:val="28"/>
        </w:rPr>
        <w:t>
      27. Программа идентификации клиента (его представителя) и бенефициарного собственника включает, но не ограничивается:</w:t>
      </w:r>
    </w:p>
    <w:bookmarkEnd w:id="178"/>
    <w:bookmarkStart w:name="z189" w:id="179"/>
    <w:p>
      <w:pPr>
        <w:spacing w:after="0"/>
        <w:ind w:left="0"/>
        <w:jc w:val="both"/>
      </w:pPr>
      <w:r>
        <w:rPr>
          <w:rFonts w:ascii="Times New Roman"/>
          <w:b w:val="false"/>
          <w:i w:val="false"/>
          <w:color w:val="000000"/>
          <w:sz w:val="28"/>
        </w:rPr>
        <w:t>
      1) порядок принятия клиентов на обслуживание, включая порядок и основания для отказа в установлении деловых отношений и (или) в проведении операции, а также прекращения деловых отношений;</w:t>
      </w:r>
    </w:p>
    <w:bookmarkEnd w:id="179"/>
    <w:bookmarkStart w:name="z190" w:id="180"/>
    <w:p>
      <w:pPr>
        <w:spacing w:after="0"/>
        <w:ind w:left="0"/>
        <w:jc w:val="both"/>
      </w:pPr>
      <w:r>
        <w:rPr>
          <w:rFonts w:ascii="Times New Roman"/>
          <w:b w:val="false"/>
          <w:i w:val="false"/>
          <w:color w:val="000000"/>
          <w:sz w:val="28"/>
        </w:rPr>
        <w:t xml:space="preserve">
      2) порядок идентификации клиента (его представителя) и бенефициарного собственника,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о ПОД/ФТ, в том числе особенности процедур упрощенной и усиленной идентификации;</w:t>
      </w:r>
    </w:p>
    <w:bookmarkEnd w:id="180"/>
    <w:bookmarkStart w:name="z191" w:id="181"/>
    <w:p>
      <w:pPr>
        <w:spacing w:after="0"/>
        <w:ind w:left="0"/>
        <w:jc w:val="both"/>
      </w:pPr>
      <w:r>
        <w:rPr>
          <w:rFonts w:ascii="Times New Roman"/>
          <w:b w:val="false"/>
          <w:i w:val="false"/>
          <w:color w:val="000000"/>
          <w:sz w:val="28"/>
        </w:rPr>
        <w:t xml:space="preserve">
      3) описание мер, направленных на выявление среди физических лиц, находящихся на обслуживании или принимаемых на обслуживание, публичных должностных лиц, их супругов и близких родственников, и принятие таких клиентов на обслуживание (с письменного разрешения должностных лиц организации в соответствии с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о ПОД/ФТ); </w:t>
      </w:r>
    </w:p>
    <w:bookmarkEnd w:id="181"/>
    <w:bookmarkStart w:name="z192" w:id="182"/>
    <w:p>
      <w:pPr>
        <w:spacing w:after="0"/>
        <w:ind w:left="0"/>
        <w:jc w:val="both"/>
      </w:pPr>
      <w:r>
        <w:rPr>
          <w:rFonts w:ascii="Times New Roman"/>
          <w:b w:val="false"/>
          <w:i w:val="false"/>
          <w:color w:val="000000"/>
          <w:sz w:val="28"/>
        </w:rPr>
        <w:t>
      4) порядок проверки клиента (его представителя) и бенефициарного собственника на наличие в Перечне ФТ и Перечне ФРОМУ;</w:t>
      </w:r>
    </w:p>
    <w:bookmarkEnd w:id="182"/>
    <w:bookmarkStart w:name="z193" w:id="183"/>
    <w:p>
      <w:pPr>
        <w:spacing w:after="0"/>
        <w:ind w:left="0"/>
        <w:jc w:val="both"/>
      </w:pPr>
      <w:r>
        <w:rPr>
          <w:rFonts w:ascii="Times New Roman"/>
          <w:b w:val="false"/>
          <w:i w:val="false"/>
          <w:color w:val="000000"/>
          <w:sz w:val="28"/>
        </w:rPr>
        <w:t>
      5) особенности идентификации при дистанционном установлении деловых отношений (без личного присутствия клиента или его представителя);</w:t>
      </w:r>
    </w:p>
    <w:bookmarkEnd w:id="183"/>
    <w:bookmarkStart w:name="z194" w:id="184"/>
    <w:p>
      <w:pPr>
        <w:spacing w:after="0"/>
        <w:ind w:left="0"/>
        <w:jc w:val="both"/>
      </w:pPr>
      <w:r>
        <w:rPr>
          <w:rFonts w:ascii="Times New Roman"/>
          <w:b w:val="false"/>
          <w:i w:val="false"/>
          <w:color w:val="000000"/>
          <w:sz w:val="28"/>
        </w:rPr>
        <w:t>
      6) особенности обмена сведениями, полученными в процессе идентификации клиента (его представителя) и бенефициарного собственника, в рамках выполнения требований по ПОД/ФТ/ФРОМУ, установленных юридическим лицом, которое имеет контроль над организацией (при наличии);</w:t>
      </w:r>
    </w:p>
    <w:bookmarkEnd w:id="184"/>
    <w:bookmarkStart w:name="z195" w:id="185"/>
    <w:p>
      <w:pPr>
        <w:spacing w:after="0"/>
        <w:ind w:left="0"/>
        <w:jc w:val="both"/>
      </w:pPr>
      <w:r>
        <w:rPr>
          <w:rFonts w:ascii="Times New Roman"/>
          <w:b w:val="false"/>
          <w:i w:val="false"/>
          <w:color w:val="000000"/>
          <w:sz w:val="28"/>
        </w:rPr>
        <w:t>
      7) описание дополнительных источников информации, в том числе предоставляемых государственными органами, в целях идентификации клиента (его представителя) и бенефициарного собственника;</w:t>
      </w:r>
    </w:p>
    <w:bookmarkEnd w:id="185"/>
    <w:bookmarkStart w:name="z196" w:id="186"/>
    <w:p>
      <w:pPr>
        <w:spacing w:after="0"/>
        <w:ind w:left="0"/>
        <w:jc w:val="both"/>
      </w:pPr>
      <w:r>
        <w:rPr>
          <w:rFonts w:ascii="Times New Roman"/>
          <w:b w:val="false"/>
          <w:i w:val="false"/>
          <w:color w:val="000000"/>
          <w:sz w:val="28"/>
        </w:rPr>
        <w:t>
      8) порядок проверки достоверности сведений о клиенте (его представителе) и бенефициарном собственнике;</w:t>
      </w:r>
    </w:p>
    <w:bookmarkEnd w:id="186"/>
    <w:bookmarkStart w:name="z197" w:id="187"/>
    <w:p>
      <w:pPr>
        <w:spacing w:after="0"/>
        <w:ind w:left="0"/>
        <w:jc w:val="both"/>
      </w:pPr>
      <w:r>
        <w:rPr>
          <w:rFonts w:ascii="Times New Roman"/>
          <w:b w:val="false"/>
          <w:i w:val="false"/>
          <w:color w:val="000000"/>
          <w:sz w:val="28"/>
        </w:rPr>
        <w:t>
      9) требования к форме, содержанию и порядку ведения досье клиента, обновления сведений, содержащихся в досье, с указанием периодичности обновления сведений;</w:t>
      </w:r>
    </w:p>
    <w:bookmarkEnd w:id="187"/>
    <w:bookmarkStart w:name="z198" w:id="188"/>
    <w:p>
      <w:pPr>
        <w:spacing w:after="0"/>
        <w:ind w:left="0"/>
        <w:jc w:val="both"/>
      </w:pPr>
      <w:r>
        <w:rPr>
          <w:rFonts w:ascii="Times New Roman"/>
          <w:b w:val="false"/>
          <w:i w:val="false"/>
          <w:color w:val="000000"/>
          <w:sz w:val="28"/>
        </w:rPr>
        <w:t>
      10) порядок обеспечения доступа работников организации к информации, полученной при проведении идентификации;</w:t>
      </w:r>
    </w:p>
    <w:bookmarkEnd w:id="188"/>
    <w:bookmarkStart w:name="z199" w:id="189"/>
    <w:p>
      <w:pPr>
        <w:spacing w:after="0"/>
        <w:ind w:left="0"/>
        <w:jc w:val="both"/>
      </w:pPr>
      <w:r>
        <w:rPr>
          <w:rFonts w:ascii="Times New Roman"/>
          <w:b w:val="false"/>
          <w:i w:val="false"/>
          <w:color w:val="000000"/>
          <w:sz w:val="28"/>
        </w:rPr>
        <w:t>
      11) порядок оценки уровня риска клиента, основания оценки такого риска.</w:t>
      </w:r>
    </w:p>
    <w:bookmarkEnd w:id="189"/>
    <w:bookmarkStart w:name="z200" w:id="190"/>
    <w:p>
      <w:pPr>
        <w:spacing w:after="0"/>
        <w:ind w:left="0"/>
        <w:jc w:val="left"/>
      </w:pPr>
      <w:r>
        <w:rPr>
          <w:rFonts w:ascii="Times New Roman"/>
          <w:b/>
          <w:i w:val="false"/>
          <w:color w:val="000000"/>
        </w:rPr>
        <w:t xml:space="preserve"> Глава 5. Программа мониторинга и изучения операций клиентов, включая изучение сложных, необычно крупных и других необычных операций клиентов</w:t>
      </w:r>
    </w:p>
    <w:bookmarkEnd w:id="190"/>
    <w:bookmarkStart w:name="z201" w:id="191"/>
    <w:p>
      <w:pPr>
        <w:spacing w:after="0"/>
        <w:ind w:left="0"/>
        <w:jc w:val="both"/>
      </w:pPr>
      <w:r>
        <w:rPr>
          <w:rFonts w:ascii="Times New Roman"/>
          <w:b w:val="false"/>
          <w:i w:val="false"/>
          <w:color w:val="000000"/>
          <w:sz w:val="28"/>
        </w:rPr>
        <w:t xml:space="preserve">
      28. В целях реализации требований </w:t>
      </w:r>
      <w:r>
        <w:rPr>
          <w:rFonts w:ascii="Times New Roman"/>
          <w:b w:val="false"/>
          <w:i w:val="false"/>
          <w:color w:val="000000"/>
          <w:sz w:val="28"/>
        </w:rPr>
        <w:t>Закона о ПОД/ФТ</w:t>
      </w:r>
      <w:r>
        <w:rPr>
          <w:rFonts w:ascii="Times New Roman"/>
          <w:b w:val="false"/>
          <w:i w:val="false"/>
          <w:color w:val="000000"/>
          <w:sz w:val="28"/>
        </w:rPr>
        <w:t xml:space="preserve"> по надлежащей проверке клиента, а также по выявлению и направлению в уполномоченный орган по финансовому мониторингу сообщений о пороговых и подозрительных операциях, организация разрабатывает программу мониторинга и изучения операций клиентов.</w:t>
      </w:r>
    </w:p>
    <w:bookmarkEnd w:id="191"/>
    <w:bookmarkStart w:name="z202" w:id="192"/>
    <w:p>
      <w:pPr>
        <w:spacing w:after="0"/>
        <w:ind w:left="0"/>
        <w:jc w:val="both"/>
      </w:pPr>
      <w:r>
        <w:rPr>
          <w:rFonts w:ascii="Times New Roman"/>
          <w:b w:val="false"/>
          <w:i w:val="false"/>
          <w:color w:val="000000"/>
          <w:sz w:val="28"/>
        </w:rPr>
        <w:t>
      29. В рамках программы мониторинга и изучения операций клиентов организацией проводятся мероприятия по обновлению и (или) получению дополнительных сведений о клиентах (их представителях) и бенефициарных собственниках, а также по изучению операций клиентов и выявлению пороговых, необычных и подозрительных операций.</w:t>
      </w:r>
    </w:p>
    <w:bookmarkEnd w:id="192"/>
    <w:bookmarkStart w:name="z203" w:id="193"/>
    <w:p>
      <w:pPr>
        <w:spacing w:after="0"/>
        <w:ind w:left="0"/>
        <w:jc w:val="both"/>
      </w:pPr>
      <w:r>
        <w:rPr>
          <w:rFonts w:ascii="Times New Roman"/>
          <w:b w:val="false"/>
          <w:i w:val="false"/>
          <w:color w:val="000000"/>
          <w:sz w:val="28"/>
        </w:rPr>
        <w:t>
      Частота, глубина и интенсивность изучения операций клиента определяется с учетом уровня риска клиента, на основе анализа сведений о размере, значимости, характере, масштабе и сложности деятельности клиента, а также сведений об источнике финансирования совершаемых клиентом операций и (или) степени подверженности услуг, которыми пользуется клиент, рискам ОД/ФТ/ФРОМУ, совершения (попытка совершения) клиентом операций (операции), подлежащих финансовому мониторингу, а также с учетом имеющихся у организации сценариев (схем) ОД/ФТ/ФРОМУ и (или) признаков необычных и подозрительных операций.</w:t>
      </w:r>
    </w:p>
    <w:bookmarkEnd w:id="193"/>
    <w:bookmarkStart w:name="z204" w:id="194"/>
    <w:p>
      <w:pPr>
        <w:spacing w:after="0"/>
        <w:ind w:left="0"/>
        <w:jc w:val="both"/>
      </w:pPr>
      <w:r>
        <w:rPr>
          <w:rFonts w:ascii="Times New Roman"/>
          <w:b w:val="false"/>
          <w:i w:val="false"/>
          <w:color w:val="000000"/>
          <w:sz w:val="28"/>
        </w:rPr>
        <w:t>
      Результаты мониторинга и изучения операций клиентов используются организацией для ежегодной оценки степени подверженности услуг организации рискам ОД/ФТ/ФРОМУ, а также для пересмотра уровней рисков клиентов.</w:t>
      </w:r>
    </w:p>
    <w:bookmarkEnd w:id="194"/>
    <w:bookmarkStart w:name="z205" w:id="195"/>
    <w:p>
      <w:pPr>
        <w:spacing w:after="0"/>
        <w:ind w:left="0"/>
        <w:jc w:val="both"/>
      </w:pPr>
      <w:r>
        <w:rPr>
          <w:rFonts w:ascii="Times New Roman"/>
          <w:b w:val="false"/>
          <w:i w:val="false"/>
          <w:color w:val="000000"/>
          <w:sz w:val="28"/>
        </w:rPr>
        <w:t>
      Полученные в рамках реализации программы мониторинга и изучения операций клиента сведения вносятся в досье клиента, предусмотренное пунктом 22 Требований, и (или) хранятся в организации на протяжении всего периода деловых отношений с клиентом и не менее пяти лет со дня их окончания либо совершения разовой операции (сделки).</w:t>
      </w:r>
    </w:p>
    <w:bookmarkEnd w:id="195"/>
    <w:bookmarkStart w:name="z206" w:id="196"/>
    <w:p>
      <w:pPr>
        <w:spacing w:after="0"/>
        <w:ind w:left="0"/>
        <w:jc w:val="both"/>
      </w:pPr>
      <w:r>
        <w:rPr>
          <w:rFonts w:ascii="Times New Roman"/>
          <w:b w:val="false"/>
          <w:i w:val="false"/>
          <w:color w:val="000000"/>
          <w:sz w:val="28"/>
        </w:rPr>
        <w:t>
      30. Периодичность обновления и (или) необходимость получения дополнительных сведений о клиенте (его представителе) и бенефициарном собственнике устанавливаются организацией с учетом уровня риска клиента (группы клиентов) и (или) степени подверженности услуг организации, которыми пользуется клиент, рискам ОД/ФТ/ФРОМУ.</w:t>
      </w:r>
    </w:p>
    <w:bookmarkEnd w:id="196"/>
    <w:bookmarkStart w:name="z207" w:id="197"/>
    <w:p>
      <w:pPr>
        <w:spacing w:after="0"/>
        <w:ind w:left="0"/>
        <w:jc w:val="both"/>
      </w:pPr>
      <w:r>
        <w:rPr>
          <w:rFonts w:ascii="Times New Roman"/>
          <w:b w:val="false"/>
          <w:i w:val="false"/>
          <w:color w:val="000000"/>
          <w:sz w:val="28"/>
        </w:rPr>
        <w:t>
      В случаях, предусмотренных пунктом 24 Требований, организацией проводится усиленная идентификация клиента.</w:t>
      </w:r>
    </w:p>
    <w:bookmarkEnd w:id="197"/>
    <w:bookmarkStart w:name="z208" w:id="198"/>
    <w:p>
      <w:pPr>
        <w:spacing w:after="0"/>
        <w:ind w:left="0"/>
        <w:jc w:val="both"/>
      </w:pPr>
      <w:r>
        <w:rPr>
          <w:rFonts w:ascii="Times New Roman"/>
          <w:b w:val="false"/>
          <w:i w:val="false"/>
          <w:color w:val="000000"/>
          <w:sz w:val="28"/>
        </w:rPr>
        <w:t>
      Обновление сведений о клиенте (его представителе) и бенефициарном собственнике с высоким уровнем риска осуществляется не реже одного раза в год.</w:t>
      </w:r>
    </w:p>
    <w:bookmarkEnd w:id="198"/>
    <w:bookmarkStart w:name="z209" w:id="199"/>
    <w:p>
      <w:pPr>
        <w:spacing w:after="0"/>
        <w:ind w:left="0"/>
        <w:jc w:val="both"/>
      </w:pPr>
      <w:r>
        <w:rPr>
          <w:rFonts w:ascii="Times New Roman"/>
          <w:b w:val="false"/>
          <w:i w:val="false"/>
          <w:color w:val="000000"/>
          <w:sz w:val="28"/>
        </w:rPr>
        <w:t>
      Проверка наличия клиента (бенефициарного собственника) в Перечне ФТ и Перечне ФРОМУ (включения в Перечень ФТ и Перечень ФРОМУ) не зависит от уровня риска клиента и осуществляется по мере внесения изменений в Перечень ФТ и Перечень ФРОМУ (обновления Перечня ФТ и Перечня ФРОМУ).</w:t>
      </w:r>
    </w:p>
    <w:bookmarkEnd w:id="199"/>
    <w:bookmarkStart w:name="z210" w:id="200"/>
    <w:p>
      <w:pPr>
        <w:spacing w:after="0"/>
        <w:ind w:left="0"/>
        <w:jc w:val="both"/>
      </w:pPr>
      <w:r>
        <w:rPr>
          <w:rFonts w:ascii="Times New Roman"/>
          <w:b w:val="false"/>
          <w:i w:val="false"/>
          <w:color w:val="000000"/>
          <w:sz w:val="28"/>
        </w:rPr>
        <w:t>
      31. Программа мониторинга и изучения операций клиентов включает, но не ограничивается:</w:t>
      </w:r>
    </w:p>
    <w:bookmarkEnd w:id="200"/>
    <w:bookmarkStart w:name="z211" w:id="201"/>
    <w:p>
      <w:pPr>
        <w:spacing w:after="0"/>
        <w:ind w:left="0"/>
        <w:jc w:val="both"/>
      </w:pPr>
      <w:r>
        <w:rPr>
          <w:rFonts w:ascii="Times New Roman"/>
          <w:b w:val="false"/>
          <w:i w:val="false"/>
          <w:color w:val="000000"/>
          <w:sz w:val="28"/>
        </w:rPr>
        <w:t xml:space="preserve">
      1) перечень признаков необычных и подозрительных операций, составляемый на основе признаков, определенных уполномоченным органом по финансовому мониторингу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 Закона о ПОД/ФТ, а также разработанных организацией самостоятельно;</w:t>
      </w:r>
    </w:p>
    <w:bookmarkEnd w:id="201"/>
    <w:bookmarkStart w:name="z212" w:id="202"/>
    <w:p>
      <w:pPr>
        <w:spacing w:after="0"/>
        <w:ind w:left="0"/>
        <w:jc w:val="both"/>
      </w:pPr>
      <w:r>
        <w:rPr>
          <w:rFonts w:ascii="Times New Roman"/>
          <w:b w:val="false"/>
          <w:i w:val="false"/>
          <w:color w:val="000000"/>
          <w:sz w:val="28"/>
        </w:rPr>
        <w:t>
      2) распределение обязанностей между подразделениями (работниками) организации по обновлению ранее полученных и (или) получению дополнительных сведений о клиенте (его представителе) и бенефициарном собственнике в случаях, предусмотренных Требованиями;</w:t>
      </w:r>
    </w:p>
    <w:bookmarkEnd w:id="202"/>
    <w:bookmarkStart w:name="z213" w:id="203"/>
    <w:p>
      <w:pPr>
        <w:spacing w:after="0"/>
        <w:ind w:left="0"/>
        <w:jc w:val="both"/>
      </w:pPr>
      <w:r>
        <w:rPr>
          <w:rFonts w:ascii="Times New Roman"/>
          <w:b w:val="false"/>
          <w:i w:val="false"/>
          <w:color w:val="000000"/>
          <w:sz w:val="28"/>
        </w:rPr>
        <w:t>
      3) распределение обязанностей между подразделениями (работниками) организации по выявлению и передаче между подразделениями (работниками) сведений о пороговых, необычных и подозрительных операциях;</w:t>
      </w:r>
    </w:p>
    <w:bookmarkEnd w:id="203"/>
    <w:bookmarkStart w:name="z214" w:id="204"/>
    <w:p>
      <w:pPr>
        <w:spacing w:after="0"/>
        <w:ind w:left="0"/>
        <w:jc w:val="both"/>
      </w:pPr>
      <w:r>
        <w:rPr>
          <w:rFonts w:ascii="Times New Roman"/>
          <w:b w:val="false"/>
          <w:i w:val="false"/>
          <w:color w:val="000000"/>
          <w:sz w:val="28"/>
        </w:rPr>
        <w:t>
      4) описание механизма взаимодействия подразделений при выявлении пороговых, необычных и подозрительных операций;</w:t>
      </w:r>
    </w:p>
    <w:bookmarkEnd w:id="204"/>
    <w:bookmarkStart w:name="z215" w:id="205"/>
    <w:p>
      <w:pPr>
        <w:spacing w:after="0"/>
        <w:ind w:left="0"/>
        <w:jc w:val="both"/>
      </w:pPr>
      <w:r>
        <w:rPr>
          <w:rFonts w:ascii="Times New Roman"/>
          <w:b w:val="false"/>
          <w:i w:val="false"/>
          <w:color w:val="000000"/>
          <w:sz w:val="28"/>
        </w:rPr>
        <w:t>
      5) порядок, основания и срок принятия ответственным работником решения о квалификации операции клиента;</w:t>
      </w:r>
    </w:p>
    <w:bookmarkEnd w:id="205"/>
    <w:bookmarkStart w:name="z216" w:id="206"/>
    <w:p>
      <w:pPr>
        <w:spacing w:after="0"/>
        <w:ind w:left="0"/>
        <w:jc w:val="both"/>
      </w:pPr>
      <w:r>
        <w:rPr>
          <w:rFonts w:ascii="Times New Roman"/>
          <w:b w:val="false"/>
          <w:i w:val="false"/>
          <w:color w:val="000000"/>
          <w:sz w:val="28"/>
        </w:rPr>
        <w:t>
      6) порядок взаимодействия подразделений (работников) по принятию решения об отказе в проведении операции клиента (за исключением отказа в связи с нахождением клиента, бенефициарного собственника в Перечне ФТ и Перечне ФРОМУ), а также о прекращении деловых отношений с клиентом;</w:t>
      </w:r>
    </w:p>
    <w:bookmarkEnd w:id="206"/>
    <w:bookmarkStart w:name="z217" w:id="207"/>
    <w:p>
      <w:pPr>
        <w:spacing w:after="0"/>
        <w:ind w:left="0"/>
        <w:jc w:val="both"/>
      </w:pPr>
      <w:r>
        <w:rPr>
          <w:rFonts w:ascii="Times New Roman"/>
          <w:b w:val="false"/>
          <w:i w:val="false"/>
          <w:color w:val="000000"/>
          <w:sz w:val="28"/>
        </w:rPr>
        <w:t>
      7) порядок взаимодействия подразделений (работников) по выявлению клиентов и бенефициарных собственников, находящихся в Перечне ФТ и Перечне ФРОМУ, а также по отказу в проведении операций, обслуживании таких клиентов либо прекращению деловых отношений с ними;</w:t>
      </w:r>
    </w:p>
    <w:bookmarkEnd w:id="207"/>
    <w:bookmarkStart w:name="z218" w:id="208"/>
    <w:p>
      <w:pPr>
        <w:spacing w:after="0"/>
        <w:ind w:left="0"/>
        <w:jc w:val="both"/>
      </w:pPr>
      <w:r>
        <w:rPr>
          <w:rFonts w:ascii="Times New Roman"/>
          <w:b w:val="false"/>
          <w:i w:val="false"/>
          <w:color w:val="000000"/>
          <w:sz w:val="28"/>
        </w:rPr>
        <w:t>
      8) порядок фиксирования (в том числе способы фиксирования) и хранения сведений о результатах изучения необычных операций, а также сведений о пороговых и подозрительных операциях (в том числе сумму операции, валюту операции);</w:t>
      </w:r>
    </w:p>
    <w:bookmarkEnd w:id="208"/>
    <w:bookmarkStart w:name="z219" w:id="209"/>
    <w:p>
      <w:pPr>
        <w:spacing w:after="0"/>
        <w:ind w:left="0"/>
        <w:jc w:val="both"/>
      </w:pPr>
      <w:r>
        <w:rPr>
          <w:rFonts w:ascii="Times New Roman"/>
          <w:b w:val="false"/>
          <w:i w:val="false"/>
          <w:color w:val="000000"/>
          <w:sz w:val="28"/>
        </w:rPr>
        <w:t>
      9) порядок представления в уполномоченный орган по финансовому мониторингу сообщений о пороговых и подозрительных операциях;</w:t>
      </w:r>
    </w:p>
    <w:bookmarkEnd w:id="209"/>
    <w:bookmarkStart w:name="z220" w:id="210"/>
    <w:p>
      <w:pPr>
        <w:spacing w:after="0"/>
        <w:ind w:left="0"/>
        <w:jc w:val="both"/>
      </w:pPr>
      <w:r>
        <w:rPr>
          <w:rFonts w:ascii="Times New Roman"/>
          <w:b w:val="false"/>
          <w:i w:val="false"/>
          <w:color w:val="000000"/>
          <w:sz w:val="28"/>
        </w:rPr>
        <w:t>
      10) порядок информирования (при необходимости) уполномоченных органов и должностных лиц организации о выявлении пороговой и подозрительной операции;</w:t>
      </w:r>
    </w:p>
    <w:bookmarkEnd w:id="210"/>
    <w:bookmarkStart w:name="z221" w:id="211"/>
    <w:p>
      <w:pPr>
        <w:spacing w:after="0"/>
        <w:ind w:left="0"/>
        <w:jc w:val="both"/>
      </w:pPr>
      <w:r>
        <w:rPr>
          <w:rFonts w:ascii="Times New Roman"/>
          <w:b w:val="false"/>
          <w:i w:val="false"/>
          <w:color w:val="000000"/>
          <w:sz w:val="28"/>
        </w:rPr>
        <w:t>
      11) порядок принятия и описание мер, принимаемых в отношении клиента и его операций в случае осуществления клиентом систематически и (или) в значительных объемах необычных и (или) подозрительных операций.</w:t>
      </w:r>
    </w:p>
    <w:bookmarkEnd w:id="211"/>
    <w:bookmarkStart w:name="z222" w:id="212"/>
    <w:p>
      <w:pPr>
        <w:spacing w:after="0"/>
        <w:ind w:left="0"/>
        <w:jc w:val="both"/>
      </w:pPr>
      <w:r>
        <w:rPr>
          <w:rFonts w:ascii="Times New Roman"/>
          <w:b w:val="false"/>
          <w:i w:val="false"/>
          <w:color w:val="000000"/>
          <w:sz w:val="28"/>
        </w:rPr>
        <w:t>
      32. При выявлении пороговой, необычной или подозрительной операции, работник организации, выявивший указанную операцию, направляет сообщение о такой операции ответственному работнику (в подразделение по ПОД/ФТ) в порядке, в форме и в сроки, установленные внутренними документами организации.</w:t>
      </w:r>
    </w:p>
    <w:bookmarkEnd w:id="212"/>
    <w:bookmarkStart w:name="z223" w:id="213"/>
    <w:p>
      <w:pPr>
        <w:spacing w:after="0"/>
        <w:ind w:left="0"/>
        <w:jc w:val="both"/>
      </w:pPr>
      <w:r>
        <w:rPr>
          <w:rFonts w:ascii="Times New Roman"/>
          <w:b w:val="false"/>
          <w:i w:val="false"/>
          <w:color w:val="000000"/>
          <w:sz w:val="28"/>
        </w:rPr>
        <w:t>
      В одном сообщении допускается информация о нескольких операциях.</w:t>
      </w:r>
    </w:p>
    <w:bookmarkEnd w:id="213"/>
    <w:bookmarkStart w:name="z224" w:id="214"/>
    <w:p>
      <w:pPr>
        <w:spacing w:after="0"/>
        <w:ind w:left="0"/>
        <w:jc w:val="both"/>
      </w:pPr>
      <w:r>
        <w:rPr>
          <w:rFonts w:ascii="Times New Roman"/>
          <w:b w:val="false"/>
          <w:i w:val="false"/>
          <w:color w:val="000000"/>
          <w:sz w:val="28"/>
        </w:rPr>
        <w:t>
      Сообщения об операциях, указанные в части первой настоящего пункта, а также результаты их изучения, хранятся организацией не менее пяти лет со дня прекращения деловых отношений с клиентом либо совершения разовой операции (сделки).</w:t>
      </w:r>
    </w:p>
    <w:bookmarkEnd w:id="214"/>
    <w:bookmarkStart w:name="z225" w:id="215"/>
    <w:p>
      <w:pPr>
        <w:spacing w:after="0"/>
        <w:ind w:left="0"/>
        <w:jc w:val="left"/>
      </w:pPr>
      <w:r>
        <w:rPr>
          <w:rFonts w:ascii="Times New Roman"/>
          <w:b/>
          <w:i w:val="false"/>
          <w:color w:val="000000"/>
        </w:rPr>
        <w:t xml:space="preserve"> Глава 6. Программа подготовки и обучения работников организации по вопросам ПОД/ФТ/ФРОМУ</w:t>
      </w:r>
    </w:p>
    <w:bookmarkEnd w:id="215"/>
    <w:bookmarkStart w:name="z226" w:id="216"/>
    <w:p>
      <w:pPr>
        <w:spacing w:after="0"/>
        <w:ind w:left="0"/>
        <w:jc w:val="both"/>
      </w:pPr>
      <w:r>
        <w:rPr>
          <w:rFonts w:ascii="Times New Roman"/>
          <w:b w:val="false"/>
          <w:i w:val="false"/>
          <w:color w:val="000000"/>
          <w:sz w:val="28"/>
        </w:rPr>
        <w:t xml:space="preserve">
      33. Программа подготовки и обучения работников организации по вопросам ПОД/ФТ/ФРОМУ разрабатывается в соответствии с требованиями по подготовке и обучению работников, утверждаемыми уполномоченным органом по финансовому мониторингу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 Закона о ПОД/ФТ.</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Приложениек</w:t>
            </w:r>
            <w:r>
              <w:br/>
            </w:r>
            <w:r>
              <w:rPr>
                <w:rFonts w:ascii="Times New Roman"/>
                <w:b w:val="false"/>
                <w:i w:val="false"/>
                <w:color w:val="000000"/>
                <w:sz w:val="20"/>
              </w:rPr>
              <w:t>Требованиям к Правилам</w:t>
            </w:r>
            <w:r>
              <w:br/>
            </w:r>
            <w:r>
              <w:rPr>
                <w:rFonts w:ascii="Times New Roman"/>
                <w:b w:val="false"/>
                <w:i w:val="false"/>
                <w:color w:val="000000"/>
                <w:sz w:val="20"/>
              </w:rPr>
              <w:t>внутреннего контроля в целях</w:t>
            </w:r>
            <w:r>
              <w:br/>
            </w:r>
            <w:r>
              <w:rPr>
                <w:rFonts w:ascii="Times New Roman"/>
                <w:b w:val="false"/>
                <w:i w:val="false"/>
                <w:color w:val="000000"/>
                <w:sz w:val="20"/>
              </w:rPr>
              <w:t>противодействия легализации</w:t>
            </w:r>
            <w:r>
              <w:br/>
            </w:r>
            <w:r>
              <w:rPr>
                <w:rFonts w:ascii="Times New Roman"/>
                <w:b w:val="false"/>
                <w:i w:val="false"/>
                <w:color w:val="000000"/>
                <w:sz w:val="20"/>
              </w:rPr>
              <w:t>(отмыванию) доходов, полученных</w:t>
            </w:r>
            <w:r>
              <w:br/>
            </w:r>
            <w:r>
              <w:rPr>
                <w:rFonts w:ascii="Times New Roman"/>
                <w:b w:val="false"/>
                <w:i w:val="false"/>
                <w:color w:val="000000"/>
                <w:sz w:val="20"/>
              </w:rPr>
              <w:t>преступным путем, финансированию</w:t>
            </w:r>
            <w:r>
              <w:br/>
            </w:r>
            <w:r>
              <w:rPr>
                <w:rFonts w:ascii="Times New Roman"/>
                <w:b w:val="false"/>
                <w:i w:val="false"/>
                <w:color w:val="000000"/>
                <w:sz w:val="20"/>
              </w:rPr>
              <w:t>терроризма и финансированию</w:t>
            </w:r>
            <w:r>
              <w:br/>
            </w:r>
            <w:r>
              <w:rPr>
                <w:rFonts w:ascii="Times New Roman"/>
                <w:b w:val="false"/>
                <w:i w:val="false"/>
                <w:color w:val="000000"/>
                <w:sz w:val="20"/>
              </w:rPr>
              <w:t>распространения оружия массового</w:t>
            </w:r>
            <w:r>
              <w:br/>
            </w:r>
            <w:r>
              <w:rPr>
                <w:rFonts w:ascii="Times New Roman"/>
                <w:b w:val="false"/>
                <w:i w:val="false"/>
                <w:color w:val="000000"/>
                <w:sz w:val="20"/>
              </w:rPr>
              <w:t>уничтожения для юридических</w:t>
            </w:r>
            <w:r>
              <w:br/>
            </w:r>
            <w:r>
              <w:rPr>
                <w:rFonts w:ascii="Times New Roman"/>
                <w:b w:val="false"/>
                <w:i w:val="false"/>
                <w:color w:val="000000"/>
                <w:sz w:val="20"/>
              </w:rPr>
              <w:t>лиц, осуществляющих деятельность</w:t>
            </w:r>
            <w:r>
              <w:br/>
            </w:r>
            <w:r>
              <w:rPr>
                <w:rFonts w:ascii="Times New Roman"/>
                <w:b w:val="false"/>
                <w:i w:val="false"/>
                <w:color w:val="000000"/>
                <w:sz w:val="20"/>
              </w:rPr>
              <w:t>исключительно через обменные</w:t>
            </w:r>
            <w:r>
              <w:br/>
            </w:r>
            <w:r>
              <w:rPr>
                <w:rFonts w:ascii="Times New Roman"/>
                <w:b w:val="false"/>
                <w:i w:val="false"/>
                <w:color w:val="000000"/>
                <w:sz w:val="20"/>
              </w:rPr>
              <w:t>пункты на основании лицензии</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на обменные операции</w:t>
            </w:r>
            <w:r>
              <w:br/>
            </w:r>
            <w:r>
              <w:rPr>
                <w:rFonts w:ascii="Times New Roman"/>
                <w:b w:val="false"/>
                <w:i w:val="false"/>
                <w:color w:val="000000"/>
                <w:sz w:val="20"/>
              </w:rPr>
              <w:t>сналичной иностранной валютой</w:t>
            </w:r>
          </w:p>
        </w:tc>
      </w:tr>
    </w:tbl>
    <w:bookmarkStart w:name="z229" w:id="217"/>
    <w:p>
      <w:pPr>
        <w:spacing w:after="0"/>
        <w:ind w:left="0"/>
        <w:jc w:val="left"/>
      </w:pPr>
      <w:r>
        <w:rPr>
          <w:rFonts w:ascii="Times New Roman"/>
          <w:b/>
          <w:i w:val="false"/>
          <w:color w:val="000000"/>
        </w:rPr>
        <w:t xml:space="preserve"> Требования к содержанию досье клиента - физического лица</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Упрощенная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Усиленная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Общие сведения о физическом лице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 номер, серия (при ее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 удостоверяющий личность, дата его выдачи и срок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 (регистрации) или места пребывания (государство/юрисдикция, почтовый индекс, населенный пункт, улица/район, номер дома и при наличии номер квартиры)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контактного телефона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Дополнительные сведения о физическом лице индивидуальном предпринимателе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выдачи документа, подтверждающего регистрацию физического лица в качестве индивидуального предпринимателя, в том числе в качестве руководителя крестьянского (фермерского)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предпринимательской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выдачи, срок действия лицензии (если осуществляемый вид деятельности является лицензируемым)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осуществления предпринимательской деятельности (государство/юрисдикция, почтовый индекс, населенный пункт, улица/район, номер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Дополнительные сведения о физическом лице - иностранце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выдачи, срок действия визы (в случае представления в качестве документа, удостоверяющего личность, заграничного паспорта) (за исключением граждан государств, въезжающих в Республику Казахстан в безвизовом порядке)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выдачи, срок действия миграционной карточки (в случае представления в качестве документа, удостоверяющего личность, заграничного паспорта) (для граждан государств, въезжающих в Республику Казахстан в безвизовом порядке)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лица к публичным должностным лицам или связанным с ними лицам (их супруги, близкие родственники, а также представители)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Сведения о представителе физического лица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 номер, серия (при ее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 удостоверяющий личность, дата его выдачи и срок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 (регистрации) или места пребывания (государство/юрисдикция, почтовый индекс, населенный пункт, улица/район, номер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контактного телефона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выдачи (подписания), срок действия (при наличии) документа (доверенности, договора, удостоверения опекуна (попечителя), иного документа) на совершение юридически значимых действий от имени физического лица (в том числе, открытие счета, распоряжение счетом) либо отметка об осуществлении представительства по закону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нотариуса, удостоверившего подпись клиента на доверенности, выданной представителю клиента, номер и дата выдачи лицензии на осуществление нотариальной деятельности либо наименование органа, выдавшего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выдачи, срок действия визы (в случае представления в качестве документа, удостоверяющего личность, заграничного паспорта) (за исключением граждан государств, въезжающих в Республику Казахстан в безвизовом порядке)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выдачи, срок действия миграционной карточки (в случае представления в качестве документа, удостоверяющего личность, заграничного паспорта)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Сведения о бенефициарном собственнике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физического лица (лиц), в интересах которого устанавливаются деловые отношения (совершаются операции), либо отметка о том, что физическое лицо, установившее деловые отношения (совершающее операцию) от своего имени, действует в собственных интересах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(при наличии) бенефициарного собственника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(при его наличии) бенефициарного собственника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 номер, серия (при ее наличии) бенефициарного собственника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 удостоверяющий личность бенефициарного собственника, дата его выдачи и срок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контактного телефона (при наличии) бенефициарного собственника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бенефициарного собственника – иностранца к публичным должностным лицам или связанным с ними лицам (их супруги, близкие родственники, а также представители)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Сведения об источниках финансирования совершаемых операций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доходов физического лица, финансирования совершаемых операций (заработная плата, дивиденды, доход от предпринимательской деятельности, иное)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в других банках/финансовых организациях (при наличии) (наименование банка/финансовой организации, в которой имеется счет)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финансового состояния (недвижимое имущество, ценности, доля в капитале/процент акций юридического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Результаты мониторинга операций и служебная информация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нахождении клиента, его бенефициарного собственника в перечне лиц, связанных с финансированием терроризма и экстремизма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нахождении клиента, его бенефициарного собственника в перечне организаций и лиц, связанных с финансированием распространения оружия массового уничтожения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используемые физическим лицом в организации (заключенные договоры)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последнего мониторинга операций, в том числе мер по проверке достоверности источника финансирования совершаемых операций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(обновления) сведений о клиенте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bookmarkStart w:name="z230" w:id="218"/>
      <w:r>
        <w:rPr>
          <w:rFonts w:ascii="Times New Roman"/>
          <w:b w:val="false"/>
          <w:i w:val="false"/>
          <w:color w:val="000000"/>
          <w:sz w:val="28"/>
        </w:rPr>
        <w:t>
      Примечание:</w:t>
      </w:r>
    </w:p>
    <w:bookmarkEnd w:id="218"/>
    <w:p>
      <w:pPr>
        <w:spacing w:after="0"/>
        <w:ind w:left="0"/>
        <w:jc w:val="both"/>
      </w:pPr>
      <w:r>
        <w:rPr>
          <w:rFonts w:ascii="Times New Roman"/>
          <w:b w:val="false"/>
          <w:i w:val="false"/>
          <w:color w:val="000000"/>
          <w:sz w:val="28"/>
        </w:rPr>
        <w:t>✓ – необходимость фиксирования соответствующих сведений;</w:t>
      </w:r>
    </w:p>
    <w:p>
      <w:pPr>
        <w:spacing w:after="0"/>
        <w:ind w:left="0"/>
        <w:jc w:val="both"/>
      </w:pPr>
      <w:r>
        <w:rPr>
          <w:rFonts w:ascii="Times New Roman"/>
          <w:b w:val="false"/>
          <w:i w:val="false"/>
          <w:color w:val="000000"/>
          <w:sz w:val="28"/>
        </w:rPr>
        <w:t>✓✓ – необходимость фиксирования соответствующих сведений и проверки их достоверности.</w:t>
      </w:r>
    </w:p>
    <w:p>
      <w:pPr>
        <w:spacing w:after="0"/>
        <w:ind w:left="0"/>
        <w:jc w:val="both"/>
      </w:pPr>
      <w:r>
        <w:rPr>
          <w:rFonts w:ascii="Times New Roman"/>
          <w:b w:val="false"/>
          <w:i w:val="false"/>
          <w:color w:val="000000"/>
          <w:sz w:val="28"/>
        </w:rPr>
        <w:t>Требования к содержанию досье клиента:</w:t>
      </w:r>
    </w:p>
    <w:p>
      <w:pPr>
        <w:spacing w:after="0"/>
        <w:ind w:left="0"/>
        <w:jc w:val="both"/>
      </w:pPr>
      <w:r>
        <w:rPr>
          <w:rFonts w:ascii="Times New Roman"/>
          <w:b w:val="false"/>
          <w:i w:val="false"/>
          <w:color w:val="000000"/>
          <w:sz w:val="28"/>
        </w:rPr>
        <w:t xml:space="preserve">1. Перечень документов, удостоверяющих личность, на основании которых совершаются гражданско-правовые сделки для граждан Республики Казахстан, иностранцев и лиц без гражданства определяется в соответствии с требованиями </w:t>
      </w:r>
      <w:r>
        <w:rPr>
          <w:rFonts w:ascii="Times New Roman"/>
          <w:b w:val="false"/>
          <w:i w:val="false"/>
          <w:color w:val="000000"/>
          <w:sz w:val="28"/>
        </w:rPr>
        <w:t>пункта 3</w:t>
      </w:r>
      <w:r>
        <w:rPr>
          <w:rFonts w:ascii="Times New Roman"/>
          <w:b w:val="false"/>
          <w:i w:val="false"/>
          <w:color w:val="000000"/>
          <w:sz w:val="28"/>
        </w:rPr>
        <w:t xml:space="preserve"> статьи 6 Закона Республики Казахстан "О документах, удостоверяющих личность".</w:t>
      </w:r>
    </w:p>
    <w:p>
      <w:pPr>
        <w:spacing w:after="0"/>
        <w:ind w:left="0"/>
        <w:jc w:val="both"/>
      </w:pPr>
      <w:r>
        <w:rPr>
          <w:rFonts w:ascii="Times New Roman"/>
          <w:b w:val="false"/>
          <w:i w:val="false"/>
          <w:color w:val="000000"/>
          <w:sz w:val="28"/>
        </w:rPr>
        <w:t>2. Проверка достоверности представленных сведений осуществляется путем сверки с данными оригиналов или нотариально удостоверенных копий соответствующих документов, представленных клиентом (его представителем), сверки с данными из доступных источников (базами данных), проверки сведений другими способами, включая выезд по адресу. В рамках проверки достоверности сведений, необходимых для идентификации личности, также проводится визуальное сличение фотографии, размещенной на документе, удостоверяющем личность, с клиентом (представителем клиента).</w:t>
      </w:r>
    </w:p>
    <w:p>
      <w:pPr>
        <w:spacing w:after="0"/>
        <w:ind w:left="0"/>
        <w:jc w:val="both"/>
      </w:pPr>
      <w:r>
        <w:rPr>
          <w:rFonts w:ascii="Times New Roman"/>
          <w:b w:val="false"/>
          <w:i w:val="false"/>
          <w:color w:val="000000"/>
          <w:sz w:val="28"/>
        </w:rPr>
        <w:t>3. Сведения о миграционных карточках не требуются в отношении граждан государств, входящих в Евразийский экономический союз.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