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ab62" w14:textId="28fa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исполняющего обязанности Министра по инвестициям и развитию Республики Казахстан от 14 декабря 2015 года № 1199 и Министра национальной экономики Республики Казахстан от 29 декабря 2015 года № 826 "Об утверждении критериев оценки степени риска и проверочных листов в области технического регулирования"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- Министра торговли и интеграции Республики Казахстан от 28 сентября 2022 года № 379-НҚ и Министра национальной экономики Республики Казахстан от 28 сентября 2022 года № 67. Зарегистрирован в Министерстве юстиции Республики Казахстан 30 сентября 2022 года № 29925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14 декабря 2015 года № 1199 и Министра национальной экономики Республики Казахстан от 29 декабря 2015 года № 826 "Об утверждении критериев оценки степени риска и проверочных листов в области технического регулирования" (зарегистрирован в Реестре государственной регистрации нормативных правовых актов под № 12735)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для отбора субъектов (объектов) контроля и надзора в области технического регулирования, утвержденных указанным совместным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Критериям: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156,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вагонов моторвагонного подвижного состава местами, предназначенными для проезда лиц с инвалидностью и пассажиров с детьми. Оборудование пассажирских вагонов и вагонов моторвагонного подвижного состава, предназначенных для проезда граждан, имеющих ограничения в подвижности, следующими устройствами: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устройства для быстрого подъема, спуска и надежного крепления кресел-колясок;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специальные санузлы с увеличенной площадью;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проходы увеличенной ширины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228 и 229, изложить в следующей редакции: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высокоскоростном железнодорожном подвижном составе мест, предназначенных для проезда лиц с инвалидностью и пассажиров с детьми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вагонах высокоскоростного железнодорожного подвижного состава, предназначенных для проезда граждан, имеющих ограничения в подвижности, следующих устройств: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устройства для быстрого подъема, спуска и надежного крепления кресел-колясок;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специальные санузлы с увеличенной площадью;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проходы увеличенной ширины.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295, изложить в следующей редакции: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требований, при котором для обеспечения безопасности на лифте, предназначенном, в том числе для перевозки лиц с инвалидностью и маломобильных групп населения, выполняется нижеследующее: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размеры кабины, дверного проема кабины и шахты обеспечивают безопасный въезд и выезд из кабины, а также размещение в кабине пользователя на кресле-коляске;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двери кабины и шахты лифта, предназначенного для транспортирования пользователя в кресле-коляске без сопровождающих, открываются и закрываются автоматически;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кабина лифта оборудуется, по крайней мере, одним поручнем, расположение которого облегчает пользователю доступ в кабину и к устройствам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горизонтальное и вертикальное расстояние между порогами кабины и этажной площадки обеспечивает безопасный въезд в кабину и выезд из кабины пользователя на кресле-коляске;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конструкция и размещение устройств управления и сигнализации (звуковой и световой) в кабине лифта и на этажной площадке обеспечивает безопасность и доступность лифта для лиц с инвалидностью и маломобильных групп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приказу: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технического регулирования: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102, изложить в следующей редакции: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вагонов моторвагонного подвижного состава местами, предназначенными для проезда лиц с инвалидностью и пассажиров с детьми. Оборудование пассажирских вагонов и вагонов моторвагонного подвижного состава, предназначенных для проезда граждан, имеющих ограничения в подвижности, следующими устройствами: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устройства для быстрого подъема, спуска и надежного крепления кресел -колясок;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специальные санузлы с увеличенной площадью;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проходы увеличенной ширины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174 и 175, изложить в следующей редакции: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высокоскоростном железнодорожном подвижном составе мест, предназначенных для проезда лиц с инвалидностью и пассажиров с детьми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вагонах высокоскоростного железнодорожного подвижного состава, предназначенных для проезда граждан, имеющих ограничения в подвижности, следующих устройств: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устройства для быстрого подъема, спуска и надежного крепления кресел-колясок;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специальные санузлы с увеличенной площадью;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проходы увеличенной ширины.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241, изложить в следующей редакции: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требований, при котором для обеспечения безопасности на лифте, предназначенном, в том числе для перевозки лиц с инвалидностью и маломобильных групп населения, выполняется нижеследующее: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размеры кабины, дверного проема кабины и шахты обеспечивают безопасный въезд и выезд из кабины, а также размещение в кабине пользователя на кресле-коляске;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двери кабины и шахты лифта, предназначенного для транспортирования пользователя в кресле-коляске без сопровождающих, открываются и закрываются автоматически;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кабина лифта оборудуется, по крайней мере, одним поручнем, расположение которого облегчает пользователю доступ в кабину и к устройствам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горизонтальное и вертикальное расстояние между порогами кабины и этажной площадки обеспечивает безопасный въезд в кабину и выезд из кабины пользователя на кресле-коляске;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конструкция и размещение устройств управления и сигнализации (звуковой и световой) в кабине лифта и на этажной площадке обеспечивает безопасность и доступность лифта для лиц с инвалидностью и маломобильных групп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25"/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торговли и интеграции Республики Казахстан.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курирующих вице-министров торговли и интеграции, национальной экономики Республики Казахстан.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7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cтатистике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8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