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b368" w14:textId="895b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обязательств, перечня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30 сентября 2022 года № 389-НҚ. Зарегистрирован в Министерстве юстиции Республики Казахстан 30 сентября 2022 года № 29930.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торговли и интеграции РК от 22.02.2024 </w:t>
      </w:r>
      <w:r>
        <w:rPr>
          <w:rFonts w:ascii="Times New Roman"/>
          <w:b w:val="false"/>
          <w:i w:val="false"/>
          <w:color w:val="ff0000"/>
          <w:sz w:val="28"/>
        </w:rPr>
        <w:t>№ 107-НҚ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25.03.2024).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промышленной политике"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9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9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торговли и интеграции РК от 22.02.2024 </w:t>
      </w:r>
      <w:r>
        <w:rPr>
          <w:rFonts w:ascii="Times New Roman"/>
          <w:b w:val="false"/>
          <w:i w:val="false"/>
          <w:color w:val="000000"/>
          <w:sz w:val="28"/>
        </w:rPr>
        <w:t>№ 107-НҚ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25.03.2024).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продвижения экспорта Министерства торговли и интеграции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389-НҚ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торговли и интеграции РК от 22.02.2024 </w:t>
      </w:r>
      <w:r>
        <w:rPr>
          <w:rFonts w:ascii="Times New Roman"/>
          <w:b w:val="false"/>
          <w:i w:val="false"/>
          <w:color w:val="ff0000"/>
          <w:sz w:val="28"/>
        </w:rPr>
        <w:t>№ 107-НҚ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25.03.2024).</w:t>
      </w:r>
    </w:p>
    <w:bookmarkStart w:name="z1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1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промышленной политике" (далее – Закон) и определяют порядок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торговли и интеграции РК от 22.02.2024 </w:t>
      </w:r>
      <w:r>
        <w:rPr>
          <w:rFonts w:ascii="Times New Roman"/>
          <w:b w:val="false"/>
          <w:i w:val="false"/>
          <w:color w:val="000000"/>
          <w:sz w:val="28"/>
        </w:rPr>
        <w:t>№ 107-НҚ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25.03.2024).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 и понятия:</w:t>
      </w:r>
    </w:p>
    <w:bookmarkEnd w:id="19"/>
    <w:bookmarkStart w:name="z1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банк-платежный агент - уполномоченный банк лизинговой компании, осуществляющий функцию по ведению счета лизинговой компании, предназначенного для перечисления и списания субсидий;</w:t>
      </w:r>
    </w:p>
    <w:bookmarkEnd w:id="20"/>
    <w:bookmarkStart w:name="z1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кредитор – банк второго уровня Республики Казахстан или Банк Развития Казахстана, предоставляющий заем в рамках реализации настоящих Правил;</w:t>
      </w:r>
    </w:p>
    <w:bookmarkEnd w:id="21"/>
    <w:bookmarkStart w:name="z1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кредитный договор – двустороннее письменное соглашение, заключаемое между кредитором и заемщиком, по условиям которого предоставляется заем для приобретения высокотехнологичных товаров и услуг обрабатывающей промышленности, в том числе в формате SWIFT-сообщения;</w:t>
      </w:r>
    </w:p>
    <w:bookmarkEnd w:id="22"/>
    <w:bookmarkStart w:name="z1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заемщик – иностранное юридическое лицо (в том числе иностранный банк/иностранная лизинговая компания), получившее финансирование для приобретения высокотехнологичных товаров и услуг обрабатывающей промышленности в рамках реализации настоящих Правил;</w:t>
      </w:r>
    </w:p>
    <w:bookmarkEnd w:id="23"/>
    <w:bookmarkStart w:name="z1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финансового лизинга – двустороннее письменное соглашение, заключаемое между лизинговой компанией и лизингополучателем, по условиям которого лизинговая компания предоставляет лизингополучателю предмет лизинга;</w:t>
      </w:r>
    </w:p>
    <w:bookmarkEnd w:id="24"/>
    <w:bookmarkStart w:name="z1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лизингополучатель – иностранное юридическое лицо, получающее лизинг в рамках реализации настоящих Правил;</w:t>
      </w:r>
    </w:p>
    <w:bookmarkEnd w:id="25"/>
    <w:bookmarkStart w:name="z1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лизинговая компания – юридическое лицо, резидент Республики Казахстан, предоставляющий лизинг в рамках реализации настоящих Правил;</w:t>
      </w:r>
    </w:p>
    <w:bookmarkEnd w:id="26"/>
    <w:bookmarkStart w:name="z1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заявитель – иностранное юридическое лицо (в том числе иностранный банк/иностранная лизинговая компания), обратившееся за получением кредита/финансового лизинга для приобретения высокотехнологичных товаров и услуг обрабатывающей промышленности;</w:t>
      </w:r>
    </w:p>
    <w:bookmarkEnd w:id="27"/>
    <w:bookmarkStart w:name="z1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договор страхования – двустороннее письменное соглашение, заключаемое между кредитором/лизинговой компанией и Экспортно-кредитным агентством Казахстана о добровольном страховании займа/финансового лизинга (страховщиком) для приобретения высокотехнологичных товаров и услуг обрабатывающей промышленности;</w:t>
      </w:r>
    </w:p>
    <w:bookmarkEnd w:id="28"/>
    <w:bookmarkStart w:name="z1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страховщик – Экспортно-кредитное агентства Казахстана, осуществляющее деятельность в рамках реализации настоящих Правил;</w:t>
      </w:r>
    </w:p>
    <w:bookmarkEnd w:id="29"/>
    <w:bookmarkStart w:name="z1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договор субсидирования – четырехстороннее письменное соглашение, заключаемое между финансовым агентом, кредитором/лизинговой компанией, заемщиком/лизингополучателем и экспортером, по условиям которого финансовый агент частично субсидирует ставку вознаграждения по кредиту/лизингу заемщика/лизингополучателя, выданному кредитором/лизинговой компанией, по форме, утверждаемой уполномоченным органом финансового агента по согласованию с уполномоченным органом в области регулирования внешнеторговой деятельности;</w:t>
      </w:r>
    </w:p>
    <w:bookmarkEnd w:id="30"/>
    <w:bookmarkStart w:name="z1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области регулирования внешнеторговой деятельности (далее – уполномоченный орган) – центральный исполнительный орган, осуществляющий руководство в сфере развития и продвижения экспорта несырьевых товаров и услуг, а также в пределах, предусмотренных законодательством Республики Казахстан, межотраслевую координацию в области регулирования внешнеторговой деятельности;</w:t>
      </w:r>
    </w:p>
    <w:bookmarkEnd w:id="31"/>
    <w:bookmarkStart w:name="z1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иностранный банк/иностранная лизинговая компания – финансовая организация-нерезидент Республики Казахстан, заключающий с кредитором/лизинговой компанией кредитный договор/договор финансового лизинга для последующего финансирования заемщика для приобретения высокотехнологичных товаров и услуг обрабатывающей промышленности;</w:t>
      </w:r>
    </w:p>
    <w:bookmarkEnd w:id="32"/>
    <w:bookmarkStart w:name="z1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экспортер – юридическое лицо/индивидуальный предприниматель Республики Казахстан, заключившее контракт на экспорт товаров и (или) услуг либо их экспортирующее иностранное юридическое лицо;</w:t>
      </w:r>
    </w:p>
    <w:bookmarkEnd w:id="33"/>
    <w:bookmarkStart w:name="z1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экспортный контракт – двустороннее письменное соглашение, заключаемое между экспортером и зарубежным покупателем, направленное на экспорт товаров и (или) услуг;</w:t>
      </w:r>
    </w:p>
    <w:bookmarkEnd w:id="34"/>
    <w:bookmarkStart w:name="z1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CIRR (Commercial Interest Reference Rate) (Комершл интерест референс рэйт) (далее – CIRR) – минимальный уровень процентных ставок, применяемых в рамках официальных финансовых поддержек экспортных кредитов, в разрезе иностранных валют основных стран Организации экономического сотрудничества и развития, источником информации которого интернет-ресурс Организации экономического сотрудничества и развития;</w:t>
      </w:r>
    </w:p>
    <w:bookmarkEnd w:id="35"/>
    <w:bookmarkStart w:name="z1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MM Index (Money Market Index) (Маней Маркет Индекс) (далее - MM Index) - индикатор денежного рынка, который представляет собой средневзвешенное через объем сделок значение процентных ставок (доходности) по операциям валютного свопа USD/KZT и операциям автоматического репо с ценными бумагами, источником информации которого является интернет-ресурс Казахстанской фондовой биржи KASE;</w:t>
      </w:r>
    </w:p>
    <w:bookmarkEnd w:id="36"/>
    <w:bookmarkStart w:name="z1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RUONIA (Ruble Over Night Index Average) (Рубль овернайт индекс аверейдж) (далее – RUONIA) – индикатор, представляющий собой средневзвешенную процентную ставку, по которой кредитные организации из списка RUONIA совершают между собой сделки необеспеченного рублевого кредитования на условиях овернайт, источником информации которого является инетренет-ресурс Центрального Банка Российской Федерации;</w:t>
      </w:r>
    </w:p>
    <w:bookmarkEnd w:id="37"/>
    <w:bookmarkStart w:name="z1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SWIFT-сообщение (Свифт сообщение) - международная межбанковская система передачи информации и совершения платежей.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торговли и интеграции РК от 22.02.2024 </w:t>
      </w:r>
      <w:r>
        <w:rPr>
          <w:rFonts w:ascii="Times New Roman"/>
          <w:b w:val="false"/>
          <w:i w:val="false"/>
          <w:color w:val="000000"/>
          <w:sz w:val="28"/>
        </w:rPr>
        <w:t>№ 107-НҚ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25.03.2024).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Субсидирование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 (далее – субсидирование) осуществляется в рамках реализации задач, определенных в Концепции развития обрабатывающей промышленности Республики Казахстан на 2023-2029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2018 года № 846.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торговли и интеграции РК от 22.02.2024 </w:t>
      </w:r>
      <w:r>
        <w:rPr>
          <w:rFonts w:ascii="Times New Roman"/>
          <w:b w:val="false"/>
          <w:i w:val="false"/>
          <w:color w:val="000000"/>
          <w:sz w:val="28"/>
        </w:rPr>
        <w:t>№ 107-НҚ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25.03.2024).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торговли и интеграции РК от 22.02.2024 </w:t>
      </w:r>
      <w:r>
        <w:rPr>
          <w:rFonts w:ascii="Times New Roman"/>
          <w:b w:val="false"/>
          <w:i w:val="false"/>
          <w:color w:val="ff0000"/>
          <w:sz w:val="28"/>
        </w:rPr>
        <w:t>№ 107-НҚ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25.03.2024).</w:t>
      </w:r>
    </w:p>
    <w:bookmarkStart w:name="z1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Субсидирование осуществляется в пользу кредиторов/лизинговых компаний, осуществляющих финансирование зарубежных покупателей отечественных высокотехнологичных товаров и услуг обрабатывающей промышленности, включенных в 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торговли и интеграции РК от 22.02.2024 </w:t>
      </w:r>
      <w:r>
        <w:rPr>
          <w:rFonts w:ascii="Times New Roman"/>
          <w:b w:val="false"/>
          <w:i w:val="false"/>
          <w:color w:val="000000"/>
          <w:sz w:val="28"/>
        </w:rPr>
        <w:t>№ 107-НҚ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25.03.2024).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Максимальный срок субсидирования составляет не более срока кредита/лизинговой сделки, но не более 15 (пятнадцать) лет.</w:t>
      </w:r>
    </w:p>
    <w:bookmarkEnd w:id="42"/>
    <w:bookmarkStart w:name="z1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Субсидирование осуществляется финансовым агентом, определяемым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(далее – финансовый агент), на весь срок кредита/лизинговой сделки в национальной валюте.</w:t>
      </w:r>
    </w:p>
    <w:bookmarkEnd w:id="43"/>
    <w:bookmarkStart w:name="z1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Субсидирование осуществляется по кредитам/лизинговым сделкам с номинальной ставкой вознаграждения, не превышающей:</w:t>
      </w:r>
    </w:p>
    <w:bookmarkEnd w:id="44"/>
    <w:bookmarkStart w:name="z1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300 (триста) % от значения индикативной коммерческой процентной ставки (CIRR) соответствующей валюты и срока – по кредитам/лизинговым сделкам в долларах Соединенных Штатов Америки (далее – США) или евро;</w:t>
      </w:r>
    </w:p>
    <w:bookmarkEnd w:id="45"/>
    <w:bookmarkStart w:name="z1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150 (сто пятьдесят) % от уровня RUONIA на 6 (шесть) месяцев – по кредитам/лизинговым сделкам в российских рублях;</w:t>
      </w:r>
    </w:p>
    <w:bookmarkEnd w:id="46"/>
    <w:bookmarkStart w:name="z1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150 (сто пятьдесят) % от уровня MM Index – по кредитам/лизинговым сделкам в тенге.</w:t>
      </w:r>
    </w:p>
    <w:bookmarkEnd w:id="47"/>
    <w:bookmarkStart w:name="z1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предельной ставки вознаграждения, учитывается ставка CIRR/ RUONIA на 6 (шесть) месяцев/MM Index, действующая на момент решения кредитора/лизинговой компании по кредиту/лизинговой сделке.</w:t>
      </w:r>
    </w:p>
    <w:bookmarkEnd w:id="48"/>
    <w:bookmarkStart w:name="z1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субсидии зависит от валюты финансирования, при этом устанавливается как разница между номинальной ставкой вознаграждения кредитора/лизинговой компании и:</w:t>
      </w:r>
    </w:p>
    <w:bookmarkEnd w:id="49"/>
    <w:bookmarkStart w:name="z1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CIRR на дату подписания договора субсидирования, составленного в соответствии с Гражданским кодексом Республики Казахстан, если кредит/лизинговая сделка номинированы в долларах США или евро;</w:t>
      </w:r>
    </w:p>
    <w:bookmarkEnd w:id="50"/>
    <w:bookmarkStart w:name="z1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половины ключевой ставки Центрального Банка Российской Федерации на дату подписания договора субсидирования, если кредит/лизинговая сделка номинированы в российских рублях;</w:t>
      </w:r>
    </w:p>
    <w:bookmarkEnd w:id="51"/>
    <w:bookmarkStart w:name="z1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половины базовой ставки Национального Банка Республики Казахстан на дату подписания договора субсидирования, если кредит/лизинговая сделка номинированы в тенге.</w:t>
      </w:r>
    </w:p>
    <w:bookmarkEnd w:id="52"/>
    <w:bookmarkStart w:name="z1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Часть ставки вознаграждения, не подлежащей субсидированию, оплачивает заемщик/лизингополучатель.</w:t>
      </w:r>
    </w:p>
    <w:bookmarkEnd w:id="53"/>
    <w:bookmarkStart w:name="z1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вознаграждения по кредиту/лизинговой сделке используются базы начисления процентов из числа дней в году/месяце, применяемые кредитором/лизинговой компанией при расчете суммы вознаграждения по предоставленному кредиту/лизинговой сделке.</w:t>
      </w:r>
    </w:p>
    <w:bookmarkEnd w:id="54"/>
    <w:bookmarkStart w:name="z1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Субсидирование прекращается по истечении установленного срока в договоре субсидирования или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5"/>
    <w:bookmarkStart w:name="z1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предоставлении кредитором/лизинговой компанией отсрочки и увеличения срока кредита/лизинговой сделки на предоставленную отсрочку заемщику/лизингополучателю по оплате ставки вознаграждения по кредитному договору/договору финансового лизинга, срок субсидирования продлевается с согласия финансового агента на срок предоставленной отсрочки, но не более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6"/>
    <w:bookmarkStart w:name="z1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Кредитор/лизинговая компания и страховщик проводят оценку платежеспособности заемщика/лизингополучателя.</w:t>
      </w:r>
    </w:p>
    <w:bookmarkEnd w:id="57"/>
    <w:bookmarkStart w:name="z1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принятия положительного решения о предоставлении кредита/финансового лизинга кредитор/лизинговая компания в течение 3 (трех) рабочих дней с даты принятия решения направляет финансовому агенту ходатайство о предоставлении субсидии, подписанное электронной цифровой подписью уполномоченного лица кредитора/лизинговой компании по системе электронного документооборота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электронном документе и электронной цифровой подписи" (далее - система электронного документооборота) с приложением электронных (сканированных) копий следующих документов:</w:t>
      </w:r>
    </w:p>
    <w:bookmarkEnd w:id="58"/>
    <w:bookmarkStart w:name="z1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заявление-анкета на получение субсидии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9"/>
    <w:bookmarkStart w:name="z1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на добровольное страхование займа/финансового лизинга;</w:t>
      </w:r>
    </w:p>
    <w:bookmarkEnd w:id="60"/>
    <w:bookmarkStart w:name="z1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анкета заемщика/лизингополучателя по форме кредитора/лизинговой компании;</w:t>
      </w:r>
    </w:p>
    <w:bookmarkEnd w:id="61"/>
    <w:bookmarkStart w:name="z1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письма кредитора/лизинговой компании о предоставлении финансирования с указанием данных о заемщике/лизингополучателе и письма страховщика о возможности заключения договора страхования. При этом, решение уполномоченного органа страховщика выдается на установление общего лимита на заемщика/лизингополучателя, в рамках которого будет предоставлена страховая защита;</w:t>
      </w:r>
    </w:p>
    <w:bookmarkEnd w:id="62"/>
    <w:bookmarkStart w:name="z1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экспортный контракт и документы экспортера, подтверждающие статус и деятельность/отрасль деятельности субъекта частного предпринимательства, занятого в обрабатывающей промышленности (справка о государственной регистрации (перерегистрации) юридического лица);</w:t>
      </w:r>
    </w:p>
    <w:bookmarkEnd w:id="63"/>
    <w:bookmarkStart w:name="z1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кредитора/лизинговой компании о предоставлении кредита/финансового лизинга;</w:t>
      </w:r>
    </w:p>
    <w:bookmarkEnd w:id="64"/>
    <w:bookmarkStart w:name="z1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кредитного договора/договора финансового лизинга (при наличии) между кредитором /лизинговой компанией и заемщиком/лизингополучателем;</w:t>
      </w:r>
    </w:p>
    <w:bookmarkEnd w:id="65"/>
    <w:bookmarkStart w:name="z1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согласия заемщика/лизингополучателя на:</w:t>
      </w:r>
    </w:p>
    <w:bookmarkEnd w:id="66"/>
    <w:bookmarkStart w:name="z1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финансовым агентом заинтересованным третьим лицам информации и документов, полученных в рамках договора субсидирования, в том числе банковской и коммерческой тайны, без предварительных письменных согласий заемщика/лизингополучателя;</w:t>
      </w:r>
    </w:p>
    <w:bookmarkEnd w:id="67"/>
    <w:bookmarkStart w:name="z1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финансовым агентом в средствах массовой информации наименования заемщика, наименования региона, в котором реализуется проект, наименования и описания проекта заемщика, а также отрасли;</w:t>
      </w:r>
    </w:p>
    <w:bookmarkEnd w:id="68"/>
    <w:bookmarkStart w:name="z1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согласия экспортера на:</w:t>
      </w:r>
    </w:p>
    <w:bookmarkEnd w:id="69"/>
    <w:bookmarkStart w:name="z1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финансовым агентом заинтересованным третьим лицам информации и документов, полученных в рамках договора субсидирования, в том числе банковской и коммерческой тайны, без предварительных письменных согласий экспортера;</w:t>
      </w:r>
    </w:p>
    <w:bookmarkEnd w:id="70"/>
    <w:bookmarkStart w:name="z2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финансовым агентом в средствах массовой информации наименования экспортера, наименования региона, в котором реализуется проект, наименования и описания проекта экспортера, а также отрасли;</w:t>
      </w:r>
    </w:p>
    <w:bookmarkEnd w:id="71"/>
    <w:bookmarkStart w:name="z2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документ удостоверяющий, что заемщик является юридическим лицом по законодательству иностранного государства, с нотариально засвидетельствованным переводом на казахский и русский языки. </w:t>
      </w:r>
    </w:p>
    <w:bookmarkEnd w:id="72"/>
    <w:bookmarkStart w:name="z2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представления неполного пакета документов либо документов, не соответствующих установленным формам, финансовый агент в течение 1 (одного) рабочего дня возвращает кредитору/лизинговой компании представленные документы с указанием конкретных недостатков по представленным документам для доработки. При этом, общий срок рассмотрения заявления приостанавливается и возобновляется со дня получения полного пакета документов.</w:t>
      </w:r>
    </w:p>
    <w:bookmarkEnd w:id="73"/>
    <w:bookmarkStart w:name="z2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принятия положительного решения уполномоченным органом кредитора/лизинговой компанией о предоставлении кредита/финансового лизинга, а также положительного решения уполномоченным органом страховщика о предоставлении страхования по данному кредиту/финансовому лизингу, финансовый агент в течение 5 (пяти) рабочих дней с даты получения заявления с приложенными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рассматривает и принимает решение.</w:t>
      </w:r>
    </w:p>
    <w:bookmarkEnd w:id="74"/>
    <w:bookmarkStart w:name="z2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Финансовый агент в течение 1 (одного) рабочего дня с даты принятия решения направляет кредитору/лизинговой компании письменное уведомление о принятом решении, согласии либо отказе в предоставлении субсидирования (с одновременным направлением электронной копии данного уведомления по электронной почте).</w:t>
      </w:r>
    </w:p>
    <w:bookmarkEnd w:id="75"/>
    <w:bookmarkStart w:name="z2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финансового агента по итогам рассмотрения ходатайства кредитора/лизинговой компании о предоставлении субсидирования оформляется протоколом со сроком действия 6 (шесть) месяцев с даты принятия решения, в котором указываются срок предоставления субсидирования и валюта сделки.</w:t>
      </w:r>
    </w:p>
    <w:bookmarkEnd w:id="76"/>
    <w:bookmarkStart w:name="z2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получения положительного решения финансового агента, кредитор/лизинговая компания заключает с заемщиком/лизингополучателем кредитный договор/договор финансового лизинга.</w:t>
      </w:r>
    </w:p>
    <w:bookmarkEnd w:id="77"/>
    <w:bookmarkStart w:name="z2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Кредитор/лизинговая компания после заключения кредитного договора/договора финансового лизинга в течение 5 (пяти) рабочих дней формирует договор субсидирования и направляет финансовому агенту с приложением электронной копии заключенного кредитного договора/договора финансового лизинга/аутентифицированного SWIFT-сообщением с графиком платежей в электронной форме по системе электронного документооборота. </w:t>
      </w:r>
    </w:p>
    <w:bookmarkEnd w:id="78"/>
    <w:bookmarkStart w:name="z2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кредитор/лизинговая компания несвоевременно формирует договор субсидирования в сроки, установленные настоящим пунктом, кредитор/лизинговая компания уведомляют финансового агента официальным письмом с разъяснением причин задержки.</w:t>
      </w:r>
    </w:p>
    <w:bookmarkEnd w:id="79"/>
    <w:bookmarkStart w:name="z2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Финансовый агент рассматривает договор субсидирования в течение 3 (трех) рабочих дней с момента его получения от кредитора/лизинговой компании. </w:t>
      </w:r>
    </w:p>
    <w:bookmarkEnd w:id="80"/>
    <w:bookmarkStart w:name="z2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условия кредитного договора/договора финансового лизинга и/или договора субсидирования не соответствуют принятому решению уполномоченного органа финансового агента, условиям настоящих Правил, финансовый агент не подписывает договор субсидирования. При этом финансовый агент в течение 1 (одого) рабочего дня уведомляет об этом кредитора/лизинговую компанию, заемщика/лизингополучателя и экспортера. В случае устранения кредитором/лизинговой компанией замечаний, финансовый агент подписывает договор субсидирования. </w:t>
      </w:r>
    </w:p>
    <w:bookmarkEnd w:id="81"/>
    <w:bookmarkStart w:name="z2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кредитора/лизинговой компании с замечаниями финансового агента, финансовый агент выносит данный вопрос на рассмотрение уполномоченного органа финансового агента для принятия окончательного решения.</w:t>
      </w:r>
    </w:p>
    <w:bookmarkEnd w:id="82"/>
    <w:bookmarkStart w:name="z2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Договор субсидирования вступает в силу со дня подписания его заемщиком/лизингополучателем, кредитором/лизинговой компанией, экспортером и финансовым агентом. При этом начало срока субсидирования устанавливается в договоре субсидирования не более чем за 30 (тридцать) календарных дней до дня подписания договора субсидирования, но не ранее дня принятия решения финансового агента.</w:t>
      </w:r>
    </w:p>
    <w:bookmarkEnd w:id="83"/>
    <w:bookmarkStart w:name="z2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Средства, предназначенные для субсидирования, перечисляются за счет средств республиканского бюджета уполномоченным органом финансовому агенту на счет финансового агента, открытого в территориальном подразделении казначейства, на основе договора на перечисление средств, заключаемого между ними. При этом первый платеж перечисляется финансовому агенту в размере 50 (пятьдесят) % от суммы средств, предусмотренных в соответствующем финансовом году.</w:t>
      </w:r>
    </w:p>
    <w:bookmarkEnd w:id="84"/>
    <w:bookmarkStart w:name="z2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платежи осуществляются в соответствии заявками финансового агента согласно потребности на принятые обязательства в текущем финансовом году.</w:t>
      </w:r>
    </w:p>
    <w:bookmarkEnd w:id="85"/>
    <w:bookmarkStart w:name="z2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Кредитор открывает финансовому агенту счета в национальной и иностранной валюте для перечисления сумм субсидий по заключенным договорам субсидирования.</w:t>
      </w:r>
    </w:p>
    <w:bookmarkEnd w:id="86"/>
    <w:bookmarkStart w:name="z2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Лизинговые компании, не имеющие права открытия и ведения банковских счетов юридических лиц, по согласованию с финансовым агентом определяют банк-платежного агента, в котором лизинговая компания откроет счет для перечисления субсидий.</w:t>
      </w:r>
    </w:p>
    <w:bookmarkEnd w:id="87"/>
    <w:bookmarkStart w:name="z2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После подписания договора субсидирования с кредитором/лизинговой компанией финансовый агент перечисляет субсидии в тенге на свой счет в национальной валюте за соответствующий по графику субсидирования финансовый год используя средства, полученные финансовым агентом от уполномоченного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8"/>
    <w:bookmarkStart w:name="z2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предотвращения рисков, связанных с колебаниями валютных курсов на рынке, финансовый агент производит конвертацию суммы в рамках графика договора субсидирования на финансовый год в иностранную валюту кредита/лизинговой сделки по курсу обмена валют, установленному соответствующим кредитором/банком-платежным агентом на день проведения конвертации. Средства в иностранной валюте подлежат зачислению на валютный счет финансового агента.</w:t>
      </w:r>
    </w:p>
    <w:bookmarkEnd w:id="89"/>
    <w:bookmarkStart w:name="z2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положительной курсовой разницы, финансовый агент осуществляет возврат данных сумм субсидий на счет, открытый в территориальном подразделении казначейства, а в случае отрицательной курсовой разницы – возмещение возлагается на заемщика/лизингополучателя.</w:t>
      </w:r>
    </w:p>
    <w:bookmarkEnd w:id="90"/>
    <w:bookmarkStart w:name="z2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Субсидии выплачиваются при наличии средств от уполномоченного органа. В случае отсутствия средств из бюджета для субсидирования от уполномоченного органа, договор субсидирования не подписывается. Уполномоченный орган финансового агента рассматривает проекты только в случае наличия бюджетных средств для субсидирования в соответствующем финансовом году.</w:t>
      </w:r>
    </w:p>
    <w:bookmarkEnd w:id="91"/>
    <w:bookmarkStart w:name="z2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перечисления средств финансовый агент уведомляет кредитора/лизинговую компанию с предоставлением копии документа о перечислении средств.</w:t>
      </w:r>
    </w:p>
    <w:bookmarkEnd w:id="92"/>
    <w:bookmarkStart w:name="z2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уведомлении указываются наименование кредитора/лизинговой компании, регион, наименование заемщика/лизингополучателя, сумма субсидий и период, за который осуществлена выплата.</w:t>
      </w:r>
    </w:p>
    <w:bookmarkEnd w:id="93"/>
    <w:bookmarkStart w:name="z2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Перечисление средств, предусмотренных для субсидирования, при наступлении одного или нескольких случаев ухудшения финансового состояния кредитора/банка-платежного агента:</w:t>
      </w:r>
    </w:p>
    <w:bookmarkEnd w:id="94"/>
    <w:bookmarkStart w:name="z2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снижении кредитного рейтинга ниже уровня "В" по шкале международных рейтинговых агентств Standard and Poors (Стандарт энд Пурс) или рейтингов аналогичного уровня, присвоенных одним из следующих рейтинговых агентств: Moody's Investors Service (Моудис Инвесторс Сервис), Fitch (Фитч);</w:t>
      </w:r>
    </w:p>
    <w:bookmarkEnd w:id="95"/>
    <w:bookmarkStart w:name="z2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снижении значения коэффициента К4 ниже уровня 0,4;</w:t>
      </w:r>
    </w:p>
    <w:bookmarkEnd w:id="96"/>
    <w:bookmarkStart w:name="z2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нарушении пруденциальных нормативов в течение 2 (двух) последовательных месяцев, </w:t>
      </w:r>
    </w:p>
    <w:bookmarkEnd w:id="97"/>
    <w:bookmarkStart w:name="z2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финансовым агентом на основании уведомления кредитора/лизинговой компании о факте проведения заемщиком/лизингополучателем полной выплаты по кредиту/лизингу (основной долг, субсидируемая и не субсидируемая части вознаграждения) либо платежами, покрывающими предстоящие обязательства заемщика/лизингополучателя по субсидируемой части вознаграждения на краткосрочный период, исходя из графиков субсидирования.</w:t>
      </w:r>
    </w:p>
    <w:bookmarkEnd w:id="98"/>
    <w:bookmarkStart w:name="z2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Лизинговая компания уведомляет финансового агента об ухудшении финансового состояния банка-платежного агента в течение 10 (десять) рабочих дней с даты возникновения одного или несколько из вышеуказанных случаев.</w:t>
      </w:r>
    </w:p>
    <w:bookmarkEnd w:id="99"/>
    <w:bookmarkStart w:name="z2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исправления у кредитора/банка-платежного агента показателей, указанных выше, перечисление финансовым агентом средств, предусмотренных для субсидирования,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0"/>
    <w:bookmarkStart w:name="z2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факту проведения заемщиком/лизингополучателем полной выплаты очередного платежа по кредиту/лизинговой сделке (основной долг и несубсидируемая часть ставки вознаграждения) кредитор/лизинговая компания согласно графику договора субсидирования осуществляют списание денег с соответствующего счета финансового агента в счет погашения субсидируемой части ставки вознаграждения по кредиту/лизинговой сделке.</w:t>
      </w:r>
    </w:p>
    <w:bookmarkEnd w:id="101"/>
    <w:bookmarkStart w:name="z2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Средства, выделенные на субсидирование в рамках настоящих Правил и не использованные финансовым агентом в текущем финансовом году, подлежат использованию в следующем финансовом году на цели субсидирования следующего финансового года.</w:t>
      </w:r>
    </w:p>
    <w:bookmarkEnd w:id="102"/>
    <w:bookmarkStart w:name="z2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Кредитор/лизинговая компания в случае заключения дополнительного соглашения к кредитному договору/договору финансового лизинга c заемщиком в течение 5 (пяти) рабочих дней с даты его заключения направляет финансовому агенту и страховщику его электронную копию.</w:t>
      </w:r>
    </w:p>
    <w:bookmarkEnd w:id="103"/>
    <w:bookmarkStart w:name="z2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Изменение условий кредитного договора/договора финансового лизинга, в части ставки вознаграждения, предоставления заемщику/ лизингополучателю отсрочки по оплате платежей, перевода долга и условий, связанных с условиями субсидирования, осуществляется кредитором/лизинговой компанией при согласии финансового агента и страховщика, за исключением случаев досрочного погашения.</w:t>
      </w:r>
    </w:p>
    <w:bookmarkEnd w:id="104"/>
    <w:bookmarkStart w:name="z2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случае проведения кредитором/лизинговой компанией реструктуризации или изменения основных условий финансирования, в том числе по графику погашения задолженности заемщика по кредитам/лизинговым сделкам, при наличии положительного решения финансового агента, субсидирование продолжается после подписания дополнительного соглашения к договору субсидирования. При этом срок субсидирования продлевается при увеличении срока финансирования, но не более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5"/>
    <w:bookmarkStart w:name="z2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Изменение условий по кредиту/лизинговой сделке, не связанное с размером причитающего вознаграждения по кредитному договору/договору лизинга и/или условиями субсидирования, осуществляются кредитором/лизинговой компанией самостоятельно при условии последующего уведомления финансового агента и страховщика в срок не позднее 10 (десяти) рабочих дней с даты заключения дополнительного соглашения к кредитному договору/договору финансового лизинга.</w:t>
      </w:r>
    </w:p>
    <w:bookmarkEnd w:id="106"/>
    <w:bookmarkStart w:name="z2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Основаниями для прекращения субсидирования ставки вознаграждения являются:</w:t>
      </w:r>
    </w:p>
    <w:bookmarkEnd w:id="107"/>
    <w:bookmarkStart w:name="z2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погашение заемщиком/лизингополучателем задолженности по кредитному договору/договору финансового лизинга. При этом, датой прекращения субсидирования ставки вознаграждения признается дата погашения задолженности;</w:t>
      </w:r>
    </w:p>
    <w:bookmarkEnd w:id="108"/>
    <w:bookmarkStart w:name="z2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финансового агента о прекращении субсидирования ставки вознаграждения заемщика/лизингополучателя при условии нарушения условий, указанных в договоре субсидирования;</w:t>
      </w:r>
    </w:p>
    <w:bookmarkEnd w:id="109"/>
    <w:bookmarkStart w:name="z2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расторжение договора субсидирования по инициативе кредитора/лизинговой компании;</w:t>
      </w:r>
    </w:p>
    <w:bookmarkEnd w:id="110"/>
    <w:bookmarkStart w:name="z2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нецелевое использование кредитов/лизинговых сделок (отсутствие факта оплаты и поставки товара/получения услуги);</w:t>
      </w:r>
    </w:p>
    <w:bookmarkEnd w:id="111"/>
    <w:bookmarkStart w:name="z2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неисполнение заемщиком в течение 3 (трех) месяцев подряд обязательств по оплате платежей перед кредитором согласно графику договора субсидирования, за исключением случаев, возникших в период действия чрезвычайного положения/ситуации;</w:t>
      </w:r>
    </w:p>
    <w:bookmarkEnd w:id="112"/>
    <w:bookmarkStart w:name="z2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неисполнение лизингополучателем 2 (два) и более раз подряд обязательств по внесению лизинговых платежей перед лизинговой компанией, согласно графику договора субсидирования, за исключением случаев, возникших в период действия чрезвычайного положения/ситуации;</w:t>
      </w:r>
    </w:p>
    <w:bookmarkEnd w:id="113"/>
    <w:bookmarkStart w:name="z2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несоответствие проекта и/или заемщика/лизингополучателя условиям настоящих Правил;</w:t>
      </w:r>
    </w:p>
    <w:bookmarkEnd w:id="114"/>
    <w:bookmarkStart w:name="z2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ареста денег на счетах Заемщика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 и/или приостановления расходных операций по счету Заемщика.</w:t>
      </w:r>
    </w:p>
    <w:bookmarkEnd w:id="115"/>
    <w:bookmarkStart w:name="z2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Финансовый агент в течение 5 (пяти) рабочих дней принимает положительное решение о возобновлении субсидирования при условии устранения заемщиком/лизингополучателем причин, явившихся основанием для приостановления субсидирования до рассмотрения уполномоченным органом финансового агента.</w:t>
      </w:r>
    </w:p>
    <w:bookmarkEnd w:id="116"/>
    <w:bookmarkStart w:name="z2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Финансовый агент в течение 1 (одного) рабочего дня со дня решения уполномоченного органа финансового агента оформляет и направляет кредитору/лизинговой компании соответствующим письмом-уведомлением выписку из протокола. При принятии решения о возобновлении субсидирования заемщика/лизингополучателя финансовый агент производит выплату субсидий, не оплаченных им за период приостановления, в случае приостановления субсидирования по причинам,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35 настоящих Правил, при возобновлении субсидирования финансовый агент производит выплату субсидий, подлежащих к оплате со дня выхода заемщика/лизингополучателя на просрочку.</w:t>
      </w:r>
    </w:p>
    <w:bookmarkEnd w:id="117"/>
    <w:bookmarkStart w:name="z2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Выплаты субсидий прекращаются, а договор субсидирования признается расторгнутым в случаях:</w:t>
      </w:r>
    </w:p>
    <w:bookmarkEnd w:id="118"/>
    <w:bookmarkStart w:name="z2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полного погашения кредита/финансового лизинга заемщиком по кредитному договору/договору финансового лизинга перед кредитором/лизинговой компанией (датой прекращения субсидирования будет считаться дата полного погашения заемщиком/лизингополучателем кредита/финансового лизинга кредитору/лизинговой компании);</w:t>
      </w:r>
    </w:p>
    <w:bookmarkEnd w:id="119"/>
    <w:bookmarkStart w:name="z2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принятия решения уполномоченным органом финансового агента о прекращении субсидирования;</w:t>
      </w:r>
    </w:p>
    <w:bookmarkEnd w:id="120"/>
    <w:bookmarkStart w:name="z2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расторжения договора субсидирования по инициативе заемщика.</w:t>
      </w:r>
    </w:p>
    <w:bookmarkEnd w:id="121"/>
    <w:bookmarkStart w:name="z2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Решение о прекращении субсидирования принимается финансовым агентом на основании ходатайств (уведомлений) кредитора/лизинговой компании, а также по результатам проведенного финансовым агентом мониторинга.</w:t>
      </w:r>
    </w:p>
    <w:bookmarkEnd w:id="122"/>
    <w:bookmarkStart w:name="z2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Финансовый агент в течение 20 (двадцати) рабочих дней после установления фактов,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принимает решение о прекращении/предоставлении отсрочки по прекращению либо возобновлении субсидирования.</w:t>
      </w:r>
    </w:p>
    <w:bookmarkEnd w:id="123"/>
    <w:bookmarkStart w:name="z2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решении уполномоченного органа финансового агента указывается основание о прекращении/возобновлении субсидирования.</w:t>
      </w:r>
    </w:p>
    <w:bookmarkEnd w:id="124"/>
    <w:bookmarkStart w:name="z2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или возобновление субсидирования осуществляются со дня приостановления субсидирования финансовым агентом, при этом при нецелевом использовании кредита/лизинговой сделки субсидирование прекращается пропорционально сумме нецелевого использования кредитных средств/лизинговых сделок. По оставшейся части кредита/лизинговой сделки, подтверждающей целевое использование, и в случае возврата заемщиком суммы выплаченных субсидий, пропорциональной размеру нецелевого использования, субсидирование продолжается в соответствии с графиком платежей. В случае выявления полного нецелевого использования кредита/лизинговой сделки субсидирование прекращается с даты начала срока субсидирования.</w:t>
      </w:r>
    </w:p>
    <w:bookmarkEnd w:id="125"/>
    <w:bookmarkStart w:name="z2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агент в течение 5 (пяти) рабочих дней принимает положительное решение о возобновлении субсидирования при условии устранения заемщиком причин, явившихся основанием для приостановления субсидирования до рассмотрения уполномоченным органом финансового агента.</w:t>
      </w:r>
    </w:p>
    <w:bookmarkEnd w:id="126"/>
    <w:bookmarkStart w:name="z2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агент в течение 1 (одного) рабочего дня со дня решения уполномоченного органа финансового агента оформляет и направляет соответствующим письмом-уведомлением выписку из протокола кредитору/лизинговой компании.</w:t>
      </w:r>
    </w:p>
    <w:bookmarkEnd w:id="127"/>
    <w:bookmarkStart w:name="z2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Кредитор/лизинговая компания уведомляет письмом финансового агента в течение 2 (двух) рабочих дней в случаях:</w:t>
      </w:r>
    </w:p>
    <w:bookmarkEnd w:id="128"/>
    <w:bookmarkStart w:name="z2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неисполнения заемщиком обязательств перед кредитором по погашению задолженности в течение 3 (трех) последовательных месяцев по графику кредитного договора;</w:t>
      </w:r>
    </w:p>
    <w:bookmarkEnd w:id="129"/>
    <w:bookmarkStart w:name="z2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неисполнения лизингополучателем обязательств перед лизинговой компанией/кредитором по внесению 2 (двух) и более последовательных платежей по графику договора финансового лизинга;</w:t>
      </w:r>
    </w:p>
    <w:bookmarkEnd w:id="130"/>
    <w:bookmarkStart w:name="z2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ареста денег на счетах Заемщика.</w:t>
      </w:r>
    </w:p>
    <w:bookmarkEnd w:id="131"/>
    <w:bookmarkStart w:name="z2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наступления страхового случая ввиду неисполнения заемщиком/лизингополучателем обязательств по внесению платежей по кредитному договору/ договору финансового лизинга, отношения по осуществлению страховой выплаты регулируются договором страхования.</w:t>
      </w:r>
    </w:p>
    <w:bookmarkEnd w:id="132"/>
    <w:bookmarkStart w:name="z2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Финансовый агент осуществляет мониторинг соответствия кредитов/лизинговых сделок условиям субсидирования ставки вознаграждения, целевого использования кредитных средств и ведет регулярный учет по полученным и выплаченным субсидиям. </w:t>
      </w:r>
    </w:p>
    <w:bookmarkEnd w:id="133"/>
    <w:bookmarkStart w:name="z2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функций мониторинга финансовый агент запрашивает у кредитора/лизинговой компании (при необходимости у страховщика) необходимые документы и информацию, относящуюся к предмету мониторинга, в соответствии с условиями договора субсидирования: информацию от экспортера об экспортной выручке, оплате налоговых сборов, количестве рабочих мест, объеме выпущенных товаров и услуг на ежегодной основе, либо данная информация запрашивается финансовым агентом через орган государственных доходов. </w:t>
      </w:r>
    </w:p>
    <w:bookmarkEnd w:id="134"/>
    <w:bookmarkStart w:name="z2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проведения мониторинга осуществляются в соответствии с внутренними нормативными документами финансового агента.</w:t>
      </w:r>
    </w:p>
    <w:bookmarkEnd w:id="135"/>
    <w:bookmarkStart w:name="z2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Финансовый агент направляет уполномоченному органу следующую информацию:</w:t>
      </w:r>
    </w:p>
    <w:bookmarkEnd w:id="136"/>
    <w:bookmarkStart w:name="z2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ежеквартально до 25 (двадцать пятого) числа месяца, следующего за отчетным периодом, сводную информацию по освоению средств субсидий;</w:t>
      </w:r>
    </w:p>
    <w:bookmarkEnd w:id="137"/>
    <w:bookmarkStart w:name="z2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ежемесячно до 25 (двадцать пятого) числа месяца, следующего за отчетным месяцем, отчет по принятым обязательствам и прогнозному остатку средств для субсидирования;</w:t>
      </w:r>
    </w:p>
    <w:bookmarkEnd w:id="138"/>
    <w:bookmarkStart w:name="z2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заемщиках/лизингополучателях в разрезе стран их происхождения.</w:t>
      </w:r>
    </w:p>
    <w:bookmarkEnd w:id="139"/>
    <w:bookmarkStart w:name="z2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Услуги финансового агента по субсидированию оплачиваются за счет средств, предусмотренных республиканским бюджетом на текущий финансовый год.</w:t>
      </w:r>
    </w:p>
    <w:bookmarkEnd w:id="140"/>
    <w:bookmarkStart w:name="z2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комиссии финансовому агенту за оказание услуг осуществляется на основании заключенного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между уполномоченным органом и финансовым агентом договором на оказание услуг.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выдаваемым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и совершаемым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лизинговым сделкам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Развития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лизинговую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зарубежным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покупателям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 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подлежат 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Экспортно-кредитного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с учетом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обязательств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71" w:id="142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- в редакции приказа Министра торговли и интеграции РК от 22.02.2024 </w:t>
      </w:r>
      <w:r>
        <w:rPr>
          <w:rFonts w:ascii="Times New Roman"/>
          <w:b w:val="false"/>
          <w:i w:val="false"/>
          <w:color w:val="ff0000"/>
          <w:sz w:val="28"/>
        </w:rPr>
        <w:t>№ 107-НҚ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25.03.2024).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с изменениями, внесенными приказом Министра торговли и интеграции РК от 22.02.2024 </w:t>
      </w:r>
      <w:r>
        <w:rPr>
          <w:rFonts w:ascii="Times New Roman"/>
          <w:b w:val="false"/>
          <w:i w:val="false"/>
          <w:color w:val="000000"/>
          <w:sz w:val="28"/>
        </w:rPr>
        <w:t>№ 107-НҚ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25.03.2024).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 ____________________</w:t>
            </w:r>
          </w:p>
        </w:tc>
      </w:tr>
    </w:tbl>
    <w:bookmarkStart w:name="z27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Заявление-анкета на получение субсидии</w:t>
      </w:r>
    </w:p>
    <w:bookmarkEnd w:id="143"/>
    <w:bookmarkStart w:name="z2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инициировать рассмотрение финансовым агентом вопроса о субсидировании ставки вознаграждения по кредиту/совершаемой лизинговой сделке банком второго уровня/Банком Развития Казахстана/иным юридическим лицом, осуществляющим лизинговую деятельность, зарубежному покупателю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 согласно нижеследующей информации:</w:t>
      </w:r>
    </w:p>
    <w:bookmarkEnd w:id="144"/>
    <w:bookmarkStart w:name="z2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заемщике/лизингополучателе: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зарубежного покупателя, его почтовые и банковские реквизиты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юридического лица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первого руководителя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товара/услуги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товара/услуги (страна, населенный пункт)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(согласно Общему классификатору видов экономической деятельности)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кредитного договора/договора финансового лизинга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кредита/лизинговой сделки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кредита/лизинговой сделки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кредита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отечественного экспортера, его почтовые и банковские реквизиты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Гарантии и согласия</w:t>
      </w:r>
    </w:p>
    <w:bookmarkEnd w:id="146"/>
    <w:bookmarkStart w:name="z2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гарантирует финансовому агенту следующее:</w:t>
      </w:r>
    </w:p>
    <w:bookmarkEnd w:id="147"/>
    <w:bookmarkStart w:name="z2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данные, информация и документы, переданные или предоставляемые финансовому агенту, являются достоверными и полностью соответствуют действительности на нижеуказанную дату, в случае изменения указанных данных обязуется незамедлительно уведомить финансового агента;</w:t>
      </w:r>
    </w:p>
    <w:bookmarkEnd w:id="148"/>
    <w:bookmarkStart w:name="z2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и раскрывать по запросу финансового агента информацию и документы, содержащие банковскую и коммерческую тайну, в целях рассмотрения настоящего заявления.</w:t>
      </w:r>
    </w:p>
    <w:bookmarkEnd w:id="149"/>
    <w:bookmarkStart w:name="z2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Заявитель предупрежден об ответственности за представление ложных, неполных и (или) недостоверных сведений, предусмотренной законодательством Республики Казахстан.</w:t>
      </w:r>
    </w:p>
    <w:bookmarkEnd w:id="150"/>
    <w:bookmarkStart w:name="z2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Заявитель настоящим соглашается с тем, что финансовый агент:</w:t>
      </w:r>
    </w:p>
    <w:bookmarkEnd w:id="151"/>
    <w:bookmarkStart w:name="z2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указанные в настоящем заявлении сведения, информацию и предоставленные документы в уполномоченный орган по регулированию внешнеторговой деятельности, Акционерное общество "Национальный управляющий холдинг "Байтерек";</w:t>
      </w:r>
    </w:p>
    <w:bookmarkEnd w:id="152"/>
    <w:bookmarkStart w:name="z2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использует информацию о зарубежном покупателе и экспортере, полученную от банка/лизинговой компании при проведении рекламной кампании, при размещении информации на официальном сайте финансового агента.</w:t>
      </w:r>
    </w:p>
    <w:bookmarkEnd w:id="153"/>
    <w:bookmarkStart w:name="z2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сведения, содержащиеся в настоящем заявлении, а также все затребованные финансовым агентом документы предоставлены исключительно для субсидирования ставки вознаграждения по кредиту/лизинговой сделке.</w:t>
      </w:r>
    </w:p>
    <w:bookmarkEnd w:id="154"/>
    <w:bookmarkStart w:name="z2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подтверждает, что с порядком рассмотрения вопроса о субсидировании ознакомлен и согласен.</w:t>
      </w:r>
    </w:p>
    <w:bookmarkEnd w:id="155"/>
    <w:bookmarkStart w:name="z2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Приложения.</w:t>
      </w:r>
    </w:p>
    <w:bookmarkEnd w:id="156"/>
    <w:p>
      <w:pPr>
        <w:spacing w:after="0"/>
        <w:ind w:left="0"/>
        <w:jc w:val="both"/>
      </w:pPr>
      <w:bookmarkStart w:name="z289" w:id="15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заявителя)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389-НҚ</w:t>
            </w:r>
          </w:p>
        </w:tc>
      </w:tr>
    </w:tbl>
    <w:bookmarkStart w:name="z14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перечня - в редакции приказа Министра торговли и интеграции РК от 22.02.2024 </w:t>
      </w:r>
      <w:r>
        <w:rPr>
          <w:rFonts w:ascii="Times New Roman"/>
          <w:b w:val="false"/>
          <w:i w:val="false"/>
          <w:color w:val="ff0000"/>
          <w:sz w:val="28"/>
        </w:rPr>
        <w:t>№ 107-НҚ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25.03.2024).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и.о. Министра торговли и интеграции РК от 25.05.2023 </w:t>
      </w:r>
      <w:r>
        <w:rPr>
          <w:rFonts w:ascii="Times New Roman"/>
          <w:b w:val="false"/>
          <w:i w:val="false"/>
          <w:color w:val="ff0000"/>
          <w:sz w:val="28"/>
        </w:rPr>
        <w:t>№ 186-НҚ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торговли и интеграции РК от 27.10.2023 </w:t>
      </w:r>
      <w:r>
        <w:rPr>
          <w:rFonts w:ascii="Times New Roman"/>
          <w:b w:val="false"/>
          <w:i w:val="false"/>
          <w:color w:val="ff0000"/>
          <w:sz w:val="28"/>
        </w:rPr>
        <w:t>№ 388-НҚ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ЕАЭС/ ОКЭД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товара/услуги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Кетгут хирургический стерильный, аналогичные стерильные материалы для наложения швов (включая стерильные рассасывающиеся хирургические или стоматологические нити) и стерильные адгезивные ткани для хирургического закрытия ран; ламинария стерильная и тампоны из ламинарии стерильные; стерильные рассасывающиеся хирургические или стоматологические кровоостанавливающие средства (гемостатики); стерильные хирургические или стоматологические адгезионные барьеры, рассасывающиеся или нерассасывающиеся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зубные и материалы для пломбирования зубов прочие; цементы, реконструирующие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в виде геля,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для лабораторных, химических или других технических целей из фарфора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для лабораторных, химических или других технических целей, имеющие эквивалент твердости 9 или более по шкале Мооса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изделия керамические для лабораторных, химических или других технических целей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Ювелирные изделия и их части из прочих драгоценных металлов, имеющих или не имеющих гальваническое покрытие, плакированных или неплакированных драгоценными металлами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золотых или серебряных дел мастеров и их части из прочих драгоценных металлов, имеющих или не имеющих гальваническое покрытие, плакированных или неплакированных драгоценными металлами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изделия из драгоценных металлов или металлов, плакированных драгоценными металлами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аналогичные емкости, из черных металлов, для любых веществ (кроме сжатого или сжиженного газа) вместимостью более 300 л, с облицовкой или теплоизоляцией или без них, но без механического или теплотехнического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и аналогичные емкости из черных металлов для любых веществ (кроме сжатого или сжиженного газа) вместимостью 50 л или более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 роликовые из черных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 шарнирные из черных металлов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шарнирных цепей из черных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воздухонагреватели и распределительные устройства для подачи горячего воздуха неэлектрические, с неэлектрическим нагревом, оборудованные встроенным вентилятором или воздуходувкой с приводом от двигателя и их части, из черных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металлоконструкции алюминиевые (кроме сборных строительных металлоконструкций товарной позиции 9406) и их части; изделия, предназначенные для использования в строительных металлоконструкциях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аналогичные алюминиевые емкости для любых веществ (кроме сжатого или сжиженного газа) вместимостью более 300 л, с облицовкой или с термоизоляцией или без них, но без механического или теплотехнического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Реакторы ядерные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устройства для разделения изотопов,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центрального отопления, кроме котлов товарной позиции 8402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котлов центрального отопления, кроме котлов товарной позиции 8402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для силовых судовых установок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прочие номинальной выходной мощностью более 40 МВт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турбины мощностью не более 40 МВт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 на водяном паре и турбин паровых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Подвесные двигатели, приводящие в движение плавучие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двигатели, приводящие в движение плавучие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с возвратно-поступательным движением поршня, применяемые для приведения в движение транспортных средств группы 87 с рабочим объемом цилиндров двигателя не более 50 см3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с возвратно-поступательным движением поршня, применяемые на транспортных средствах группы 87, с рабочим объемом цилиндров двигателя более 250 см3, но не более 1000 см3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с возвратно-поступательным движением поршня, применяемые на транспортных средствах группы 87, с рабочим объемом цилиндров двигателя более 1000 см3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 внутреннего сгорания с искровым зажиганием, с вращающимися или возвратно-поступательным движением поршня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 воспламенением от сжатия (дизели или полудизели), приводящие в движение плавучие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 воспламенением от сжатия (дизели или полудизели), используемые для приведения в движение транспортных средств группы 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 внутреннего сгорания поршневые с воспламенением от сжатия (дизели или полудизели)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авиационных двигателей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главным образом для поршневых двигателей внутреннего сгорания с искровым зажиганием товарной позиции 8407 или 8408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части, предназначенные исключительно или главным образом для двигателей товарной позиции 8407 или 8408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турбореактивные, тягой не более 25 кН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турбореактивные, тягой более 25 кН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турбореактивных и турбовинтовых двигателей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газовых турбин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установки и двигатели гидравлические линейного действия (цилиндры)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силовые установки и двигатели гидравлические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установки и двигатели пневматические линейного действия (цилиндры)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силовые установки и двигатели пневматические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 и силовые установки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насосы, имеющие расходомеры или предусматривающие их установку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ручные, кроме насосов субпозиции 8413 11 или 8413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топливные, масляные или для охлаждающей жидкости для двигателей внутреннего сгорания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насосы объемные возвратно-поступательные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насосы объемные роторные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насосы центробежные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насосы жидкостные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жидкостей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насосов жидкостных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подъемников жидкостей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вакуумные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ручные или ножные пневматические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Компрессоры, используемые в холодильном оборудовании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вентиляторы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 или шкафы вытяжные, наибольший горизонтальный размер которых не более 120 см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Газонепроницаемые шкафы биологической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насосы воздушные или вакуумные, воздушные или газовые компрессоры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воздушных или вакуумных, воздушных или газовых компрессоров, вентиляторов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кондиционирования воздуха, используемые для людей в моторных транспортных средствах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установки для кондиционирования воздуха без встроенной холодильной установки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установок для 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топочные для жидкого топлива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топочные горелки, включая комбинированные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Топки механические, включая их механические колосниковые решетки, механические золоудалители и аналогичные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горелок топочных для жидкого топлива, распыленного твердого топлива или для газа; топок механических, включая их механические колосниковые решетки, механические золоудалители и аналогичные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 и печи для обжига, плавки или иной термообработки руд, пиритных руд или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хлебопекарные, включая печи кондитерские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горны и печи промышленные или лабораторные, включая мусоросжигательные печи, неэлектрические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горнов, печей промышленных или лабораторных, включая мусоросжигательные печи, неэлектрические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холодильники-морозильники с раздельными наружными дверьми или ящиками, или их комбинациями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Морозильные шкафы вертикального типа, емкостью не более 900 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насосы, кроме установок для кондиционирования воздуха товарной позиции 8415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холодильное и морозильное, тепловые насосы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встраивания холодильно-морозильного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холодильников, морозильников и прочего холодильного или морозильного оборудования электрического или других типов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проточные или накопительные водонагреватели, неэлектрические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Стерилизаторы медицинские, хирургические и лабораторные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лиофилизации, установки для сублимационной сушки и распылительные сушилки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сушилки для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сушилки для древесины, целлюлозы, бумаги или картона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для обработки материалов в процессе с изменением температуры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дистилляции или ректификации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агрегаты и оборудование для приготовления горячих напитков или приготовления или подогрева пищи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машины, агрегаты и оборудование промышленные или лабораторные с электрическим или неэлектрическим нагревом для обработки материалов процессами, использующими изменение температуры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машин, оборудования промышленного или лабораторного с электрическим или неэлектрическим нагревом для обработки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Каландры или другие валковые машины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валков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прочие каландров и других валковых машин кроме машин для обработки металла и стекла и валки для них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Сепараторы молочные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для белья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центрифуги, включая центробежные сушилки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фильтрования или очистки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фильтрования или очистки напитков, кроме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фильтрования масла или топлива в двигателях внутреннего сгорания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для фильтрования или очистки жидкостей и газов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фильтры для двигателей внутреннего сгорания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Каталитические нейтрализаторы или сажевые фильтры, комбинированные или некомбинированные, для очистки или фильтрации выхлопных газов двигателей внутреннего сгорания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для фильтрования или очистки газов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центрифуг, включая центробежные сушилки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оборудования для фильтрования или очистки жидкостей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Посудомоечные машины бытовые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посудомоечные машины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мойки или сушки бутылок или других емкостей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заполнения, закупорки бутылок, банок, закрывания ящиков, мешков или других емкостей; для опечатывания их или этикетирования; для герметичной укупорки колпачками или крышками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упаковки или обертки (включая оборудование, обертывающее товар с термоусадкой упаковочного материала) прочее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посудомоечных машин, оборудование для мойки или сушки бутылок или других емкостей; оборудование для заполнения, закупорки бутылок, банок, закрывания ящиков, мешков или других емкостей, для опечатывания их или этикетирования; оборудование для герметичной укупорки колпаками или крышками бутылок, банок, туб и аналогичных емкостей; оборудование для упаковки или обертки (включая оборудование, обертывающее товар с термоусадкой упаковочного материала) прочее; оборудование для газирования напитков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для непрерывного взвешивания изделий на конвейерах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Весы, отрегулированные на постоянную массу, и весы, загружающие груз определенной массы в емкость или контейнер, включая весы бункерные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для взвешивания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Разновесы для весов всех типов, части оборудования для взвешивания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Пульверизаторы и аналогичные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пароструйные или пескоструйные и аналогичные метательные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Распылители переносные для сельского хозяйства или садоводства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распылители для сельского хозяйства или садоводства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 для сельского хозяйства или садоводства для метания, разбрызгивания или распыления жидкостей или порошков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 для разбрызгивания или распыления жидкостей или порошков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механических устройств (с ручным управлением или без него) для метания, разбрызгивания или распыления жидкостей или порошков; огнетушители заряженные или незаряженные; пульверизаторы и аналогичные устройства; пароструйные или пескоструйные и аналогичные метательные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и подъемники (кроме скиповых или подъемников, используемых для подъема транспортных средств) с приводом от электрического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Лебедки, кабестаны с приводом от электрического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гаражные подъемники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домкраты и подъемники гидравлические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домкраты, подъемники для поднятия транспортных средств гидравлические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механизмы самоходные подъемные на колесном ходу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прочие, предназначенные для монтажа на дорожных автотранспортных средствах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и тележки, оснащенные подъемным или погрузочно-разгрузочным оборудованием, самоходные с приводом от электрического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и тележки, оснащенные подъемным или погрузочно-разгрузочным оборудованием, самоходные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Лифты и подъемники скиповые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Пневматические подъемники и конвейеры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Элеваторы и конвейеры непрерывного действия для товаров или материалов, специально предназначенных для подземных работ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Элеваторы и конвейеры непрерывного действия для товаров или материалов, ковшовые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Элеваторы и конвейеры непрерывного действия для товаров или материалов, ленточные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элеваторы и конвейеры непрерывного действия для товаров или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Эскалаторы и движущиеся пешеходные дорожки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Канатные пассажирские и грузовые дороги, лыжные подъемники; тяговые механизмы для фуникулеров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роботы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для подъема, перемещения, погрузки или разгрузки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 с неповоротным и поворотным отвалом, гусеничные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Грейдеры и планировщики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фронтальные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полноповоротные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Снегоочистители плужные и роторные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 машин и механизмом товарной позиции 8425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 машин или механизмов товарной позиции 8427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 лифтов, скиповых подъемников или эскалаторов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машин или механизмов товарной позиции 8428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 оборудования: ковши, грейферы, захваты и черпаки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 отвалов бульдозеров неповоротных или поворотных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машин или механизмов товарной позиции 8426, 8429 или 8430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Бороны дисковые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бороны, рыхлители, культиваторы, полольники и мотыги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Сеялки, сажалки и машины рассадопосадочные, применяемые при беспахатной (почвосберегающей) системе земледелия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сеялки, сажалки и машины рассадопосадочные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Разбрасыватели и распределители органических удобрений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Разбрасыватели и распределители неорганических удобрений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механизмы прочие для подготовки и обработки почвы; катки для газонов и спортплощадок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сельскохозяйственных, садовых или лесохозяйственных для подготовки и обработки почвы, катки для газонов или спортплощадок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Косилки для газонов, парков или спортплощадок моторные с режущей частью, вращающейся в горизонтальной плоскости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косилки для газонов, парков или спортплощадок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косилки, включая монтируемые на тракторах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для заготовки сена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для упаковки в кипы соломы или сена, включая пресс-подборщики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 зерноуборочные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механизмы для обмолота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уборки клубней или корнеплодов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или механизмов для уборки или обмолота сельскохозяйственных культур, пресс-подборщиков, прессов для упаковки в кипы соломы или сена; сенокосилок; машин для очистки, сортировки и калибровки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аппараты доильные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установок и аппаратов доильных, оборудования для обработки и переработки молока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виноделия производства сидра, фруктовых соков или аналогичных напитков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прессов, дробилок, и аналогичных машин для виноделия, производства сидра, фруктовых соков или аналогичных напитков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Инкубаторы и брудеры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для птицеводства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для сельского хозяйства, садоводства, лесного хозяйства, птицеводства или пчеловодства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птицеводства или инкубаторов и брудеров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оборудования для сельского хозяйства, садоводства, лесного хозяйства, птицеводства и пчеловодства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кондитерской промышленности, производства какао-порошка или шоколада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сахарной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переработки мяса или птицы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переработки плодов, орехов или овощей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промышленного приготовления или производства пищевых продуктов или напитков,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массы из волокнистых целлюлозных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изготовления бумаги или картона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отделки бумаги или картона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производства массы из волокнистых целлюлозных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оборудования для производства массы из волокнистых целлюлозных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переплетное, включая машины для сшивания книжных блоков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переплетного, включая машины для сшивания книжных блоков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резательные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изготовления пакетов, мешков или конвертов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изготовления картонных коробок, коробок, ящиков, труб, барабанов или аналогичных емкостей способами, отличными от формования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формования изделий из бумажной массы, бумаги или картона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прочее для производства изделий из бумажной массы, бумаги и картона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производства изделий из бумажной массы, бумаги или картона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аппаратура и оснастка для подготовки или изготовления пластин, цилиндров или других печатных форм; пластины, цилиндры и другие печатные формы; пластины, цилиндры и литографские камни, подготовленные для печатных целей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машинам, аппаратуре или оснастке (кроме товарных позиций 8456-8465) для шрифтоотливки или набора шрифта, для подготовки или изготовления печатных блоков, пластин, цилиндров или других типографских элементов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офсетной печати рулонные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офсетной печати, листовые, конторские (использующие листы, у которых в развернутом виде одна сторона не более 22 см, а другая - не более 36 см)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высокой печати, рулонные, за исключением флексографических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высокой печати, кроме рулонных, за исключением флексографических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печатные для флексографической печати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глубокой печати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печатные, используемые для печати посредством пластин, цилиндров и других печатных форм товарной позиции 8442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машины, имеющие возможность подключения к вычислительной машине или к сети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печатных машин, используемых для печати посредств ом пластин, цилиндров и других печатных форм товарной позиции 8442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 принадлежности машин печатных, принтеров, копировальных аппаратов и факсимильных аппаратов, объединенных или необъединенных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экструдирования, вытягивания, текстурирования и резания искусственных текстильных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Чесальные машины для подготовки текстильных волокон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Гребнечесальные машины для подготовки текстильных волокон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Ленточные или ровничные машины для подготовки текстильных волокон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для подготовки текстильных волокон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Прядильные текстильные машины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Тростильные или крутильные текстильные машины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Мотальные текстильные машины (включая уточномотальные) или кокономотальные машины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для подготовки текстильных волокон прядильные, тростильные или крутильные машины и другое оборудование для изготовления текстильной пряжи; кокономотальные или мотальные (включая уточномотальные) текстильные машины и машины, подготавливающие текстильную пряжу для использования ее на машинах товарной позиции 8446 или 8447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кругловязальные с цилиндром диаметром не более 165 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кругловязальные с цилиндром диаметром более 165 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плосковязальные, машины вязально-прошивные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Ремизоподъемные каретки и жаккардовые машины, механизмы для уменьшения числа карт, копировальные, картонасекательные или картосшивательные машины для использования совместно с упомянутыми машинами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оборудование вспомогательное для машин товарной позиции 8444, 8445, 8446, 8447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к машинам товарной позиции 8444, или их вспомогательным устройствам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Гарнитура игольчатая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подготовки текстильных волокон, кроме игольчатой гарнитуры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Веретена, рогульки, кольца и бегунки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 принадлежности к машинам товарной позиции 8445 или их вспомогательным устройствам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Берда, ремизки и ремизные рамы для ткацких станков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 принадлежности к ткацким станкам и их вспомогательным устройствам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 принадлежности к машинам товарной позиции 8447 или их вспомогательным устройствам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или отделки войлока или фетра или нетканых материалов в куске или в крое, включая оборудование для производства фетровых шляп, болваны для изготовления шляп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Стиральные машины, бытовые или для прачечных, емкостью более 10 кг сухого белья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машинам стиральным, бытовым или для прачечных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сухой чистки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сушильные емкостью не более 10 кг сухого белья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сушильные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Гладильные машины и прессы (включая прессы для термофиксации материалов)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наматывания, разматывания, складывания, резки или прокалывания текстильных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оборудование, используемое в производстве линолеума или других напольных покрытий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оборудованию (кроме машин товарной позиции 8450) для промывки, чистки, отжима, сушки, глажения, прессования, беления, крашения, отделки, пропитки, наматывания, разматывания, резки, прокалывания текстильных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швейные машины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для швейных машин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Мебель, основания и футляры, предназначенные специально для швейных машин, и их части; части швейных машин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подготовки, дубления или обработки шкур или кож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изготовления или ремонта обуви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для изготовления или ремонта прочих изделий из шкур или кож, кроме швейных машин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оборудованию для подготовки, дубления или обработки шкур или кож или для изготовления или ремонта кожаной обуви или прочих изделий из шкур или кож, кроме швейных машин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Конвертеры, используемые в металлургии или литейном производстве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Изложницы и ковши литейные, используемые в металлургии или литейном производстве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литейные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конвертерам, литейным ковшам, изложницам и литейным машинам, используемым в металлургии и литейном производстве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Трубопрокатные станы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Станы прокатные холодной прокатки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Валки для прокатных станов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прочие к прокатным станам и валкам для них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любых материалов путем удаления материала, работающие с использованием процессов лазерного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любых материалов путем удаления материала, работающие с использованием процессов другого светового или фотонного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любых материалов, работающие с использованием ультразвуковых процессов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любых материалов, работающие с использованием электроразрядных процессов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любых материалов путем удаления материала, работающие с использованием плазменно-дуговых процессов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Водоструйные резательные машины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для обработки любых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обрабатывающие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агрегатные однопозиционные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агрегатные многопозиционные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токарные металлорежущие, горизонтальные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токарные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токарные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агрегатные линейного построения, металлорежущие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расточно-фрезерные прочие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расточно-фрезерные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расточные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расточные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консольно-фрезерные металлорежущие,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консольно-фрезерные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фрезерные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фрезерные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резьбонарезные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плоскошлифовальные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плоскошлифовальные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бесцентрово- шлифовальные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кругло-шлифовальные с числовым программным управление,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шлифовальные с числовым программным управлением,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шлифовальные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заточные (для режущих инструментов)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заточные (для режущих инструментов)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хонинговальные или доводочные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для выполнения других операций чистовой обработки металлов или металлокерамики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поперечнострогальные или долбежные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протяжные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зуборезные, зубошлифовальные или зубоотделочные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пильные и отрезные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для обработки металлов или металлокерамики посредством удаления материала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штамповки в закрытых штампах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горячей формовки путем объемной штамповки, штамповки (включая прессы) и ковки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формования профилей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листогибочные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панелегибочные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валковые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гибочные, кромкогибочные, правильные,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гибочные, кромкогибочные, правильные (включая листогибочные прессы) для плоских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продольной резки и линии поперечной резки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отрезные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линии продольной резки, линии поперечной резки и прочие отрезные машины (кроме прессов) для плоских изделий, кроме комбинированных пробивных и отрезных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пробивные, вырубные или высечные (кроме прессов) для плоских изделий, включая машины комбинированные пробивные и отрезные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пробивные, вырубные или высечные (кроме прессов) для плоских изделий, включая машины комбинированные пробивные и отрезные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труб, трубок, полых профилей и прутков (кроме прессов) с числовым программным управлением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для обработки труб, трубок, полых профилей и прутков (кроме прессов)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для холодной обработки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механические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Сервопрессы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прессы для холодной обработки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(включая прессы) для обработки металлов объемной штамповкой, ковкой или штамповкой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волочения прутков, труб, профилей, проволоки или аналогичных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резьбонакатные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изготовления изделий из проволоки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для обработки металлов или металлокерамики без удаления материала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пильные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шлифовальные или полировальные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для обработки камня, керамики, бетона, асбоцемента или аналогичных материалов или для холодной обработки стекла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Станки, способные выполнять различные операции по механической обработке без смены инструмента между этими операциями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Обрабатывающие центры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пилы механические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строгальные, фрезерные или строгально-калевочные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шлифовальные, пескошлифовальные или полировальные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гибочные или сборочные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сверлильные и долбежные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рубильные, дробильные или лущильные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станки (включая машины для сборки с помощью гвоздей, скоб, клея или другими способами) для обработки дерева, пробки, кости, твердой резины, твердых пластмасс или аналогичных твердых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крепления инструмента и самораскрывающиеся резьбонарезные головки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крепления обрабатываемых деталей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Делительные головки и другие специальные приспособления к станкам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 принадлежности к станкам товарной позиции 8464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 принадлежности к станкам товарной позиции 8465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 принадлежности к станкам товарных позиций 8456 - 8461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 принадлежности к станкам товарной позиции 8462 или 8463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пневматические вращательного действия (включая комбинированные вращательно-ударного действия)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инструменты ручные пневматические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Дрели всех типов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инструменты ручные со встроенным электрическим двигателем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инструменты ручные с пневматическим, гидравлическим или со встроенным электрическим или неэлектрическим двигателем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пил цепных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пневматических инструментов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инструментов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газовые с дутьем, ручные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аппараты, работающее на газе,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аппараты прочие для низкотемпературной пайки, высокотемпературной пайки или сварки, пригодные или не пригодные для резки, кроме машин и аппаратов товарной позиции 8515 машины и аппараты для поверхностной термообработки, работающие на газе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оборудованию и аппаратам для низкотемпературной пайки, высокотемпературной пайки или сварки, пригодные или не пригодные для резки, кроме машин и аппаратов товарной позиции 8515 машины и аппараты для поверхностной термообработки, работающие на газе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счетные электронные со встроенным печатающим устройством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счетные электронные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счетные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вычислительные цифровые портативные массой не более 10 кг, содержащие, по крайней мере, из центрального блока обработки данных, клавиатуры и дисплея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вычислительные цифровые, содержащие в одном корпусе, по крайней мере, центральный блок обработки данных и устройство ввода и вывода, объединенные или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вычислительные цифровые, поставляемые в виде 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блоки обработки данных, отличные от описанных в субпозициях 8471 41 и 8471 49, содержащие или не содержащие в одном корпусе одно или два из следующих устройств: запоминающие устройства, запоминающие устройства, устройства ввода, устройства вывода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ввода или вывода, содержащие или не содержащие в одном корпусе запоминающие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запоминающие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вычислительных машин,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копировально-множительные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сортировки или складывания, или укладки в конверты, или перевязывания почтовой корреспонденции, машины для вскрытия, закрывания или запечатывания почтовой корреспонденции и машины для наклеивания или гашения почтовых марок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конторское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счетных электронных субпозиции 8470 10, 8470 21 или 8470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товарной позиции 8471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товарной позиции 8472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принадлежности, в равной степени предназначенные для машин, входящих в две или более товарные позиции 8470 - 8472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для сортировки, грохочения, сепарации, промывки, измельчения, размалывания, смешивания или перемешивания грунта, камня, руд или других минеральных ископаемых в твердом (в том числе порошкообразном или пастообразном) состоянии; 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состоянии; машины формовочные для изготовления литейных форм из песка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сборки электрических или электронных ламп, трубок или электронно-лучевых трубок или газоразрядных ламп в стеклянных колбах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изготовления оптического волокна и его заготовок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для изготовления или горячей обработки стекла или изделий из стекла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машинам для сборки электрических или электронных ламп, трубок или электроннолучевых трубок или газоразрядных ламп в стеклянных колбах; к машинам для изготовления или горячей обработки стекла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 для продажи напитков с встроенными нагревающими или охлаждающими устройствами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автоматы для продажи напитков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прочие с встроенными нагревающими или охлаждающим устройствами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автоматы торговые, включая автоматы для размена банкнот и монет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автоматам торговым, включая автоматы для размена банкнот и монет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инжекционно- литьевые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Экструдеры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выдувного литья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вакуумного литья и прочие термоформовочные машины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литья или восстановления пневматических шин и покрышек или для литья или другого формования камер пневматических шин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для литья или формования любым другим способом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для обработки резины или пластмасс или для производства продукции из этих материалов, в другом месте данной группы непоименованное или не включенное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резины или пластмасс или для производства продукции из этих материалов, в другом месте данной группы непоименованное или не включенное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для изготовления древесностружечных или древесно-волокнистых плит или плит из других волокнистых материалов и прочие машины для обработки древесины или пробки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изготовления веревок или тросов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роботы, в другом месте не поименованные или не включенные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Трапы для посадки пассажиров, используемые в аэропортах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Трапы для посадки пассажиров,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механические приспособления для обработки металлов, включая машины для намотки электропровода на катушки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механические приспособления для смешивания, перемешивания, измельчения, размалывания, грохочения, просеивания, гомогенизации, эмульгирования или размешивания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механические приспособления прочие: для холодного изостатического прессования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механические приспособления, имеющие индивидуальные функции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и механических устройств, имеющих индивидуальные функции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редукционные для регулировки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для маслогидравлических и пневматических трансмиссий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обратные (невозвратные)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 или разгрузочные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прочая для трубопроводов, котлов, резервуаров, цистерн, баков или аналогичных емкостей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кранов, клапанов, вентилей и к арматуре для трубопроводов, котлов, резервуаров, цистерн, баков и аналогичных емкостей, включая редукционные и терморегулирующие клапаны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роликовые конические, включая внутренние конические кольца с сепаратором и роликами в сборе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роликовые сферические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роликовые игольчатые, включая сепараторы и игольчатые ролики в сборе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подшипники с цилиндрическими роликами, включая сепараторы и ролики в сборе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Подшипники, включая комбинированные шарико-роликовые,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шариков, игольчатых роликов и роликов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подшипников шариковых или роликовых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трансмиссионные (включая кулачковые и коленчатые) и кривошипы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со встроенными шариковыми или роликовыми подшипниками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без встроенных шариковых или роликовых подшипников; подшипники скольжения для валов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Зубчатые передачи, кроме зубчатых колес, цепных звездочек и других отдельно поставляемых элементов передач; шариковые или роликовые передачи, винтовые передачи; коробки передач и другие вариаторы скорости, включая гидротрансформаторы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Маховики и шкивы, включая, блоки шкивов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Муфты и устройства для соединения валов (включая универсальные шарниры)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Зубчатые колеса, цепные звездочки и другие элементы передач, представленные отдельно;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и аналогичные уплотнения из листового металла в сочетании с другим материалом или состоящие из двух или более слоев металла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уплотнения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наборы или комплекты прокладок и аналогичных соединительных элементов, различных по составу, упакованные в пакеты, конверты или аналогичную упаковку; механические уплотнения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аддитивного производства: нанесением металла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аддитивного производства: нанесением пластмасс или резины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аддитивного производства: нанесением гипса, цемента, керамики или стекла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для аддитивного производства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аддитивного производства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аппаратура для производства булей или пластин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аппаратура для производства полупроводниковых приборов или электронных интегральных схем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аппаратура для производства плоских дисплейных панелей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аппаратура поименованные в примечании 11 (В) к данной группе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и аппаратур, используемые исключительно или в основном для производства полупроводниковых булей или пластин, полупроводниковых приборов, электронных интегральных схем или плоских дисплейных панелей; машины и аппаратура, поименованные в примечании 11 (В) к данной группе; части и принадлежности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оборудования, не имеющие электрических соединений, изоляторов, контактов, катушек или других электрических деталей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номинальной выходной мощностью не более 37,5 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 постоянного тока прочие; генераторы постоянного тока номинальной выходной мощностью не более 750 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 постоянного тока прочие; генераторы постоянного тока номинальной выходной мощностью более 750 Вт, но не более 75 кВт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 постоянного тока прочие; генераторы постоянного тока номинальной выходной мощностью более 75 кВт, но не более 375 кВт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 постоянного тока прочие; генераторы постоянного тока номинальной выходной мощностью более 375 кВт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 переменного тока однофазные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 переменного тока многофазные номинальной выходной мощностью не более 750 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 переменного тока многофазные номинальной выходной мощностью более 750 Вт, но не более 75 кВт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двигатели переменного тока многофазные номинальной выходной мощностью номинальной выходной мощностью более 75 кВт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переменного тока (синхронные генераторы), кроме генераторов фотоэлектрических, номинальной выходной мощностью более 75 кВА, но не более 375 кВА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переменного тока (синхронные генераторы), кроме генераторов фотоэлектрических, номинальной выходной мощностью более 375 кВА, но не более 750 кВА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постоянного тока фотоэлектрические: номинальной выходной мощностью не более 50 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постоянного тока фотоэлектрические: номинальной выходной мощностью более 50 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переменного тока фотоэлектрические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Электрогенераторные установки прочие: ветроэнергетические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электрогенераторные установки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 машин товарной позиции 8501 или 8502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с жидким диэлектриком мощностью более 650 кВА, но не более 10000 кВА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статические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трансформаторов электрических, статических электрических преобразователей, катушек индуктивности и дросселей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Электромагнитные сцепления, муфты и тормоза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электромагниты, включая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Литиевые первичные элементы и первичные батареи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Никель-кадмиевые аккумуляторы электрические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гидридно-никелевые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литий-ионные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аккумуляторы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аккумуляторов электрических, включая сепараторы для них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Пылесосы, со встроенным электродвигателем, мощностью не более 1500 Вт, имеющие мешок для сбора пыли или другой пылесборник объемом не более 20 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пылесосы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пылесосов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Измельчители пищевых продуктов и миксеры; соковыжималки для фруктов или овощей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электромеханические бытовые со встроенными электродвигателелями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электромеханических бытовых со встроенными электродвигателями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Электробритвы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Машинки для стрижки волос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удаления волос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электробритв, машинок для стрижки волос и приспособлений для удаления волос со встроенным электродвигателям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Свечи зажигания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 разных типов; магнитные маховики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Распределители; катушки зажигания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Стартеры и стартер-генераторы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генераторы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электрооборудование для зажигания или пуска двигателей внутреннего сгорания с воспламенением от искры или от сжатия горючей смеси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электрооборудования для зажигания или пуска двигателей внутреннего сгорания с воспламенением от искры или от сжатия горючей смеси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освещения или визуальной сигнализации, используемые на велосипедах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освещения или визуальной сигнализации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звуковой сигнализации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горячие изостатические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печи и камеры сопротивления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и камеры, действующие на основе явления индукции или диэлектрических потерь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электронно-лучевые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плазменные и вакуумно-дуговые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печи и камеры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термической обработки материалов с помощью явления индукции или диэлектрических потерь, прочее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печей и камер промышленных или лабораторных электрических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Паяльники и пистолеты паяльные для низкотемпературной пайки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аппараты для высокотемпературной пайки или низкотемпературной пайки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или полуавтоматические машины и аппараты для сварки металлов сопротивлением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аппараты для сварки металлов сопротивлением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или полуавтоматические машины и аппараты для дуговой (включая плазменно-дуговую) сварки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аппараты для дуговой (включая плазменно-дуговую) сварки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аппараты для электрической (в том числе с электрическим нагревом газа), лазерной или другой световой или фотонной, ультразвуковой, электронно-лучевой, магнитно-импульсной или плазменно-дуговой низкотемпературной пайки, высокотемпературной пайки или сварки независимо от того, могут ли они выполнять операции резания или нет; машины и аппараты электрические для горячего напыления металлов или металлокерамики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машин и аппаратов для электрической (в том числе с электрическим нагревом газа), лазерной или другой световой или фотонной, ультразвуковой, электронно-лучевой, магнитно-импульсной или плазменно-дуговой низкотемпературной пайки, высокотемпературной пайки или сварки независимо от того, могут ли они выполнять операции резания или нет; машины и аппараты электрические для горячего напыления металлов или металлокерамики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теплоаккумулирующие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электрооборудование обогрева пространства и обогрева грунта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Электросушители для волос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Электросушители для рук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прочие; электроплиты, электроплитки, варочные электрокотлы; грили и ростеры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электронагревательные для приготовления кофе или чая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сопротивления нагревательные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электрические водонагреватели проточные или накопительные (емкостные) и электронагреватели погружные;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для горячей завивки) и сушилки для рук; электроутюги; прочие бытовые электронагревательные приборы; электрические нагревательные сопротивления, кроме указанных в товарной позиции 8545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приема, преобразования и передачи или восстановления голоса, изображений или других данных, включая коммутационные устройства и маршрутизаторы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антенны и антенных отражателей всех типов; части, используемые вместе с этими изделиями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аппаратов телефонных, включая смартфоны и прочие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локальной или глобальной сети связи), кроме передающей или приемной аппаратуры товарной позиции 8443, 8525, 8527 или 8528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Наушники и телефоны головные, объединенные или не объединенные с микрофоном, и комплекты, состоящие из микрофона и одного и более громкоговорителей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усилители звуковой частоты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звукоусилительные комплекты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микрофонов и подставок для них; громкоговорителей, смонтированных или не смонтированных в корпусах; наушники и телефоны головные, объединенные или не объединенные с микрофоном, и комплекты, состоящие из микрофона и одного или более громкоговорителей; электрические усилители звуковой частоты; электрические звукоусилительные комплекты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Аппаратура, приводимая в действие монетами, банкнотами, банковскими карточками, жетонами или другими средствами оплаты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электропроигрывающие (деки)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Видеозаписывающая или видеовоспроизводящая аппаратура на магнитной ленте, совмещенная или не совмещенная с видеотюнером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Звукосниматели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Магнитные носители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носители незаписанные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оптические носители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Твердотельные энергонезависимые устройства хранения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Полупроводниковые носители "интеллектуальные карточки"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диски, ленты, твердотельные энергонезависимые устройства хранения данных, "интеллектуальные карточки" и другие носители для записи звука или других явлений, записанные или незаписанные, включая матрицы и мастер-диски для изготовления дисков, кроме изделий группы 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Модули с плоской дисплейной панелью, в том числе с сенсорным экраном, без драйверов или цепей управления, на жидких кристаллах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Модули с плоской дисплейной панелью, в том числе с сенсорным экраном, без драйверов или цепей управления, на органических светодиодах (OLED)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модули с плоской дисплейной панелью, в том числе с сенсорным экраном, без драйверов или цепей управления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модули с плоской дисплейной панелью, в том числе с сенсорным экраном, на жидких кристаллах: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модули с плоской дисплейной панелью, в том числе с сенсорным экраном, на органических светодиодах (OLED):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модули с плоской дисплейной панелью, в том числе с сенсорным экраном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передающая, включающая в свой состав приемную аппаратуру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Телевизионные камеры, цифровые камеры и записывающие видеокамеры, высокоскоростные изделия, указанные в примечании к субпозициям 1 к данной группе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радиационно-стойкие или радиационно-защищенные изделия, указанные в примечании к субпозициям 2 к данной группе: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изделия ночного видения, указанные в примечании к субпозициям 3 к данной группе: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телевизионные камеры, цифровые камеры и записывающие видеокамеры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радиолокационная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радионавигационная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Радиоаппаратура дистанционного управления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Карманные кассетные плейеры с радиоприемником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Широковещательные радиоприемники, не способные работать без внешнего источника питания, используемые в моторных транспортных средствах, совмещенные с устройством для записи или воспроизведения звука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широковещательные радиоприемники, не способные работать без внешнего источника питания, используемые в моторных транспортных средствах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аппаратура приемная для радиовещания, не совмещенная со звукозаписывающей или звуковоспроизводящей аппаратурой, несовмещенная с часами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с электронно-лучевой трубкой, подключаемые непосредственно к и разработанные для использования с вычислительными машинами товарной позиции 8471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 и антенные отражатели всех типов; части, используемые вместе с этими изделиями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части, предназначенные исключительно или в основном для аппаратуры товарных позиций 8524 - 8528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железнодорожных или трамвайных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электрической сигнализации, обеспечения безопасности или управления движением для железных дорог, трамвайных путей, автомобильных дорог, внутренних водных путей, парковочных сооружений, портов или аэродромов (кроме оборудования товарной позиции 8608)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устройств электрической сигнализации, обеспечения безопасности и/или управления движением для железных дорог, трамвайных путей, автомобильных дорог, внутренних водных путей, парковочных сооружений, портов или аэродромов (кроме оборудования товарной позиции 8608)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сигнализационные охранные или устройства для подачи пожарного сигнала и аналогичные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индикаторные, включающие в себя устройства на жидких кристаллах или на светодиодах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электрооборудования звукового или визуального сигнализационного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постоянной емкости для электрических цепей с частотой 50/60 Гц и рассчитанные на реактивную мощность не менее 0,5 ква (конденсаторы силовые)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постоянной емкости танталовые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постоянной емкости алюминиевые электролитические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постоянной емкости керамические однослойные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постоянной емкости керамические многослойные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конденсаторы постоянной емкости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переменной емкости или подстрочные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конденсаторам электрическим постоянным, переменным или подстроечным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Резисторы постоянные угольные, композитные или пленочные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Резисторы постоянные мощностью не более 20 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резисторы постоянные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Резисторы переменные проволочные, включая реостаты и потенциометры мощностью не более 20 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резисторы переменные проволочные, включая реостаты и потенциометры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резисторы переменные, включая реостаты и потенциометры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резисторам электрическим (включая реостаты и потенциометры), кроме нагревательных элементов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печатные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 автоматические на напряжение менее 72,5 кВ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выключатели автоматические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аппаратура электрическая для коммутации или защиты электрических цепей или для подсоединений к электрическим цепям или в электрических цепях на напряжение более 1000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патроны для ламп, штепсели и розетки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Соединители для оптических волокон, волоконно-оптических жгутов или кабелей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 электрические для коммутации или защиты электрических цепей или для подсоединений к электрическим цепям или в электрических цепях на напряжение не более 1000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Пульты, панели, консоли, столы, распределительные щиты и основания для электрической аппаратуры на напряжение не более 1000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пультов, панелей, консолей, столов, распределительных щитов и прочих оснований для изделий товарной позиции 8537, но не укомплектованные соответствующей аппаратурой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части, предназначенные исключительно или в основном для аппаратуры товарной позиции 8535, 8536 или 8537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герметичные направленного света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галогенные лампы накаливания с вольфрамовой нитью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лампы накаливания, за исключением ламп ультрафиолетового или инфракрасного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Ртутные или натриевые лампы; металлогалогенные лампы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Дуговые лампы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лампы ультрафиолетового или инфракрасного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Модули светодиодные (LED):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светодиодные (LED)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ламп накаливания или газоразрядных, электрических, включая лампы герметичные направленного света, а также ультрафиолетовые или инфракрасные лампы; дуговые лампы; источники света светодиодные (LED)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телевизионные электронно-лучевые, включая электронно-лучевые трубки для видеомониторов: монохромного изображения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телевизионные передающие; преобразователи электронно-оптические и усилители яркости изображения; трубки фотокатодные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дисплеев для вывода данных/графики, монохромного изображения; трубки дисплеев для вывода данных/графики, цветного изображения, с шагом точек люминофора на экране менее 0,4 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трубки электронно-лучевые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Магнетроны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микроволновые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лампы и трубки приемные или усилительные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электронные лампы и трубки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трубок электронно-лучевых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ламп и трубок электронных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Диоды, кроме фотодиодов или светодиодов (LED)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Транзисторы, кроме фототранзисторов, мощностью рассеивания менее 1 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транзисторы, кроме фототранзисторов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Тиристоры, динисторы и тринисторы, кроме фоточувствительных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Светодиоды (LED)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фотогальванические, не собранные в модули или не вмонтированные в панели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фотогальванические, собранные в модули или вмонтированные в панели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полупроводниковые фоточувствительные, включая фотогальванические элементы, собранные или не собранные в модули, вмонтированные или не вмонтированные в панели; светодиоды (LED)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на основе полупроводников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полупроводниковые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Кристаллы пьезоэлектрические собранные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приборов полупроводниковые; фоточувствительных полупроводниковых приборов, включая фотогальванические элементы, собранные или не собранные в модули, вмонтированные или не вмонтированные в панели; светодиоды (LED), собранные или не собранные с другими светодиодами (LED); пьезоэлектрические кристаллы в сборе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Процессоры и контроллеры, объединенные или не объединенные с запоминающими устройствами, преобразователями, логическими схемами, усилителями, синхронизаторами или другими схемами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Запоминающие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электронные интегральные: усилители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электронные интегральные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электронных интегральных схем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Ускорители частиц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сигналов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аппаратура для гальванопокрытия, электролиза или электрофореза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аппаратура, имеющие индивидуальные функции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электрических и аппаратуры, имеющих индивидуальные функции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проводники электрические на напряжение не более 1000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волоконно-оптические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угольные, используемые в печах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электроды угольные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Щетки угольные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угли для ламп или батареек и изделия из графита или других видов углерода с металлом или без металла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изоляторы электрические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Арматура, изолирующая из пластмасс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арматура, изолирующая для электрических машин, устройств или оборудования, изготовленная полностью из изоляционных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электрические оборудования или аппаратуры, в другом месте данной группы не поименованные или не включенные: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локомотивы, с питанием от внешнего источника электроэнергии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локомотивы, с питанием от электрических аккумуляторов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Локомотивы дизель-электрические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локомотивы и тендеры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железнодорожные или трамвайные пассажирские, товарные или багажные, открытые платформы, кроме входящих в товарную позицию 8604 с питанием от внешнего источника электроэнергии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моторные железнодорожные или трамвайные вагоны пассажирские, товарные или багажные, открытые платформы, кроме входящих в товарную позицию 8604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 саморазгружающиеся, кроме входящих в субпозицию 860610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 железнодорожные или трамвайные, грузовые несамоходные открытые, с несъемными бортами высотой более 60 см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вагоны железнодорожные или трамвайные, грузовые несамоходные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Ведущие тележки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тележки, включая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Пневматические тормоза и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тормозные устройства и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Крюки и прочие сцепные устройства, буфера,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локомотивов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железнодорожных или трамвайных локомотивов или подвижного состава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Путевое оборудование и устройства для железнодорожных и трамвайных путей; механическое (включая электромеханическое) сигнальное оборудование, устройства обеспечения безопасности или управления движением на железных дорогах, трамвайных путях, автомобильных дорогах, внутренних водных путях, парковочных сооружениях, портах или аэродромах; части упомянутых устройств и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одноосные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колесные для полуприцепов, только с поршневым двигателем внутреннего сгорания с воспламенением от сжатия (дизелем или полудизелем)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колесные для полуприцепов,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колесные для полуприцепов, приводимые в движение как поршневым двигателем внутреннего сгорания с искровым зажиганием, так и электрическим двигателем: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колесные для полуприцепов, приводимые в движение только электрическим двигателем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тракторы колесные для полуприцепов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тракторы (кроме тракторов товарной позиции 8709), с мощностью двигателя не более 18 кВт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тракторы (кроме тракторов товарной позиции 8709), с мощностью двигателя более 18 кВт, но не более 37 кВт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тракторы (кроме тракторов товарной позиции 8709), с мощностью двигателя более 37 кВт, но не более 75 кВт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тракторы (кроме тракторов товарной позиции 8709), с мощностью двигателя более 75 кВт, но не более 130 кВт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тракторы (кроме тракторов товарной позиции 8709), с мощностью двигателя более 130 кВт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средства, предназначенные для перевозки 10 человек или более, включая водителя: приводимые в движение как двигателем внутреннего сгорания с искровым зажиганием, так и электрическим двигателем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средства, предназначенные для перевозки 10 человек или более, включая водителя, приводимые в движение только электрическим двигателем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моторные транспортные средства, предназначенные для перевозки 10 человек или более, включая водителя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средства, специально предназначенные для движения по снегу; специальные автомобили для перевозки игроков в гольф и аналогичные транспортные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только с поршневым двигателем внутреннего сгорания с искровым зажиганием, с рабочим объемом цилиндров двигателя не более 1000 см3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только с поршневым двигателем внутреннего сгорания с искровым зажиганием, с рабочим объемом цилиндров двигателя более 1000 см3, но не более 1500 см3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только с поршневым двигателем внутреннего сгорания с искровым зажиганием, с рабочим объемом цилиндров более 1500 см3, но не более 3000 см3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только с поршневым двигателем внутреннего сгорания с искровым зажиганием, с рабочим объемом цилиндров двигателя более 3000 см3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транспортные средства только с поршневым двигателем внутреннего сгорания с воспламенением от сжатия (дизелем или полудизелем), с рабочим объемом двигателя не более 1500 см3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транспортные средства только с поршневым двигателем внутреннего сгорания с воспламенением от сжатия (дизелем или полудизелем), с рабочим объемом цилиндров двигателя более 1500 см3, но не более 2500 см3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транспортные средства, приводимые в движение как поршневым двигателем внутреннего сгорания с искровым зажиганием, так и электрическим двигателем, кроме тех, которые могут заряжаться подключением к внешнему источнику электроэнергии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средства, приводимые в движение как поршневым двигателем внутреннего сгорания с воспламенением от сжатия (дизелем или полудезелем), и электрическим двигателем, кроме тех, которые могут заряжаться подключением к внешнему источнику электроэнергии,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средства, приводимые в движение как поршневым двигателем внутреннего сгорания с искровым зажиганием, так и электрическим двигателем, которые могут заряжаться подключением к внешнему источнику электроэнергии,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средства, приводимые в движение как поршневым двигателем внутреннего сгорания с воспламенение от сжатия (дизелем или полудизеллем), так и электрическим двигателем, которые могут заряжаться подключением к внешнему источнику электроэнергии,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средства, приводимые в движение только электрическим двигателем,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автомобили легковые и прочие моторные транспортные средства, предназначенные для перевозки людей, включая грузопассажирские автомобили-фургоны и гоночные автомобили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Автомобили-самосвалы, предназначенные для эксплуатации в условиях бездорожья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моторные транспортные средства для перевозки грузов только с поршневым двигателем внутреннего сгорания с воспламенением от сжатия (дизелем или полудизелем) с полной массой транспортного средства более 5 т, но не более 20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моторные транспортные средства для перевозки грузов только с поршневым двигателем внутреннего сгорания с воспламенением от сжатия (дизелем или полудизелем) с полной массой транспортного средства более 20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пожарные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с установленными двигателями для моторных транспортных средств товарных позиций 8701 - 8705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 для моторных транспортных средств товарной позиции 8703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кузова (включая кабины) для моторных транспортных средств товарных позиций 8701 - 8705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Бамперы и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Ремни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Передние ветровые стекла (лобовые стекла), задние и другие окна, указанные в примечании к субпозиции 1 к данной группе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 принадлежности кузовов (включая кабины)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Тормоза и тормоза с сервоусилителем,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 передач и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ведущие с дифференциалом в сборе или отдельно от других элементов трансмиссии и мосты неведущие;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Колеса ходовые, их части и принадлежности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подвески и их части (включая амортизаторы)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и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и выхлопные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Сцепление в сборе и его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Рулевые колеса, рулевые колонки и картеры рулевых механизмов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Пневмоподушки безопасности с системой надувания;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 принадлежности автомобилей товарных позиций 8701 - 8705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транспортные средства промышленного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транспортные средства промышленного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транспортных средств промышленного назначения, самоходных,не оборудованных подъемными или погрузочными устройствами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Танки и прочие боевые самоходные бронированные транспортные средства, с вооружением или без вооружения, и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 (мопеды) и велосипеды с установленным вспомогательным двигателем, коляски: с поршневым двигателем внутреннего сгорания рабочим объемом цилиндров двигателя более 50 см³, но не более 250 см³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 (мопеды) и велосипеды с установленным вспомогательным двигателем, коляски: с поршневым двигателем внутреннего сгорания рабочим объемом цилиндров двигателя более 250 см³, но не более 500 см³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 (мопеды) и велосипеды с установленным вспомогательным двигателем, коляски: с поршневым двигателем внутреннего сгорания рабочим объемом цилиндров двигателя более 500 см³, но не более 800 см³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 (мопеды) и велосипеды с установленным вспомогательным двигателем, коляски: с поршневым двигателем внутреннего сгорания рабочим объемом цилиндров двигателя более 800 см³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 (включая мопеды) и велосипеды с установленным вспомогательным двигателем, с колясками или без них; коляски: приводимые в движение электрическим двигателем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мотоциклы (мопеды), велосипеды с установленным вспомогательным двигателем, с колясками и без них; коляски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коляски для людей, не способных передвигаться, оснащенные двигателем или другими механическими устройствами для передвижения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мотоциклов (включая мопеды)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колясок для людей, не способных передвигаться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Ступицы, кроме тормозных ступиц свободного хода и ступиц тормозов, цепные звездочки обгонных муфт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Тормоза, включая тормозные ступицы свободного хода и ступицы тормозов,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Седла к транспортным средствам, классифицируемым в товарных позициях с 8711 по 8713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Педали и кривошипный механизм,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 принадлежности к транспортным средствам товарных позиций 8711 - 8713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типа ('дом автоприцеп'), для проживания или для автотуристов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Прицепы-цистерны и полуприцепы-цистерны для транспортировки грузов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прицепы и полуприцепы для транспортировки грузов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прицепы и полуприцепы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прицепов и полуприцепов, прочих несамоходных транспортных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и прочие летательные аппараты, с массой пустого снаряженного аппарата более 2000 кг, но не более 15000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Космические аппараты (включая спутники) и суборбитальные и космические ракеты-носители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Парашюты (включая управляемые парашюты и парапланы) и ротошюты; их части и принадлежности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Стартовое оборудование для летательных аппаратов и его части; палубные тормозные или аналогичные устройства и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летательных аппаратов товарной позиции 8801, 8802 или 8806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рефрижераторные, кроме входящих в субпозиции 8901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парусные, кроме надувных, со вспомогательным двигателем или без него, длиной не более 7,5 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парусные, кроме надувных, со вспомогательным двигателем или без него, длиной более 7,5 м, но не более 24 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парусные, кроме надувных, со вспомогательным двигателем или без него, длиной более 24 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корабли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оптические, жгуты и кабели волоконно-оптические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и пластины из поляризационного материала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контактные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для очков из стекла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для очков из прочих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призмы, зеркала и прочие оптические элементы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для камер, проекторов или фотоувеличителей или оборудования для проецирования с уменьшением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линзы, призмы, зеркала и прочие оптические элементы из любого материала, в сборе, являющиеся частями инструментов и приборов или приспособлениями для них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Оправы и арматура для очков из других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очки, защитные очки и аналогичные оптические приборы, корректирующие, защитные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Монокуляры, прочие зрительные трубы и их арматура, приборы астрономические, кроме радиоастрономических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(включая арматуру) к биноклям, монокулярам и прочим зрительным трубам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Фотокамеры с моментальным получением готового снимка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фотокамеры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Фотовспышки разрядные (электронные)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Кинокамеры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Кинопроекторы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для кинокамер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для кинопроекторов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Проекторы изображений, фотоувеличители и оборудование для проецирования изображений с уменьшением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проекторов, фотоувеличителей и оборудования для проецирования изображений с уменьшением (кроме кинематографического)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и оборудование для автоматического проявления фотопленок (включая кинопленки) или фотобумаги в рулонах или для автоматической печати на фотобумагу в рулонах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и оборудование для фотолабораторий (включая кинолаборатории), прочие; негатоскопы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проекционные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для фотоаппаратуры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Микроскопы стереоскопические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микроскопы для микрофотографии, микрокиносъемки или микропроецирования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Микроскопы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для микроскопов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Микроскопы, кроме оптических микроскопов; аппараты дифракционные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для микроскопов, кроме оптических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Лазеры, кроме лазерных диодов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устройства, приборы и инструменты оптические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для устройств оптических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инструменты для аэронавигации или космической навигации (кроме компасов)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и инструменты для навигации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Дальномеры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Теодолиты и тахеометры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Фотограмметрические, геодезические или топографические инструменты и приборы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и инструменты топографические, гидрографические, океанографические, гидрологические, метеорологические или геофизические, кроме компасов, электронные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к топографическим, гидрографическим, океанографическим, гидрологическим, метеорологическим или геофизическим (кроме компасов) приборам и инструментам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чувствительностью 0,05 г или более, с разновесами или без них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и машины чертежные, автоматические или неавтоматические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Микрометры, кронциркули, штангенциркули и калибры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прочие для черчения, разметки и математических расчетов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для чертежных инструментов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ультразвукового сканирования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Магнитно-резонансные томографы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Сцинтиграфическая аппаратура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электродиагностическая аппаратура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Аппаратура, основанная на использовании ультрафиолетового или инфракрасного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Шприцы, с иглами или без игл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трубчатые металлические и иглы для наложения швов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Бормашины, совмещенные или несовмещенные на едином основании с прочим стоматологическим оборудованием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и устройства стоматологические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инструменты и устройства офтальмологические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инструменты и оборудование, применяемые в медицине, хирургии, стоматологии или ветеринарии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механотерапии; аппараты массажные; аппаратура для психологических тестов для определения способностей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озоновой, кислородной, аэрозольной терапии, искусственного дыхания или прочая терапевтическая дыхательная аппаратура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дыхательное прочее и газовые маски, кроме защитных масок, без механических деталей и сменных фильтров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ортопедические или для лечения переломов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Зубы искусственные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зубы искусственные и стоматологические соединительные детали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Суставы искусственные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тела искусственные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слуховые, кроме частей и принадлежностей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Кардиостимуляторы, кроме частей и принадлежностей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приспособления ортопедические, включая костыли, хирургические ремни и бандажи; шины и прочие приспособления для лечения переломов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томографы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Аппаратура, основанная на действии рентгеновского излучения для использования в стоматологии, прочая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на основе рентгеновского излучения для медицинского, хирургического или ветеринарного использования, прочая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аппаратура на основе рентгеновского излучения, рентгенографическая или радиотерапевтическая для другого использования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медицинского, хирургического, стоматологического или ветеринарного использования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Аппаратура, основанная на использовании альфа-, бета- и гамма- излучения, для другого использования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рентгеновские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аппаратура, включая части и принадлежности, основанная на использовании рентгеновского, альфа-, бета- или гамма-излучений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аппаратура и модели, предназначенные для демонстрационных целей (например, при обучении или экспонировании), не пригодные для другого использования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устройства для испытания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приборы для испытаний на твердость, прочность, растяжение и сжатие, эластичность или другие механические свойства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и устройств для испытания механических свойств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и пирометры, не объединенные с другими приборами жидкостные, прямого считывания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термометры и пирометры, не объединенные с другими приборами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измерительные, действующие при погружении в жидкость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ареометров и аналогичных приборов, действующих при погружении в жидкость, термометров, пирометров, барометров, гигрометров и психрометров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или аппаратура для измерения или контроля расхода или уровня жидкостей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или аппаратура для измерения или контроля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и аппаратура для измерения или контроля расхода, уровня, давления или других переменных характеристик жидкостей или газов (например, расходомеры, указатели уровня, манометры, тепломеры), кроме приборов и аппаратуры товарной позиции 9014, 9015, 9028 или 9032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приборов или аппаратуры для измерения или контроля расхода, уровня, давления или других переменных характеристик жидкостей или газов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Газо- или дымоанализаторы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Хроматографы и приборы для электрофореза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Спектрометры, спектрофотометры и спектрографы, основанные на действии оптического излучения (ультрафиолетового, видимой части спектра, инфракрасного)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аппаратура, основанные на действии оптического излучения (ультрафиолетового, видимой части спектра, инфракрасного),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и аппаратура, основанные на действии оптического излучения (ультрафиолетового, видимой части спектра, инфракрасного)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Микротомы; части и принадлежности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жидкости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электроэнергии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числа оборотов, счетчики количества продукции, таксометры, милеометры, шагомеры и аналогичные приборы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Спидометры и тахометры; стробоскопы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счетчиков числа оборотов и количества продукции, таксометров, милеометров, шагомеров и аналогичных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обнаружения или измерения ионизирующих излучений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Осциллоскопы и осциллографы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измерительные универсальные без записывающего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измерительные универсальные с записывающим устройством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и аппаратура для измерения или контроля напряжения, силы тока, сопротивления или мощности (кроме приборов и аппаратуры для измерений или проверки полупроводниковых пластин или приборов) без записывающего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и аппаратура для измерения или контроля напряжения, силы тока, сопротивления или мощности (кроме приборов и аппаратуры для измерений или проверки полупроводниковых пластин или приборов) с записывающим устройством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и аппаратура, специально предназначенные для телекоммуникаций (например, измерители перекрестных помех, коэффициентов искажения, псофометры)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измерений или проверки полупроводниковых пластин или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с записывающими устройствами,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и аппаратура для измерения или контроля электрических величин, кроме измерительных приборов товарной позиции 9028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осциллоскопов, анализаторов спектра, прочих приборов и аппаратуры для измерения или контроля электрических величин, кроме измерительных приборов товарной позиции 9028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балансировочные для механических частей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испытательные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приборы и устройства для проверки полупроводниковых пластин или устройств или для проверки фотомасок или фотошаблонов, используемых в производстве полупроводниковых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приборы и устройства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измерительные или контрольные приборы, приспособления и машины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измерительных или контрольных приборов, устройств и машин, в другом месте данной группы не поименованные или не включенные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Гидравлические или пневматические приборы и аппаратура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 и аппаратура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приборов и аппаратуры для автоматического регулирования или управления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(в другом месте данной группы не поименованные или не включенные) к машинам, приборам, инструментам или аппаратуре группы 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 прочие, имеющие или не имеющие встроенного секундомера с автоматическим подзаводом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часы наручные, имеющие или не имеющие встроенного секундомера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часы, в действие электричеством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часы наручные, карманные и прочие, предназначенные для ношения на себе или с собой, включая секундомеры, с корпусом, изготовленным из драгоценного металла или металла, плакированного драгоценным металлом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 прочие, имеющие или не имеющие встроенного секундомера, с автоматическим подзаводом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Часы, не предназначенные для ношения с собой или на себе, с часовыми механизмами для часов, предназначенных для ношения с собой или на себе, кроме часов товарной позиции 9104: электрические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Часы, не предназначенные для ношения с собой или на себе, с часовыми механизмами для часов, предназначенных для ношения с собой или на себе, кроме часов товарной позиции 9104: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Часы, устанавливаемые на приборных досках, и аналогичные часы для автомобилей, самолетов, космических аппаратов или 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Будильники, приводимые в действие электричеством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будильники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часы настенные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часы, не предназначенные для ношения на себе или с собой, приводимые в действие электричеством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часы, не предназначенные для ношения на себе или с собой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Регистраторы времени, устройства записи времени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аппаратура для регистрации времени суток и аппаратура для измерения регистрации или индикации каким-либо способом интервалов времени, с любым часовым механизмом или синхронным двигателем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переключатели с часовым механизмом любого вида или с синхронным двигателем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 для часов, предназначенных для ношения на себе или с собой, укомплектованные и собранные, приводимые в действие электричеством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 для часов, предназначенных для ношения на себе или с собой, укомплектованные и собранные, приводимые в действие электричеством, только с оптико-электронной индикацией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механизмы часовые для часов, предназначенных для ношения на себе или с собой, укомплектованные и собранные, приводимых в действие электричеством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 для часов, предназначенных для ношения на себе или с собой, укомплектованные и собранные, с автоматическим подзаводом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механизмы часовые для часов, предназначенных для ношения на себе или с собой, укомплектованные и собранные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 для часов, не предназначенных для ношения на себе или с собой, укомплектованные и собранные, приводимые в действие электричеством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механизмы для часов, не предназначенных для ношения на себе или с собой, укомплектованные и собранные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Укомплектованные механизмы часовые, несобранные или частично собранные (комплекты часовых механизмов)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 неукомплектованные, собранные, для часов, предназначенных для ношения с собой и на себе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часовые, предварительно грубо собранные, для часов, предназначенных для ношения на себе или с собой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укомплектованные механизмы часовые, несобранные или частично собранные/ (комплекты часовых механизмов); механизмы часовые неукомплектованные, собранные; механизмы часовые, предварительно грубо собранные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из драгоценного металла или металла, плакированного драгоценным металлом, для часов, предназначенных для ношения на себе или с собой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из недрагоценного металла, в том числе позолоченные или посеребренные гальваническим способом, для часов, предназначенных для ношения на себе или с собой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прочие, для часов, предназначенных для ношения с собой или на себе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корпуса часов, предназначенные для ношения на себе или с собой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для часов, не предназначенных для ношения на себе или с собой, и аналогичные корпуса для прочих изделий и данной группы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корпусов для часов, не предназначенных для ношения на себе или с собой, и аналогичные корпуса для прочих изделий данной группы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Циферблаты для часов всех видов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Платины и мосты для часов всех видов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для часов всех видов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Сиденья (кроме мебели, указанной в товарной позиции 9402) типа используемых в средствах воздушного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сидения типа используемых в моторных транспортных средствах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сидения, вращающаяся с регулирующими высоту приспособлениями из древесины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мебель для сидения, вращающаяся с регулирующими высоту приспособлениями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Мебель, обитая для сидения с металлическим каркасом прочая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Стоматологические, парикмахерские или аналогичные кресла и части к ним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мебель медицинская, хирургическая, стоматологическая или ветеринарная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металлическая типа используемой в учреждениях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Люстры и прочее электрическое осветительное оборудование, потолочное или настенное, кроме осветительного оборудования типа, используемого для освещения открытых общественных мест или транспортных магистралей, предназначенные для использования исключительно с источниками света светодиодными (LED)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люстры и прочее электрическое осветительное оборудование, потолочное или настенное, кроме осветительного оборудования типа, используемого для освещения открытых общественных мест или транспортных магистралей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ламп и осветительного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прочие, приводимые в действие монетами, банкнотами, банковскими карточками, жетонами или аналогичными средствами оплаты, кроме автоматического оборудования для боулинга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 для видеоигр и оборудование для видеоигр, кроме указанных в субпозиции 9504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Инвентарь и оборудование для занятий общей физкультурой, гимнастикой и атлетикой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снаряды и инвентарь для занятий физкультурой, гимнастикой, легкой атлетикой, прочими видами спорта (включая настольный теннис) или для игр на открытом воздухе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Цирки передвижные и зверинцы передвижные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Щетки, являющиеся частями механизмов, приборов или транспортных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Распылители ароматических веществ и аналогичные распылители для гигиенических целей, их насадки и головки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сливки, несгущенные и без добавления сахара или других подслащивающих веществ: с содержанием жира более 1 мас.%, но не более 6 мас.%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со вкусо-ароматическими добавками или без них: чай зеленый (неферментированный), в первичных упаковках нетто- массой не более 3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со вкусо-ароматическими добавками или без них: чай черный (ферментированный) и частично ферментированный, в первичных упаковках нетто- массой не более 3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Апельсиновый сок, несброженные и не содержащие добавок спирта, с добавлением или без добавления сахара или других подслащивающих веществ, не замороженный, с числом Брикса не более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Апельсиновый сок, прочий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Грейпфрутовый сок; сок помело, с числом Брикса не более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Грейпфрутовый сок,сок помело, прочий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прочих цитрусовых с числом Брикса не более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Ананасовый сок с числом Брикса не более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ананасовый сок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Виноградный сок (включая виноградное сусло) с числом Брикса не более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виноградный сок (включая виноградное сусло)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 сок с числом Брикса не более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яблочный сок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Клюквенный сок (vaccinium macrocarpon, vaccinium oxycoccos, vaccinium vitis-idea), брусничный сок (Vaccinium vitis-idaea)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из одного вида фруктов или прочих овощей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соков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Воды, включая природные или искусственные минеральные, газированные, без добавления сахара или других подслащивающих или вкусо-ароматических веществ; лед и снег: воды минеральные и газированные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Воды, включая природные или искусственные минеральные, газированные, без добавления сахара или других подслащивающих или вкусо-ароматических веществ; лед и снег: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Воды, включая минеральные и газированные, содержащие добавки сахара или других подслащивающих или вкусо-ароматических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безалкогольные напитки, за исключением фруктовых или овощных соков товарной позиции 2009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310559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удобрения минеральные или химические, содержащие два питательных элемента: азот и фосфор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прочие из пластмасс и изделия из прочих материалов товарных позиций 3901 – 3914: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изделия из цемента, бетона или искусственного камня, неармированные или армированные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 и решетчатые мачты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металлоконструкции из черных металлов (кроме сборных строительных конструкций товарной позиции 9406) и их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Гайки из черных металлов, снабженные резьбой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Шпонки и шплинты, изделия без резьбы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без резьбы,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изделия, литые из нековкого чугуна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изделия из черных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скрученная проволока, тросы, кабели, плетенные шнуры и аналогичные изделия из алюминия, без электрической изоляции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изделия из алюминия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электрогенераторные с поршневым двигателем внутреннего сгорания с искровым зажиганием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Разъединители и прерыватели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Молниеотводы, ограничители напряжения и гасители скачков напряжения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Пульты, панели, консоли, столы, распределительные щиты и основания для электрической аппаратуры на напряжение более 1000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изоляторы электрические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конструкции: 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металлических цистерн, резервуаров и контейнеров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паровых котлов, кроме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электродвигателей, генераторов и трансформаторов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электрораспределительной и регулирующей аппаратуры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 электрического оборудования,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двигателей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турбин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и пневматического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вакуумных и воздушных насосов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компрессоров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кранов, клапанов и вентилей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подшипников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зубчатых передач, элементов зубчатых передач и приводов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неэлектрических печей, горелок и устройств для печей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электрических печей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кранов (без строительных)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кранов для строительства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непрерывного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лифтов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авто- и электропогрузчиков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 подъемно-транспортного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фильтрования и очистки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распыления и разбрызгивания жидкостей или порошков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упаковочных и оберточных машин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и аппаратуры для химических процессов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чертежных, разметочных и измерительных инструментов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оборудования, деталей и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сельскохозяйственных и лесохозяйственных тракторов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сельскохозяйственных машин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животноводства и кормопроизводства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лесозаготовительного и мелиоративного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станков для обработки металлов лазером и станков аналогичных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токарных, расточных, сверлильных и фрезерных станков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металлорежущих станков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частей и приспособлений к металлообрабатывающим станкам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станков для обработки камня, дерева и материалов твердых аналогичных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частей и приспособлений прочих станков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частей и приспособлений прочих станков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металлургии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горношахтного и горнорудного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дорожных и землеройных машин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машин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обработки строительных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торфяной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производства и переработки продуктов питания, напитков и табачных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текстильной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швейной и трикотажной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швейных машин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обувной, меховой, кожевенной и кожгалантерейной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специального оборудования для предприятий бытового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получения химического волокна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изготовления бумаги и картона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обработки пластмасс и резины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нефтепромыслового и бурового геологоразведочного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нефтегазоперерабатывающего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специального технологического оборудования для электронной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технологического оборудования для стекольной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технологического оборудования для полиграфической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других машин специального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автомобилей, кроме двигателей для автомобилей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двигателей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автомобилей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прицепов и полуприцепов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и электронного оборудования для автомобилей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частей и принадлежностей автомобилей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судов и плавучих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прогулочных и спортивных лодок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воздушных летательных аппаратов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космических летательных аппаратов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мотоциклов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инструментов, аппаратов и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металлических цистерн, резервуаров и контейнеров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радиаторов 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паровых котлов, кроме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прочих металлических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механического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прочего оборудования общего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машин и оборудования для сельского и лесного хозяйства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станков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прочих машин и оборудования специального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офисных машин и вычислительной техники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инструментов и приборов для измерения, тестирования и навигации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контрольного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облучающего, электромедицинского и электротерапевтического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оптических приборов и фотографического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электродвигателей, генераторов и трансформаторов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электрораспределительной и регулирующей аппаратуры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электроосветительного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прочего электрооборудования,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спортивных и прогулочных лодок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воздушных и космических летательных аппаратов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подвижного состава железных дорог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трамваев, вагонов метро и троллейбусов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прочих транспортных средств и оборудования,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прочего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установка промышленных машин и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 и наладка смонтированного оборудования</w:t>
            </w:r>
          </w:p>
        </w:tc>
      </w:tr>
    </w:tbl>
    <w:bookmarkStart w:name="z2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159"/>
    <w:bookmarkStart w:name="z2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ВЭД ЕАЭС – товарная номенклатура внешнеэкономической деятельности Евразийского экономического союза;</w:t>
      </w:r>
    </w:p>
    <w:bookmarkEnd w:id="160"/>
    <w:bookmarkStart w:name="z2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классификатор видов экономической деятельности.</w:t>
      </w:r>
    </w:p>
    <w:bookmarkEnd w:id="1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