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5803" w14:textId="9085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культуры и спорта Республики Казахстан от 16 августа 2022 года № 240 "О распределении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 в области культуры, спорта и туризма, финансируемых из республиканского бюджета на 2022-2023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4 октября 2022 года № 288. Зарегистрирован в Министерстве юстиции Республики Казахстан 5 октября 2022 года № 30023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16 августа 2022 года № 240 "О распределении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 в области культуры, спорта и туризма, финансируемых из республиканского бюджета на 2022-2023 учебный год" (зарегистрирован в Реестре государственной регистрации нормативных правовых актов за № 29154)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 № 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2022 года № 240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в организациях образования в области культуры и туризма, финансируемых из республиканского бюджета на 2022-2023 учебный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"Казахский национальный университет искусств"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музыки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 интерьера и промышленный дизайн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1 (%)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"Казахская национальная академия искусств имени Темирбека Жургенова"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 интерьера и промышленный дизайн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"Казахская национальная консерватория имени Курмангазы"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Республиканское государственное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 ведения "Казахская национальная академия хореографии"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образовательных программ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Раздел. 5 Некоммерческое акционерное 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"Международный университет туризма и гостеприимства"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 образовательных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(0,5 %)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(0,5 %)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(1%);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туризму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 № 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2022 года № 240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послевузовским образованием в организациях образования в области культуры, финансируемых из республиканского бюджета на 2022-2023 учебный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"Казахский национальный университет искусств"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музыки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"Казахская национальная академия искусств имени Темирбека Жургенова"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Аудиовизуальное искусство и медиапроизводство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 интерьера и промышленный дизайн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"Казахская национальная консерватория имени Курмангазы"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Республиканское государственное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 ведения "Казахская национальная академия хореографии"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Докторантура PhD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"Казахский национальный университет искусств"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музыки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"Казахская национальная академия искусств имени Темирбека Жургенова"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"Казахская национальная консерватория имени Курмангазы"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Республиканское государственное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 ведения "Казахская национальная академия хореографии"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года № 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2022 года № 240</w:t>
            </w:r>
          </w:p>
        </w:tc>
      </w:tr>
    </w:tbl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в организациях образования в области культуры, финансируемых из республиканского бюджета на 2022 -2023 учебный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Колледж республиканского 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"Казахский национальный университет искусств"</w:t>
            </w:r>
          </w:p>
        </w:tc>
      </w:tr>
      <w:tr>
        <w:trPr>
          <w:trHeight w:val="30" w:hRule="atLeast"/>
        </w:trPr>
        <w:tc>
          <w:tcPr>
            <w:tcW w:w="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и код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"Музыкальное образование"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"Учитель музыки дошкольного, начального и основного среднего образования"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"Звукооператорское мастерство"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"Звукооператор"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"Графический и мультимедийный дизайн"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"Графический дизайнер"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"Живопись, скульптура и графика" (по видам)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"Живопись, скульптура и графика" (по видам)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"Художник-иллюстртатор"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"Живопись, скульптура и графика" (по видам)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"Художник-скульптор"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"Декоративно-прикладное искусство и народные промыслы" (по профилям)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 декоративно-прикладного искусства"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"Концертмейстер, преподаватель детской музыкальной школы"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оркестра (дирижер), преподаватель детской музыкальной школы"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оркестра народных инструментов (дирижер),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оркестра эстрадных инструментов (дирижер),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"Теория музыки"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"Музыковед,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академического пения, преподаватель детской музыкальной школы"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традиционного пения,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эстрадного пения, преподаватель детской музыкальной школы"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"Хоровое дирижирование"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4S02150401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"Хормейстер, преподаватель"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"Актерское искусство"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драматического театра"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"Театрально-декорационное искусство" (по профилю)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4S02150805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"Художник-декоратор"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10150100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"Туризм"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 "Менеджер туризма"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Колледж республиканского 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"Казахская национальная академия искусств имени Темирбека Жургенова"</w:t>
            </w:r>
          </w:p>
        </w:tc>
      </w:tr>
      <w:tr>
        <w:trPr>
          <w:trHeight w:val="30" w:hRule="atLeast"/>
        </w:trPr>
        <w:tc>
          <w:tcPr>
            <w:tcW w:w="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код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"Актерское искусство"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музыкального театра"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"Графический и мультимедийный дизайн"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"Графический дизайнер"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"Дизайн интерьера"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"Дизайнер интерьера"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"Дизайн одежды"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"Дизайнер одежды"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02130100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"Живопись, скульптура и графика" (по видам)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02130100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"Живопись, скульптура и графика" (по видам)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"Художник-скульптор"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"Декоративно-прикладное искусство и народные промыслы" (по профилям)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 декоративно-прикладного искусства"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детей из числа неполных семей, имеющих данный статус не менее трех лет (1%)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Колледж республиканского государственного 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 ведения "Казахская национальная академия хореографии"</w:t>
            </w:r>
          </w:p>
        </w:tc>
      </w:tr>
      <w:tr>
        <w:trPr>
          <w:trHeight w:val="30" w:hRule="atLeast"/>
        </w:trPr>
        <w:tc>
          <w:tcPr>
            <w:tcW w:w="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специальности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 "Хореографическое искусство"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балета"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"Хореографическое искусство"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ансамбля танца"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сельской молодежи на обучение по образовательным программам, определяющим социально-экономическое развитие села (35%)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Республиканское государственное казенное предприятие "Алматинский колледж декоративно-прикладного искусства имени Орала Тансыкбаева"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специальности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02150800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"Театрально-декорационное искусство" (по профилю)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4S02150805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"Художник-декоратор"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"Графический и мультимедийный дизайн"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"Графический дизайнер"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"Дизайн интерьера"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"Дизайнер интерьера"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"Дизайн одежды"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"Дизайнер одежды"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"Живопись, скульптура и графика" (по видам)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"Живопись, скульптура и графика" (по видам)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"Художник-скульптор"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"Декоративно-прикладное искусство и народные промыслы" (по профилям)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 декоративно-прикладного искусства"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Республиканское государственное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"Алматинский музыкальный колледж имени Петра Чайковского"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и код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русскойгруппе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"Концертмейстер, 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оркестра (дирижер), 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инструменты (по видам инструментов)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оркестра народных инструментов (дирижер), 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эстрадных инструментов (дирижер),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4S02150401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"Хормейстер, преподаватель"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"Теория музыки"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"Музыковед, 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академического пения, 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традиционного пения, 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эстрадного пения, 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"Звукооператорское мастерство"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"Звукооператор"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Республиканское государственное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 эстрадно-цирковой колледж имени Жусипбека Елебекова"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и код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оркестра народных инструментов (дирижер),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оркестра эстрадных инструментов (дирижер), 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традиционного пения, 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эстрадного пения, преподаватель детской музыкальной школы"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хора"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"Хореографическое искусство"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ансамбля танца"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"Актерское искусство"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4S02150501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драматического театра"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"Цирковое искусство"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4S02150601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цирка, преподаватель цирковых жанров"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Республиканское государственное казенное предприятие "Алматинское хореографическое училище имени Александра Селезнева"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и код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группы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начальной школы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 на базе 9 класса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 на базе 9 класса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"Хореографическое искусство"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балета"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"Хореографическое искусство"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4S02150702 "Артист ансамбля танца"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(0,5%)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(4%)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(5%)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(1%)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подготовку специалистов с техническим и профессиональным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