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c5d4" w14:textId="e5dc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Руководителя Бюро национальной статистики Агентства по стратегическому планированию и реформам Республики Казахстан от 15 февраля 2021 года № 6 "Об утверждении статистической формы общегосударственного статистического наблюдения "Уровень доверия населения к правоохранительным органам" (индекс УДН, периодичность два раза в год) и инструкции по ее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3 октября 2022 года № 32. Зарегистрирован в Министерстве юстиции Республики Казахстан 5 октября 2022 года № 30034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Вводится в действие с 01.01.2023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Бюро национальной статистики Агентства по стратегическому планированию и реформам Республики Казахстан от 15 февраля 2021 года № 6 "Об утверждении статистической формы общегосударственного статистического наблюдения "Уровень доверия населения к правоохранительным органам" (индекс УДН, периодичность два раза в год) и инструкции по ее заполнению" (зарегистрирован в Реестре государственной регистрации нормативных правовых актов под № 22227)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статистической формы общегосударственного статистического наблюдения "Уровень доверия населения к правоохранительным органам и судебной системе" (индекс УДН, периодичность два раза в год) и инструкции по ее заполнению";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8) статьи 12 Закона Республики Казахстан "О государственной статистике" и подпунктом 22)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"Уровень доверия населения к правоохранительным органам и судебной системе" (индекс УДН, периодичность два раза в год)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"Уровень доверия населения к правоохранительным органам и судебной системе" (индекс УДН, периодичность два раза в год)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2023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p>
      <w:pPr>
        <w:spacing w:after="0"/>
        <w:ind w:left="0"/>
        <w:jc w:val="both"/>
      </w:pPr>
      <w:bookmarkStart w:name="z27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по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судов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Верховном Суде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(Аппарат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2022 года № 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35100" cy="1231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Руководителя Бюро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февраля 2021 года №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 форма общегосударственного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статистического наблюдения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жоспарлау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реформалар агенттігінің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бюросы басшысының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ақпандағы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бұйрығына 1-қосымша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құқық қорғау органдарына және сот жүйесіне сенімділік деңгейі</w:t>
      </w:r>
    </w:p>
    <w:bookmarkEnd w:id="22"/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Уровень доверия населения к правоохранительным органам и судебной системе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УДН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екі рет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два раза в год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отчетный период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</w:p>
          <w:bookmarkEnd w:id="2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 салуға 15-80 жастағы үй шаруашылығының мүшелері қатысады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опросе принимают участие члены домашних хозяйств в возрасте 15-80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15 мамыр (қоса алғанда) және 15 қараша (қоса алғанда)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15 мая (включительно) и 15 ноября (включительно)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Елді мекеннің атауы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Əкімшілік-аумақтық объектілер жіктеуішіне (бұдан әрі - ӘАОЖ) сәйкес елді мекеннің коды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населенного пункта согласно Классификаторуадминистративно-территориальных объектов (далее – КАТО)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606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Елді мекеннің типі (қала – 1, ауыл – 2)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населенного пункта (1 – город, 2 – село)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Интервьюердің коды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интервьюера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Үй шаруашылығының реттік нөмірі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домашних хозяйств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Сауалнама алу күні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анкетирования число месяц 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РЕСПОНДЕНТТЕР ТУРАЛЫ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МӘЛІМЕТТЕР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СВЕДЕНИЯ О РЕСПОНДЕНТАХ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Жынысы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Пол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Жасы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Возраст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Отбасылық жағдайы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Семейное положение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 уақытта некеде тұрмаған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состоял (а) в браке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некеде тұрады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в браке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 (ер), жесір (әйел)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вдовец, вдова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ажырасқан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 (а)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Білім деңгейі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Уровень образования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жоғары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незаконченное высшее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ешқандай білім деңгейіне қол жеткізбеген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достигнут никакой уровень образования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Жұмыспен қамтылу мәртебесі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Статус занятости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жалдамалы (ақы төленетін) қызметкер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наемный (оплачиваемый)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бетінше жұмыспен қамтылған қызметкер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самозанятый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біреудің асырауындағы адам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ӨЗ ҚАУІПСІЗДІГІН ҚАБЫЛДАУ ЖӘНЕ СЕНІМДІЛІК ДӘРЕЖЕСІ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ВОСПРИЯТИЕ СОБСТВЕННОЙ БЕЗОПАСНОСТИ И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Өзіңіз тұратын ауданның көшесінде жалғыз жүрсеңіз өзіңізді қаншалықты қауіпсіз сезінесіз?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Насколько Вы чувствуете себя в безопасности, когда одни идете по улице в районе своего проживания?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қауіпсіз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безопасности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жеткілікті деңгейде қауіпсіз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достаточно безопасно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емес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безопасно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мүлде қауіпсіз емес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совсем не безопасно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6.1 Сіз өзіңізді неге қауіпсіз сезінбейсіз?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6.1 Почему Вы чувствуете себя небезопасно?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шабуылға ұшыраудан қорқу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 подвергнуться нападению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шығудан қорқу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 выходить одному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жағдайы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жарықтандырудың болмауы/жеткіліксіздігі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отсутствие/недостаточное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қауіпсіздіктің төмен деңгейі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полицияның болмауы/сирек патрульдеуі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отсутствие/редкое патрулирование полиции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Сіз төменде көрсетілген органдардың қайсысының қызметін білесіз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Деятельность каких из перечисленных ниже органов Вы знаете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тергеу қызметі (экономикалық және қаржылық қылмыстар, "көлеңкелі" экономика саласындағы қылмыстар)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экономических расследований (экономические и финансовые преступления, преступления в сфере "теневой" экономики)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жүйесінің органдары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судебной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жауабы жоқ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ответа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Сізге төменде көрсетілген мемлекеттік органдарға жүгінуге тура келді ме?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Приходилось ли Вам когда-нибудь обращаться в перечисленные ниже государственные органы?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тергеу қызметі (экономикалық және қаржылық қылмыстар, "көлеңкелі" экономика саласындағы қылмыстар)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экономических расследований (экономические и финансовые преступления, преступления в сфере "теневой" экономики)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жүйесінің органдары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судебной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жүгінген жоқ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обращался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Егер Сіз қандай да бір қылмыстың куәгері болсаңыз, құқық қорғау органдарына жүгінер ме едіңіз?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В случае если бы Вы стали очевидцем какого-либо преступления, обратились бы Вы в правоохранительные органы?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9.1 Сіз құқық қорғау органдарына жүгінуден неліктен бас тартар едіңіз?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9.1 Почему бы Вы не стали обращаться в правоохранительные органы?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органдары жұмысының оң нәтижелі болатынына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верю в положительный результат работы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жариялағым келмейді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хотел (а) бы огласки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органдарын сыбайлас жемқор деп ойлаймын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правоохранительные органы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созбалауға байланысты көп уақыт алады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много времени по причине волокиты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органдары немен көмектесе алатынын білмеймін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знаю чем могут помочь 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Төменде көрсетілген органдардың қайсысы Сізді және Сіздің мүддеңізді қорғай алады деп санайсыз?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Как Вы считаете, какие из перечисленных ниже органов смогут защитить Вас и Ваши интересы?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тергеу қызметі (экономикалық және қаржылық қылмыстар, "көлеңкелі" экономика саласындағы қылмыстар)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экономических расследований (экономические и финансовые преступления, преступления в сфере "теневой" экономики)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жүйесінің органдары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жауабы жоқ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судебной системы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ответа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Сіз прокуратураға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Доверяете ли Вы прокуратуре?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 доверяю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 беруге қиналамын (сұрамаңыз)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затрудняюсь ответить (не зачитывать)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11.1 Сіздің прокуратураға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11.1 В чем причина Вашего недоверия прокуратуре?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әуре-сарсаңға салу, формализм және бюрократия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волокита, формализм и бюрократия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халықты қорғауға емес көбінесе жазалау шараларымен байланысты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чаще связана с мерами наказания, чем с защитой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жабықтығы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қорқамын, араласпаған дұрыс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отношусь с опасением, лучше не связываться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 емес, мемлекеттік органдарды қорғайды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защищают государственные органы, а не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(көрсету) _______________________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 _______________________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Сіз полицияға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Доверяете ли Вы полиции?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доверяю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 беруге қиналамын (сұрамаңыз)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 (не зачитывать)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12.1 Сіздің полицияға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12.1 В чем причина Вашего недоверия полиции?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әуре-сарсаңға салу, формализм және бюрократия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волокита, формализм и бюрократия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халықты қорғауға емес көбінесе жазалау шараларымен байланысты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чаще связана с мерами наказания, чем с защитой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жабықтығы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қорқамын, араласпаған дұрыс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отношусь с опасением, лучше не связываться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 емес, мемлекеттік органдарды қорғайды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защищают государственные органы, а не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(көрсету) _______________________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 _______________________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 Сіз сыбайлас жемқорлыққа қарсы қызметіне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 Доверяете ли Вы антикоррупционной службе?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 (сұрамаңыз)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 (не зачитывать)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13.1 Сіздің сыбайлас жемқорлыққа қарсы қызметіне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13.1 В чем причина Вашего недоверия антикоррупционной службе?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әуре-сарсаңға салу, формализм және бюрократия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волокита, формализм и бюрократия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халықты қорғауға емес көбінесе жазалау шараларымен байланысты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чаще связана с мерами наказания, чем с защитой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жабықтығы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қорқамын, араласпаған дұрыс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отношусь с опасением, лучше не связываться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 емес, мемлекеттік органдарды қорғайды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защищают государственные органы, а не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(көрсету) _______________________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 _______________________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 Сіз өртке қарсы қызметіне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 Доверяете ли Вы противопожарной службе?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 (сұрамаңыз)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 (не зачитывать)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14.1 Сіздің өртке қарсы қызметіне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14.1 В чем причина Вашего недоверия противопожарной службе?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әуре-сарсаңға салу, формализм және бюрократия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волокита, формализм и бюрократия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халықты қорғауға емес көбінесе жазалау шараларымен байланысты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чаще связана с мерами наказания, чем с защитой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жабықтығы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қорқамын, араласпаған дұрыс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отношусь с опасением, лучше не связываться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 емес, мемлекеттік органдарды қорғайды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защищают государственные органы, а не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(көрсету) _______________________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 _______________________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 Сіз экономикалық тергеу қызметіне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 Доверяете ли Вы службе экономических расследований?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 (сұрамаңыз)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 (не зачитывать)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15.1 Сіздің экономикалық тергеу қызметіне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15.1 В чем причина Вашего недоверия службе экономических расследований?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әуре-сарсаңға салу, формализм және бюрократия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волокита, формализм и бюрократия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халықты қорғауға емес көбінесе жазалау шараларымен байланысты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чаще связана с мерами наказания, чем с защитой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жабықтығы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қорқамын, араласпаған дұрыс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отношусь с опасением, лучше не связываться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 емес, мемлекеттік органдарды қорғайды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защищают государственные органы, а не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(көрсету) _______________________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 _______________________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 Сіз сот жүйесінің органдарына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 Доверяете ли Вы органам судебной системы?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 (сұрамаңыз)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 (не зачитывать)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16.1 Сіздің сот жүйесінің органдарына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16.1 В чем причина Вашего недоверия органам судебной системы?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судьялардың кәсібилік деңгейі төмен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 профессионализма судей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сот тәжірибесі жоқ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единообразной судебной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судьялар атқарушы билік пен құқық қорғау органдарына тәуелді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зависимы от исполнительной власти и 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қорқыныш сезінемін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испытываю страх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17. Жоғарыда аталған мемлекеттік органдардың қызметі алдағы 12 айда жақсы жаққа өзгереді деп күтесіз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17. Ожидаете ли Вы, что деятельность перечисленных выше государственных органов изменится в лучшую сторону в ближайшие 12 месяцев?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ия, жақсы жаққа өзгеріс күтемін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ожидаю изменения в лучшую сторону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деңгейде қалады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останется на том же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жоқ, ешқандай өзгеріс күтпеймін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нет, никаких изменений не ожидаю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</w:tr>
    </w:tbl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ЫНТЫМАҚТАСТЫҒЫҢЫЗ ҮШІН АЛҒЫС АЙТАМЫЗ!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БЛАГОДАРИМ ЗА СОТРУДНИЧЕСТВО!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2022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2021 года № 6</w:t>
            </w:r>
          </w:p>
        </w:tc>
      </w:tr>
    </w:tbl>
    <w:bookmarkStart w:name="z8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 "Уровень доверия населения к правоохранительным органам и судебной системе" (индекс УДН, периодичность два раза в год)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заполнение статистической формы общегосударственного статистического наблюдения "Уровень доверия населения к правоохранительным органам и судебной системе" (индекс УДН, периодичность два раза в год) (далее – статистическая форма).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определения: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правоохранительный орган – государственный орган, обеспечивающий соблюдение и защиту прав и свобод человека и гражданина, законных интересов физических и юридических лиц, государства, реализующий политику государства по противодействию преступности и иным правонарушениям в соответствии со своей компетенцией, наделенный специальными полномочиями по обеспечению законности и поддержанию общественного порядка, выявлению, предупреждению, пресечению, расследованию правонарушений, исполнению судебных решений по уголовным делам;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преступление – совершенное виновно общественно опасное деяние (действие или бездействие), запрещенное уголовным законодательством Республики Казахстан под угрозой наказания в виде штрафа, исправительных работ, привлечения к общественным работам, ограничения свободы и лишения свободы;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преимуществ.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интервьюером на одного члена домашнего хозяйства в возрасте 15-80 лет.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проживании в домашнем хозяйстве более одного респондента, соответствующего требованиям статистической формы, отбор респондента для опроса производится методом "ближайший день рождения" (выбирается член домашнего хозяйства, день рождения которого приходится на ближайший период).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Общегосударственное статистическое наблюдение проводится два раза в год. Статистическая форма заполняется лицом, уполномоченным на проведение опроса (далее – интервьюер).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1 титульного листа указывается наименование города, района (города) и населенного пункта (округа).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 по 5 пункты заполняются в соответствии с реквизитами, указанными в списках обследуемых респондентов, представленных интервьюерам супервайзерами (должностное лицо территориального подразделения, осуществляющее контроль за работой интервьюеров), в пункте 6 указывается дата проведения интервью.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Интервьюером зачитываются вопросы и варианты ответов респонденту. После того как респондент выбрал ответ, интервьюер делает отметку в соответствующем варианте ответа. Код варианта ответа респондента обводится кружком.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1 "Сведения о респондентах" заполняются сведения о респондентах: пол, возраст (число полных лет на момент опроса), состояние в браке, уровень образования, статус занятости.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вопросе 4 раздела 1 "Сведения о респондентах" отмечается наличие образования у респондента. Вопрос задается респондентам, как закончившим обучение, так и обучающимся в настоящее время учащимся и студентам.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 отмечаются респонденты, имеющие академическую или ученую степень (магистр, кандидат наук, доктор наук, доктор PhD).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 отмечаются респонденты, окончившие организации высшего образования.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 отмечается для респондентов, учащихся или учившихся в организациях высшего образования, и прошедших половину или более половины срока обучения. Респондентам, проучившимся в организации высшего образования менее половины срока обучения, отмечается тот уровень образования, который они имели до поступления ("техническое и профессиональное образование", "общее среднее образование").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 отмечаются респонденты, окончившие профессиональный лицей (профессиональную техническую школу), училище или колледж (техникум).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 отмечаются респонденты, окончившие 11 классов общеобразовательной школы (обучаются в настоящее время в училище или колледже (после окончания 9 класса), в организации высшего образования).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 отмечаются респонденты, окончившие 9 классов общеобразовательной школы (обучаются в настоящее время в 10 и 11 классах, училище или колледже; окончившие в 1992 году и ранее неполную среднюю школу (семилетнюю (восьми или девятилетнюю) школу).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 отмечаются респонденты, окончившие начальную школу (обучаются в настоящее время в 5, 6, 7, 8 и 9 классах; окончившие в 1972 году и ранее 4 класса или 3 класса трехлетней начальной школы).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 отмечаются респонденты, не достигнувшие какого-либо уровня образования.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2 "Восприятие собственной безопасности и степень доверия" респондентам задаются вопросы о восприятии собственной безопасности в районе проживания и ряд вопросов, характеризующих степень доверия респондентов к правоохранительным органам и органам судебной системы.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завершения интервью статистическая форма проверяется на предмет полноты внесенных сведений. При обнаружении пропущенных вопросов или неразборчивых записей в ответах, осуществляется повторное посещение домашнего хозяйства.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