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36077" w14:textId="13360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Заместителя Премьер-Министра Республики Казахстан – Министра сельского хозяйства Республики Казахстан от 2 марта 2004 года № 104 "Об утверждении Правил охраны здоровья граждан, осуществляющих содержание, разведение, использование, производство, заготовку (убой), хранение, переработку, транспортировку (перемещение) и реализацию перемещаемых (перевозимых) объектов, от болезней, общих для животных и человека"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4 октября 2022 года № 315. Зарегистрирован в Министерстве юстиции Республики Казахстан 5 октября 2022 года № 30037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– Министра сельского хозяйства Республики Казахстан от 2 марта 2004 года № 104 "Об утверждении Правил охраны здоровья граждан, осуществляющих содержание, разведение, использование, производство, заготовку (убой), хранение, переработку, транспортировку (перемещение) и реализацию перемещаемых (перевозимых) объектов, от болезней, общих для животных и человека" (зарегистрирован в Реестре государственной регистрации нормативных правовых актов № 2768) следующие изменения: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охраны здоровья граждан, осуществляющих содержание, разведение, использование, производство, заготовку (убой), хранение, переработку, транспортировку (перемещение) и реализацию перемещаемых (перевозимых) объектов, от болезней, общих для животных и человека, утвержденных указанным приказом: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Физические лица и руководители юридических лиц, осуществляющие содержание, разведение, использование, производство, заготовку (убой), хранение, переработку, транспортировку (перемещение), реализацию перемещаемых (перевозимых) объектов, с целью охраны здоровья от болезней, общих для человека и животных, соблюдают следующие требования: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осуществляют ветеринарные и административно-хозяйственные мероприятия с соблюдением Ветеринарных (ветеринарно-санитарных) правил,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29 июня 2015 года № 7-1/587 (зарегистрирован в Реестре государственной регистрации нормативных правовых актов № 11940) (далее – Ветеринарные (ветеринарно-санитарные) правила), обеспечивающие предупреждение болезней животных и безопасность перемещаемых (перевозимых) объектов;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осуществляют содержание, разведение и использование животных, включая животных в зоопарках, цирках, на пасеках, в аквариумах, в соответствии с Ветеринарными (ветеринарно-санитарными) правилами и ветеринарными нормативами;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содержат территорию, животноводческие помещения, а также сооружения для хранения и переработки кормов, продукции и сырья животного происхождения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Ветеринарными</w:t>
      </w:r>
      <w:r>
        <w:rPr>
          <w:rFonts w:ascii="Times New Roman"/>
          <w:b w:val="false"/>
          <w:i w:val="false"/>
          <w:color w:val="000000"/>
          <w:sz w:val="28"/>
        </w:rPr>
        <w:t xml:space="preserve"> (ветеринарно-санитарными) правилами и ветеринарными нормативами, не загрязняя окружающую среду;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соблюдают ветеринарные (ветеринарно-санитарные) требования к объектам производства, осуществляющим выращивание, реализацию животных, утвержденные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сельского хозяйства Республики Казахстан от 29 мая 2015 года № 7-1/498 (зарегистрирован в Реестре государственной регистрации нормативных правовых актов № 11837);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соблюдают ветеринарные (ветеринарно-санитарные) требования к объектам производства, осуществляющим заготовку (убой животных), хранение, переработку и реализацию продукции и сырья животного происхождения, утвержденные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18 сентября 2015 года № 7-1/832 (зарегистрирован в Реестре государственной регистрации нормативных правовых актов № 12208);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обеспечивают идентификацию сельскохозяйственных животных в соответствии с Правилами идентификации сельскохозяйственных животных,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30 января 2015 года № 7-1/68 (зарегистрирован в Реестре государственной регистрации нормативных правовых актов № 11127);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извещают подразделения местных исполнительных органов, осуществляющих деятельность в области ветеринарии, государственные ветеринарные организации, созданные местными исполнительными органами, органы государственного ветеринарно-санитарного контроля и надзора: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вновь приобретенном (приобретенных) животном (животных), полученном приплоде, его (их) убое и реализации;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случаях падежа, одновременного заболевания нескольких животных или об их необычном поведении и до прибытия специалистов в области ветеринарии, государственных ветеринарно-санитарных инспекторов принимают меры к изолированному содержанию животных при подозрении в заболевании;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обеспечивают своевременную вакцинацию и диагностику своих животных для обеспечения ветеринарно-санитарной безопасности;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беспрепятственно предоставляют государственным ветеринарно-санитарным инспекторам для ветеринарного осмотра перемещаемые (перевозимые) объекты;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выполняют акты государственных ветеринарно-санитарных инспекторов;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осуществляют убой животных для реализации с проведением предубойного ветеринарного их осмотра и послеубойной ветеринарно-санитарной экспертизы туш и органов;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осуществляют проведение убоя сельскохозяйственных животных, предназначенных для последующей реализации, на мясоперерабатывающих предприятиях, убойных пунктах или убойных площадках (площадках по убою сельскохозяйственных животных);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оказывают содействие специалистам в области ветеринарии при выполнении ими служебных обязанностей по проведению ветеринарных мероприятий;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проводят карантинирование животных в соответствии с Правилами карантинирования животных,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30 декабря 2014 года № 7-1/700 (зарегистрирован в Реестре государственной регистрации нормативных правовых актов № 10223); 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проходят профилактические медицинские осмотры, скрининговые исследования;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выполняют относящиеся к индивидуальному и общественному здоровью назначения медицинских работников;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соблюдают меры предосторожности по охране собственного здоровья и здоровья окружающих, проходят обследование и лечение по требованию субъектов здравоохранения, информируют медицинский персонал о наличии у них инфекционных и иных заболеваний, представляющих опасность для окружающих; 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проводят санитарно-противоэпидемические и санитарно-профилактические мероприятия;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выполняют нормативные правовые акты в сфере санитарно-эпидемиологического благополучия населения, а также акты должностных лиц, осуществляющих государственный контроль и надзор в сфере санитарно-эпидемиологического благополучия населения; 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обеспечивают безопасность и качество выполняемых работ, оказываемых услуг и продукции при ее производстве, транспортировке, хранении и реализации населению, утилизации и уничтожении; 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осуществляют производственный контроль;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 своевременно информируют государственный орган в сфере санитарно-эпидемиологического благополучия населения об аварийных ситуациях, остановках производства, о нарушениях технологических процессов, создающих угрозу санитарно-эпидемиологическому благополучию населения, в случаях возникновения массовых и групповых инфекционных и паразитарных, профессиональных заболеваний и отравлений; 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обеспечивают гигиеническое обучение работников, относящихся к декретированной группе населения;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представляют должностным лицам государственного органа в сфере санитарно-эпидемиологического благополучия населения возможность проводить отбор проб продукции, сырья, товаров, производственной среды для проведения лабораторных исследований в соответствии с их компетенцией;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82 Кодекса Республики Казахстан "О здоровье народа и системе здравоохранения" (далее – Кодекс) не допускают к работе лиц, не имеющих документ, удостоверяющий прохождение медицинского осмотра, гигиенического обучения, а также отстраняют от работы больных инфекционными, паразитарными заболеваниями и носителей возбудителей инфекционных, паразитарных болезней, лиц, имеющих противопоказания к работе во вредных и (или) опасных условиях труда, выявленных субъектами здравоохранения, за исключением зараженных ВИЧ-инфекцией;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82 Кодекса не допускают к реализации товары, продукты, сырье при установлении их несоответствия нормативным правовым актам в сфере санитарно-эпидемиологического благополучия населения, а также принимают решение о возможности их использования или утилизации;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представляют на проверку в государственный орган в сфере санитарно-эпидемиологического благополучия населения учетную и отчетную документацию, касающуюся вопросов санитарно-эпидемиологического благополучия населения;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82 Кодекса обеспечивают беспрепятственный доступ должностных лиц, осуществляющих государственный контроль и надзор в сфере санитарно-эпидемиологического благополучия населения, к объектам в целях их проверки на предмет соблюдения нормативных правовых актов в сфере санитарно-эпидемиологического благополучия населения;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29) проводят дезинфекционные, дезинсекционные и дератизационные мероприятия в соответствии с Правилами проведения дезинфекции, дезинсекции, дератизации,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27 ноября 2014 года № 7-1/619 (зарегистрирован в Реестре государственной регистрации нормативных правовых актов № 10028).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Мероприятия по охране здоровья граждан, осуществляющих содержание, разведение, использование, производство, заготовку (убой), хранение, переработку, транспортировку (перемещение) и реализацию перемещаемых (перевозимых) объектов, от болезней, общих для животных и человека в зависимости от вида болезней, проводятся в соответствии с Ветеринарными (ветеринарно-санитарными) правилами и Санитарными правилами "Санитарно-эпидемиологические требования к организации и проведению санитарно-противоэпидемических, санитарно-профилактических мероприятий по предупреждению особо опасных инфекционных заболеваний",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12 ноября 2021 года № ҚР ДСМ-114 (зарегистрирован в Реестре государственной регистрации нормативных правовых актов № 25151).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Ветеринарные мероприятия против особо опасных болезней животных проводятся в соответствии с Правилами планирования и проведения ветеринарных мероприятий против особо опасных болезней животных,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30 июня 2014 года № 16-07/332 (зарегистрирован в Реестре государственной регистрации нормативных правовых актов № 9639).".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ветеринарного контроля и надзора Министерства сельского хозяйства Республики Казахстан в установленном законодательством порядке обеспечить: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сельского хозяйства Республики Казахстан после его официального опубликования.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сельского хозяйства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Карашукеев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50" w:id="43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