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bebe" w14:textId="e74b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4 октября 2022 года № 416. Зарегистрирован в Министерстве юстиции Республики Казахстан 7 октября 2022 года № 30065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мероприятиях,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3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500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квалификаций технического и профессионального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уровня образования, специальности и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Международной стандартной классификации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3W01120101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специальной (коррекционной) интернатной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Мать-воспитательница (патронатный воспитатель)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 (по направлениям)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4S01130202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организации образования*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01130203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 начального и основного среднего образования*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адаптивной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 и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уйгурского языка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узбекского языка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2331-4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Видеооператор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3521-3-003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Звукооператорское мастерство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3521-2-004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графики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графической анимации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дизайнер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допечатных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Копирайтер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Брошюровщик-переплетчик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печатных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8184-9-005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переплетных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3W02110503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7333-0-009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 дизайнерских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Декоратор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технического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художественного эскизов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Декоратор одежды и аксессуаров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иллюстратор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дизайнерского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Макетчик макетно-модельного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промышленной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3W02120305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7536-9-002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Художник-иллюстратор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Каллиграф арабской 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2636-0-010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 Ремесленное производство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3W02140103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ювелирных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(2652-4)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 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театра кукол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разговорного жанра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цирковых жанров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балета, преподаватель, руководитель хореографического коллектива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преподаватель, руководитель хореографического коллектива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современного танца, преподаватель, руководитель хореографического коллектива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Преподаватель-концертмейстер хореографических дисциплин, преподаватель 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ритмики и хореографии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Театрально-декорационное искусство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3W02150801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3W02150802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световой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театрального коллектива,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культурно-массовых мероприятий,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хореографического коллектива,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самодеятельного оркестра (ансамбля) народных инструментов,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декоративно-прикладного мастерства,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детского коллектива, преподаватель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Гуманитарные науки (кроме языков)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 Религия и теология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3W02210102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Имам-хатиб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Исламский теолог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Хафиз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Хадисовед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4S02210302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Языки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Изучение языка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4S02310101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Офис-менеджер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3W03220201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2411-1-009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2411-3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логист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 Право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природоохранная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Лаборант-эколог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3W05220201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охране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использованию недр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Физические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 Науки о Земле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геологических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поисковых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буровых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инженерная геология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гидрогеологических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гидрогеолого-съемочных и поисковых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геофизических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геофизического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 Статистика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Техник-статистик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4S05420101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2120-3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администрированию базы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программно-аппаратной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программного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Web-дизайнер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сопровождению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тестированию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Междисциплинарные программы и квалификации,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 Междисциплинарные программы и квалификации,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информационно-коммуникационными технологиями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аддитивных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3W06880101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формованного кокса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продукции и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 механическим испытаниям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3114-2-001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сортировке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пыле газоулавливающих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(по отраслям и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неразрушающему контролю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котельному оборудованию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турбинному оборудованию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8186-0-41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Техник-теплоэнергетик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теплоснабжения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возобновляемой 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и ремонту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ремонту контрольно-измерительных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автоматизированных систем производства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3122-9-006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встраиваемые системы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робототехнических систем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комплексов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мобильной робототехники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промышленной робототехники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Монтажник-наладчик цифровой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ремонту электронной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цифровой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 и обслуживанию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 медицинского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движением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телекоммуникационного оборудования и каналов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беспроводной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автоматических систем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3122-1-004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мультимедийных и цифровых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почтовой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8172-9-030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07150202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722-0-010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транспортеры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кранов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оборудования полиграфического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полиграфического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обслуживание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загрузки конвертера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конвертера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(всех наименований)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расплавленных солей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доменной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доменной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Водопроводчик доменной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доменной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внепечной обработки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огнеупорных изделий на печах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огнеупорных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 07151702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холодной прокатки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прокатного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S07151803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горячего проката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горячей прокатки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3W07151902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транспорта)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 радиоэлектронного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Электрорадиомонтаж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Радиомонтажник судовой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судовой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ремонту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обслуживание вагонов и рефрижераторного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07160603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7234-0-008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 метрополитена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8311-1-027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Радио-электромонтажник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радионавигации,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радиолокации 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горюче-смазочным материалам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по горюче смазочным материалам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авиационной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сборщик авиационной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-механик технического обслуживания воздушного судна категории В-3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технического обслуживания воздушного судна категории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беспилотных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по технической эксплуатации беспилотных авиационных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3115-4-019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полетно-информационное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службы полҰтной информации аэропорта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7231-9-008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Автомобилестроение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Оператор-сборщик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7133-9-022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корпусов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Судокорпусник-ремонтник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7233-9-013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судовой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судовой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8341-9-011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мясных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7511-9-020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мясной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9329-2-010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8161-9-014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Укладчик-упаковщик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молока и молочных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сахаристых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 (макаронное производство)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сахара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8166-0-011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производство поваренной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поваренной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8131-5-071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винно-водочных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пива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производству безалкогольных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жиров  и жирозаменителей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растительных масел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жиров и жирозаменителей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поточно-автоматизированных линий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переработке табака и производству табачных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8168-1-008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8161-3-006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 и переработка плодов и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плодоовощного 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хранения и переработки плодов и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пищевых концентратов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 консервов и пищеконцентратов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элеваторного, мукомольного, крупяного и комбикормового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пищевых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приготовления, заморозки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регенерации продукции предприятий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приготовлению пищевых полуфабрикатов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и переработки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производству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переработке растительной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3W07211401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7549-9-045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в производстве стеновых и вяжущих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производстве стеновых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монтажу металлопластиковых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металлических изделий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стальных и железобетонных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химических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кручения и намотки химических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получения непрерывного стекловолокна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Сборщик-формовщик покрышек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автокамерного агрегата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8142-2-016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Прессовщик-вулканизаторщик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Резинотехническое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резиновых изделий и деталей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резиновых смесей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8141-1-005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8184-1-007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резиносмесителя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по изготовлению навивочных рукавов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8141-2-018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полимерного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экструдера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кабельного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керамического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изделий строительной керамики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3W07220903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фарфоровых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фаянсовых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7313-9-026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керамических, фарфоровых и фаянсовых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8181-3-008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тугоплавких неметаллических и силикатных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печей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8142-3-009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Камнеобрабатывающее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камня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по обработке камня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декоративных элементов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Обойщик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на основе наноматериалов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производства изделий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наноматериалов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4S07221502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 Текстиль (одежда, обувь и кожаные изделия)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моделирование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7531-1-002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меховых и шубных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 кожевенно-мехового сырья и полуфабрикатов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Скорняк-раскройщик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химической обработка кожи и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кож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ручного ткачества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ткацких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чесального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чесального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8151-1-014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прядильного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по обработке 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нетканых текстильных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и оборудования по производству нетканых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галантерийных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7316-2-022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отделке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8152-1-017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окраске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индивидуальному пошиву и ремонту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пошиву и ремонту ортопедической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3W07231103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4S07231104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 геодезических и маркшейдерских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8311-1-010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дробильно-сортировочного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агломерационных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газовых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технология буровых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добычи нефти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графических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Техник-проектировщик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Техник-землеустроитель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3111-4-003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 гражданских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художественного макетирования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художественно- декоративных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озеленению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9116-0-007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кровельных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столярно-плотничных и паркетных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сухого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Мастер-строитель широкого 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Сметное дело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Техник-сметчик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проектирования и эксплуатации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BIM-пользователь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BIM-техник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интеллектуальных систем управления зданием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Хаус-мастер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многоквартирным жилым домом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3115-9-022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и ремонту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7239-2-035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и путевое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текущему содержанию и ремонту железнодорожных путей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8312-0-004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Техник-путеец, 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7549-5-002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 и эксплуатация городских путей сообщения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лифтам  и эскалаторам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7412-2-003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3115-1-016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обслуживанию инженерных систем объектов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монтажу и эксплуатации инженерных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очистных сооружений систем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 очистных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очистных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Гидротехническая мелиорация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Осмотрщик-регулировщик гидромелиоративной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8189-0-050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6113-9-002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6111-2-001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Техник-плодоовощевод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по защите растения и карантину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 карантину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шелководство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Техник-рыбовод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 Растениеводство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6210-9-007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Цветовод-флорист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6113-2-005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Техник-садовод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тепличного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 по уходу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растениями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тепличного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тепличных производств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звероводство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6121-9-004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6121-3-007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санитар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5190-4-007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 Стоматология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3251-0-005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 Медицина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3221-0-001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3222-0-001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 Медицинская диагностика и технологии лечения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7320-3-010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 Фармацевтика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3213-0-002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социального работника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3W09230101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4S09230102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3412-0-008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Междисциплинарные программы и квалификации,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 Междисциплинарные программы и квалификации,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со здравоохранением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эпидемиология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4S09880101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крашение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чистки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4S10110103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5141-1-007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5141-1-003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косметология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художественного татуажа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Косметолог-эстетист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макияжу, стилист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горничная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9112-1-001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менеджер гостиницы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5130-3-001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Бармен-бариста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5130-2-002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3349-0-014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обслуживанию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3332-0-006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7512-3-021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3129-9-006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туризму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3423-0-017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5113-1-003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 агент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4221-0-016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дестинацией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экологического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продвижению туристских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туристского информационного 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Гигиена и охрана труда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 Охрана труда на производстве и безопасность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безопасности и охране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3160-6-009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 Военное дело и безопасность**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аппаратов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пожарной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4S10320103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7119-9-016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4S10320205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бронированию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продаже авиаперевозок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организации авиационных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движением на железнодорожном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4-го и 5-го классов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4323-2-004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 водного транспорта 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(кормщик)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маломерного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3115-3-023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(судовой)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</w:tbl>
    <w:bookmarkStart w:name="z22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8"/>
    <w:bookmarkStart w:name="z22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159"/>
    <w:bookmarkStart w:name="z23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bookmarkEnd w:id="160"/>
    <w:bookmarkStart w:name="z23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квалифицированные рабочие кадры – 3W;</w:t>
      </w:r>
    </w:p>
    <w:bookmarkEnd w:id="161"/>
    <w:bookmarkStart w:name="z23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среднего звена – 4S;</w:t>
      </w:r>
    </w:p>
    <w:bookmarkEnd w:id="162"/>
    <w:bookmarkStart w:name="z23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технического и профессионального образования;</w:t>
      </w:r>
    </w:p>
    <w:bookmarkEnd w:id="163"/>
    <w:bookmarkStart w:name="z23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технического и профессионального образования;</w:t>
      </w:r>
    </w:p>
    <w:bookmarkEnd w:id="164"/>
    <w:bookmarkStart w:name="z23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знак кода указывает на специализацию в данной области технического и профессионального образования;</w:t>
      </w:r>
    </w:p>
    <w:bookmarkEnd w:id="165"/>
    <w:bookmarkStart w:name="z23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и восьмой знаки кода обозначают двузначный цифровой код специальности технического и профессионального образования;</w:t>
      </w:r>
    </w:p>
    <w:bookmarkEnd w:id="166"/>
    <w:bookmarkStart w:name="z2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 и десятый знаки кода обозначают двузначный цифровой код наименования квалификации.</w:t>
      </w:r>
    </w:p>
    <w:bookmarkEnd w:id="167"/>
    <w:bookmarkStart w:name="z2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специальности и квалификации действует до 15 июля 2025 года для лиц, поступивших на обучение в организации образования;</w:t>
      </w:r>
    </w:p>
    <w:bookmarkEnd w:id="168"/>
    <w:bookmarkStart w:name="z2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 </w:t>
      </w:r>
    </w:p>
    <w:bookmarkEnd w:id="169"/>
    <w:bookmarkStart w:name="z2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 образования 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500</w:t>
            </w:r>
          </w:p>
        </w:tc>
      </w:tr>
    </w:tbl>
    <w:bookmarkStart w:name="z25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специальностей и квалификаций послесреднего образования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специальности</w:t>
            </w:r>
          </w:p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уровня образования, специальности и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Международной стандартной классификации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в Национальном классификаторе занятий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логопедии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2334-0-047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адаптивной физической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2374-9-003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казахского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русского языка и литературы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преподавания иностранного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2350-3-001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информатики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2350-4-001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графического и мультимедийного дизайна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издательского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упаковочного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полиграфического и упаковочного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2145-1-004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 промышленной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0214 Ремесленное производство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архивных и библиотечных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художественных изделий и произведений декоративно-прикладного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реставрации архитектурных памятников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5AB02140103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социально-культурной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2361-0-002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2371-9-001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народного художественного творчества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 Языки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0231 Изучение языка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преводческого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5АВ02310101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041 Бизнес и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учета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банковского и страхового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менеджмента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0414 Маркетинг и реклама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категорийного менеджмента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052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экологии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природоохранной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5AB05220101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061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вычислительной техники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систем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068 Междисциплинарные программы и квалификации, связанные с информационно-коммуникационными технологиями</w:t>
            </w:r>
          </w:p>
          <w:bookmarkEnd w:id="18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0688 Междисциплинарные программы и квалификации, связанные с информационно-коммуникационными технологиями</w:t>
            </w:r>
          </w:p>
          <w:bookmarkEnd w:id="189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аддитивных технологий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5AB06880101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2149-8-001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 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лабораторной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коксохимического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изотопов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вакуумной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2113-0-016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переработки нефти 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переработки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2133-1-003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2151-1-005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автоматизации и управления технологическими процессами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2141-3-002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мехатроники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2144-9-030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встраиваемые системы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робототехники и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2519-9-001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монтажа, технического обслуживания и ремонта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телекоммуникационных систем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автоматических систем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композитных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металлообработки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транспорта)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и технического обслуживания транспортного радиоэлектронного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эксплуатации, технического обслуживания и ремонта городского электротранспорта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2144-6-009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технической эксплуатации наземного авиационного радиоэлектронного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2152-9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наземного обслуживания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 и ремонта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пилотируемая авиационная 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дистанционно пилотируемых авиационных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воздушных судов и полетно-информационное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воздушных судов и полетно-информационного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2144-4-022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механизации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эксплуатации, технического обслуживания и ремонта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072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пищевых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производства пищевых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элеваторного, мукомольного, крупяного и комбикормового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производства и переработки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технологий производства и переработки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хлебопекарного, макаронного и кондитерского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производства железобетонных и металлических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полимерного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подземной разработки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газовых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технология буровых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бурения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нефтяных и газовых месторождений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073 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архитектуры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геодезии и картографии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землеустройства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реставрация, реконструкция гражданских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дизайна, реставрации, реконструкции гражданских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эксплуатация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Сметное дело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cметного дела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2149-5-003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проектирования и эксплуатации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автоматизированных систем проектирования и эксплуатации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обслуживания интеллектуальной системы управления зданием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управления недвижимостью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гидротехнического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магистральных, локальных и сетевых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 магистральных, локальных и сетевых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2142-9-014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эскалаторы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лифтового хозяйства и эскалаторов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монтажа и эксплуатации инженерных систем объектов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мостов и транспортных тоннелей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078 Междисциплинарные программы и квалификации, связанные с проектированием, производством и строительством</w:t>
            </w:r>
          </w:p>
          <w:bookmarkEnd w:id="21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0788 Междисциплинарные программы и квалификации, связанные с проектированием, производством и строительством</w:t>
            </w:r>
          </w:p>
          <w:bookmarkEnd w:id="214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стандартизации, метрологии и сертификации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5AB07880101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081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агрономии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агрохимии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плодоовощеводства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6112-0-003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защиты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карантина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082 Лесное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0821 Лесное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лесного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0841 Ветеринария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091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0913 Уход за больными (сестринское дело) и акушерство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092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социальной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 Сфера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1011 Бытовое обслуживание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крашение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химической чистки и крашении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парикмахерского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косметология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эстетической косметологии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гостиничного бизнеса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обслуживания в сфере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5AB10150101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 Гигиена и охрана труда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1022 Охрана труда на производстве и безопасность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безопасность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охраны труда и безопасности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5AB10220101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 Службы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пожарной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защите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чрезвычайных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 Транспортные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1041 Транспортные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эксплуатации 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</w:tbl>
    <w:bookmarkStart w:name="z31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1"/>
    <w:bookmarkStart w:name="z3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направления 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bookmarkEnd w:id="222"/>
    <w:bookmarkStart w:name="z31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bookmarkEnd w:id="223"/>
    <w:bookmarkStart w:name="z31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прикладной бакалавр – 5AB;</w:t>
      </w:r>
    </w:p>
    <w:bookmarkEnd w:id="224"/>
    <w:bookmarkStart w:name="z31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знаки кода обозначают области послесреднего образования;</w:t>
      </w:r>
    </w:p>
    <w:bookmarkEnd w:id="225"/>
    <w:bookmarkStart w:name="z32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послесреднего образования;</w:t>
      </w:r>
    </w:p>
    <w:bookmarkEnd w:id="226"/>
    <w:bookmarkStart w:name="z3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знак кода указывает на специализацию в данной области послесреднего образования;</w:t>
      </w:r>
    </w:p>
    <w:bookmarkEnd w:id="227"/>
    <w:bookmarkStart w:name="z32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и восьмой знаки кода обозначают двузначный цифровой код специальности послесреднего образования;</w:t>
      </w:r>
    </w:p>
    <w:bookmarkEnd w:id="228"/>
    <w:bookmarkStart w:name="z3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девятый и десятый знаки кода обозначают двузначный цифровой код наименования квалификации;</w:t>
      </w:r>
    </w:p>
    <w:bookmarkEnd w:id="229"/>
    <w:bookmarkStart w:name="z3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2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