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1fff" w14:textId="d321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Кызылoрдинской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6 октября 2022 года № 1038. Зарегистрирован в Министерстве юстиции Республики Казахстан 10 октября 2022 года № 30084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Кызылординской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3 149 066 000 (три миллиарда сто сорок девять миллионов шестдесять шесть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