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95b3" w14:textId="e479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7 октября 2022 года № 417. Зарегистрирован в Министерстве юстиции Республики Казахстан 11 октября 2022 года № 30099.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просвещения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просвещения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417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просвещения РК от 26.04.2023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ведения реестра образовательных программ, реализуемых организациями технического и профессионального, послесреднего образования (далее – Реестр), а также основания включения в реестр образовательных программ и исключения из него.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04.05.2024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– юридическое лицо, осуществляющее ведение Реестра и определяемое уполномоченным органом в области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образовательная программа (далее – ОП)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организация образования, реализующая ОП технического и профессионального, послесреднего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образовательных программ – объект информатизации уполномоченного органа в области образования, включающая в себя перечень ОП, разработанных организациями технического и профессионального, послесреднего образования (далее – ТиППО).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Доступ в Реестр предоставляется посредством сети Интернет.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содержащиеся в Реестре, являются открытыми и доступными для ознакомления заинтересованными лицами.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Реестра осуществляется администратором в электронном виде.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Реестра осуществляется на казахском и русском языках.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Реестра проводится в четыре этапа: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организацией образования в электронном виде в Реестре: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заявки на включение в Реестр (далее – заявка),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общих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перечня компетенций,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содержания и объема модулей (дисциплин),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первичной экспертизы ОП администратором, направление на доработку заявителю (при наличии замечаний);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ОП экспертной группой, направление на доработку заявителю (при наличии замечаний);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программы в Реестр либо отклонение заявки администратором.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включения ОП в Реестр заявитель заполняет заявку и формы ОП на языке(-ах) обучения и отправляет администратору.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10 (десяти) рабочих дней со дня поступления заявки администратор проводит первичную экспертизу ОП, включающую: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корректности заполнения форм ОП;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оценку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в части подготовки квалифицированных рабочих кадров, специалистов среднего звена, прикладных бакалавров;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оценку на соответствие Государственному общеобязательному стандарту технического и профессионального образования, Государственному общеобязательному стандарту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оценку на соответствие Классификатору специальностей и квалификаций технического и профессионального, послесреднего образования,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от 27 сентября 2018 года № 500 (зарегистрирован в Реестре государственной регистрации нормативных правовых актов под № 17564);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оценку на соответствие Типовым учебным программам цикла или модуля общеобразовательных дисциплин для организаций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6 января 2023 года № 1 (зарегистрирован в Реестре государственной регистрации нормативных правовых актов под № 31666).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по результатам первичной экспертизы ОП выносит одно из следующих решений: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рассмотрение экспертной группе;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 заявителю (не более одного раза) с указанием причины.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направить предварительный отказ в случае выявления основания для отказа в первичной экспертизе ОП.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уведомляет заявителя о предварительном решении об отказе в дальнейшей экспертизе, а также о времени и месте (способе) проведения заслушивания для предоставления заявителя о возможности выразить позицию по предварительному решению.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уведомляет заявителя о заслушивании не менее чем за 3 (три) рабочих дня до завершения срока проведения экспертизы. Заслушивание проводится не позднее 2 (двух) рабочих дней со дня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Доработка ОП заявителем производится в течение 5 (пяти) рабочих дней со дня направления администратором.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проводит проверку доработанной ОП в течение 10 (десяти) рабочих дней со дня поступления. При устранении замечаний ОП направляется администратором на экспертизу экспертной группе. При не устранении замечаний ОП отклоняется Администратором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Экспертиза ОП проводится экспертной группой в течение 15 (пятнадцати) календарных дней со дня поступления от администратора.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состав экспертной группы привлекается педагог, имеющий квалификационную категорию/степень и квалификацию по соответствующему направлению подготовки кадров, владеющий знаниями нормативно-правовых актов в области образования, стандартов WorldSkills (Ворлдскилс) и профессиональных стандартов, и специалист с организации (предприятия), имеющий стаж работы не менее 3-х лет по соответствующему направлению подготовки кадров, в рамках которой заявлена программа.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привлечения педагогов по направлению "Службы безопасности", "Гигиена и охрана труда на производстве" требуется специальное или воинское звание, или классный чин.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экспертных групп утверждается приказом администратора.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экспертизы ОП администратором разрабатываются и утверждаются порядок и критерии проведения экспертизы ОП.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Экспертная группа проверяет содержание ОП на: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национальной рамке квалификаций;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профессиональных стандартов (при их наличии), профессиональных стандартов WorldSkills (Ворлдскилс) (при их наличии);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профессиональных компетенций профессиональной деятельности по квалификации;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результатов обучения по каждому модулю/дисциплине формируемой компетенции.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экспертизы ОП, экспертная группа принимает одно из следующих решений: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одобрить ОП для внесения в Реестр ОП;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ОП на доработку (не более одного раза);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отклонить ОП с указанием причины отказа.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от экспертной группы об одобрении ОП направляется администратору и не позднее 10 (десяти) рабочих дней со дня принятия решения от экспертной группы размещается в Реестре.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от экспертной группы о доработке ОП направляется администратору и не позднее 3 (трех) рабочих дней со дня принятия решения от экспертной группы, администратор уведомляет заявителя.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Заявитель дорабатывает и направляет ОП на повторную экспертизу в течение 5 (пяти) рабочих дней со дня уведомления от администратора.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доработанной ОП экспертной группе осуществляется повторное проведение экспертизы не позднее 10 (десяти) рабочих дней со дня поступления ОП от заявителя на предмет устранения выявленных замечаний.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выявленные замечания не устранены, экспертной группой принимается решение отклонить ОП.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Повторная экспертиза ОП проводится на платной основе за счет средств заявителя.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проведению экспертизы ОП заявителя не допускается эксперт, осуществляющий трудовую деятельность у данного заявителя.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положительного заключения экспертной группы ОП включается в Реестр с присвоением QR (Кюар) кода согласно регистрационному номеру.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Обновление ОП в Реестре допускается ежегодно. Заявителем направляются документы и проводится экспертиза обновленной ОП в соответствии с настоящими Правилами.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обновляется администратором без проведения экспертизы при: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изменении объема трудоемкости модуля (дисциплины) в кредитах при сохранении имеющихся результатов обучения и общего количества кредитов по блоку модулей (циклу дисциплин);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или добавлении менее 25 % результатов обучения от общего количества результатов обучения по блоку модулей (циклу дисциплин);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менее 25 % компетенций;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технической корректировке текста.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Порядок обжалования решений, действий (бездействия) администратора и (или) его должностных лиц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Исключение ОП из Реестра производится администратором при наличии одного из следующих оснований: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лишения лицензии и (или) приложения к лицензии на занятие образовательной деятельностью по соответствующей квалификации заявителя на основе официально представленной информации уполномоченного органа в области образования и (или) вступившего в законную силу решения суда;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утраты актуальности программы (отсутствие контингента обучающихся в течение последних 3 (трех) лет);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 заявителя от реализации ОП.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образовательной программы</w:t>
      </w:r>
    </w:p>
    <w:bookmarkEnd w:id="80"/>
    <w:p>
      <w:pPr>
        <w:spacing w:after="0"/>
        <w:ind w:left="0"/>
        <w:jc w:val="both"/>
      </w:pPr>
      <w:bookmarkStart w:name="z89" w:id="8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 для проведения экспертизы и размещения в Реестре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образовательную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квалификации/ям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лицензии по данной специальности: имеется/не имеется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ОП в Реестре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обновления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ТиППО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Партнер-разработчик (работодатель)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НРК (Национальная рамка квалификаций)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квалификации(-ий)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WorldSkills (Ворлдскилс)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кредитов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протокола заседания Индустриального совета (совета работодателей)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протокола заседания учебно-методического совета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особенности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компетенций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и объем модулей (дисциплин)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04.05.2024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(дисциплины)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модулей (дисциплин)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по модулю (дисциплине)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модулю (дисциплине)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общеобразовательных дисциплин/общеобразовательные дисциплины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 1.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ООД 2. ...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Общеобязательные модули/общегуманитарные и социально-экономические дисциплины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 1. (ОГД 1.)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 ... (СЭД ...)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модули/общепрофессиональные дисциплины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 (ОПД 1.)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... (ОПД…)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модули/специальные дисциплины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(СД 1.)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... (СД ...)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исключение образовательной программы</w:t>
      </w:r>
    </w:p>
    <w:bookmarkEnd w:id="85"/>
    <w:p>
      <w:pPr>
        <w:spacing w:after="0"/>
        <w:ind w:left="0"/>
        <w:jc w:val="both"/>
      </w:pPr>
      <w:bookmarkStart w:name="z102" w:id="8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 просит исключить из Реестра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образовательную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квалификации/ям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