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bc88" w14:textId="4a4b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11 октября 2022 года № 420. Зарегистрирован в Министерстве юстиции Республики Казахстан 13 октября 2022 года № 30128.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17705)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технического и профессионального, послесреднего образования,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Для получения государственной услуги услугополучатель обращается в организацию ТиППО (далее – услугодатель) либо на веб-портал "электронного правительства" (далее – Портал) и представляет пакет документов согласно перечню основных требований к оказанию государственной услуги "Прием документов в организации технического и профессионального, послесреднего образования"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приведены в Перечне.".;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Для участия в специальных и/или творческих экзаменах, а также в психометрическом тестировании дети с инвалидностью и лица с инвалидностью (с нарушениями зрения, слуха, функций опорно-двигательного аппарата) при предъявлении справки об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10589), при необходимости дополнительно подают заявление в произвольной форме на имя председателя экзаменационной комиссии о предоставлении: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отдельной аудитории;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помощника, не являющегося преподавателем по предметам, сдаваемым в рамках специального и/или творческого экзамена для детей с инвалидностью и лиц с инвалидностью с нарушением зрения, функций опорно-двигательного аппарата, и (или) специалиста, владеющего жестовым языком для детей с инвалидностью и лиц с инвалидностью с нарушением слуха.".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просвещения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"Прием документов в организации технического и профессионального, 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профессионального, послесреднего образования;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правительства":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услугодателю для услугополучателей, поступающих 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и прикладного бакалавра: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образовательным программам технического и профессионального образования, предусматривающим подготовку квалифицированных рабочих кадров,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– с 25 июня по 25 августа календарного года, на вечернюю форму обучения – с 25 июня по 20 сентября календарного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образовательным программам технического и профессионального, послесреднего образования, предусматривающим подготовку специалистов среднего звена и прикладных бакалавров, на очную форму обучения по госзаказу – с 25 июня по 18 августа календарного года на базе основного среднего образования, с 25 июня по 20 августа календарного года на базе общего среднего, технического и профессионального, послесреднего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специальностям, требующим творческой подготовки, – с 25 июня по 20 июля календарного года, по педагогическим, медицинским специальностям – с 25 июня по 15 августа календарного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ожидания для сдачи пакета документов услугополучателем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– 15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 приеме документов в организации технического и профессионального, послесреднего образования согласно приложению 3 к настоящим Правилам либо мотивированный отказ в дальнейшем рассмотрении документов согласно основаниям, изложенным в п.9 Перечня и выдача расписки согласно приложению 2 к настоящим Правилам.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электронной цифровой подписью (далее - ЭЦП)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просвещения Республики Казахстан: www.edu.gov.kz;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интернет-ресурсе портала: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приеме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подлинник документа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фотографии размером 3х4 см в количестве 4-х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медицинская справка формы № 075-У,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(далее – 075-У) (зарегистрирован в Реестре государственной регистрации нормативных правовых актов под № 21579), для лиц с инвалидностью первой или второй группы и лиц с инвалидностью с детства заключение медико-социальной экспертизы по форме 031-У,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(далее – 031-У)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документ, удостоверяющий личность (для идентификации личности). Документы, удостоверяющие личность услугополучателя, предъявляются лично или законными представителями.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Услугополучатели -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иностранец - вид на жительство иностранца в Республике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лицо без гражданства - удостоверение лица без гражданства;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беженец - удостоверение беженца;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лицо, ищущее убежище – свидетельство лица, ищущего убежище;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кандас - удостоверение кандаса.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 об образовании или документ об образовании в электронном виде;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электронные копии документов медицинских справок по форме № 075-У, для лиц с инвалидностью первой или второй группы и лиц с инвалидностью с детства заключение медико-социальной экспертизы по форме 031-У,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цифровая фотография размером 3х4 см. Сведения о документе,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Услугополучателю выдается расписка о приеме документов по форме, согласно приложению 3 к настоящим Правилам,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перечня сданных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фамилии, имени, отчества (при его наличии), должности сотрудника, принявшего документы, а также его контактных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при регистрации и подключении абонентского номера услугополучателя, предоставленного оператором сотовой связи к учетной записи портала;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2022 года № 420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7" w:id="2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(Фамилия, имя, отчество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 (далее-ФИО),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 услугополучателя)</w:t>
      </w:r>
    </w:p>
    <w:bookmarkStart w:name="z6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25"/>
    <w:p>
      <w:pPr>
        <w:spacing w:after="0"/>
        <w:ind w:left="0"/>
        <w:jc w:val="both"/>
      </w:pPr>
      <w:bookmarkStart w:name="z69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услугах", организация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отказывает в приеме документов на оказание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 ввиду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предоставления Вами неполного пакета документов согласно перечню основных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требований к оказанию государственной услуги "Прием документов в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технического и профессионального, послесреднего образования" и (или) документов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истекшим сроком действия,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(подпись) работника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Исп. Ф.И.О.________________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____________ 20__г.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