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0586" w14:textId="e170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12 октября 2022 года № 106. Зарегистрирован в Министерстве юстиции Республики Казахстан 13 октября 2022 года № 30139.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науки и высшего образования РК от 27.06.2023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 106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ведения реестра образовательных программ (далее - Реестр), реализуемых организациями высшего и (или) послевузовского образования, а также основания включения в Реестр и исключения из него.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Ведение Реестра осуществляется в целях формирования единого информационного учета образовательных программ, реализуемых организациями высшего и (или) послевузовского образования.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образовательная программа (далее – программа)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образовательных программ – информационная система "Единая система управления высшим образованием" (далее – информационная система) уполномоченного органа в области науки и высшего образования, включающая в себя перечень образовательных программ, разработанных организациями высшего и (или) послевузовского образования;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 – юридическое лицо, осуществляющее ведение Реестра;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организация, реализующая образовательные программы высшего и (или) послевузовского образования.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Министра науки и высшего образования РК от 27.06.2023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Реестра осуществляет администратор, определяемый уполномоченным органом в области науки и высшего образования. Ведение Реестра осуществляется в электронном виде в информационной системе.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науки и высшего образования РК от 27.06.2023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Доступ в Реестр предоставляется посредством сети интернет.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Сведения, содержащиеся в Реестре, являются открытыми и доступными для ознакомления.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Включение образовательных программ в Реестр проводится в четыре этапа: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организацией образования заявки для включения в Реестр (далее – заявка),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заявки администратором и направление заявки на доработку заявителю (при наличии замечаний);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 программы экспертом и направление заявки на доработку заявителю (при наличии замечаний);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включение программы в Реестр либо отклонение заявки администратором на основе решения Комиссии.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рассмотрения заявок по включению или исключению программ из Реестра администратором создается постоянно действующая Комиссия (далее – Комиссия).</w:t>
      </w:r>
    </w:p>
    <w:bookmarkEnd w:id="29"/>
    <w:bookmarkStart w:name="z9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не менее 5 (пяти) представителей администратора и/или уполномоченного органа в области науки и высшего образования. Состав Комиссии утверждается руководителем администратора.</w:t>
      </w:r>
    </w:p>
    <w:bookmarkEnd w:id="30"/>
    <w:bookmarkStart w:name="z9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проводится по мере необходимости с целью принятия решения по заявкам заявителя. Кворум для проведения заседания не менее 2/3 (двух третьих) членов Комиссии. Решение Комиссии принимается простым большинством голосов и оформляется протоколом заседания. При равенстве голосов, голос председателя Комиссии является решающим.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приказа Министра науки и высшего образования РК от 27.06.2023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включения программы в Реестр заявитель заполняет заявку в информационной системе на казахском, русском и английском языках и отправляет администратору.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течение 10 (десяти) рабочих дней со дня поступления заявки администратор проводит проверку полноты сведений и правильности заполнения заявки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общеобязательным стандартам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и (или) послевузовского образования, утвержденным приказом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 (далее - ГОСО), национальной рамке квалификаций и (или) отраслевым рамкам квалификаций.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направляется администратором на экспертизу при соответствии требованиям настоящего пункта. Некорректно заполненная заявка возвращается заявителю для доработки (не более одного раза) с указанием причины.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Доработка программы заявителем производится в течение 10 (десяти) рабочих дней со дня направления администратором. При несвоевременной доработке программы она отклоняется решением Комиссии.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 проводит проверку доработанной заявки в течение 10 (десяти) рабочих дней со дня поступления. При устранении замечаний заявка направляется администратором на экспертизу. При не устранении замечаний заявка отклоняется решением Комиссии.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программ, которые направляются на экспертизу, ограничивается в пределах бюджета на текущий финансовый год (не позднее 18.30 часов дня, который определен администратором последним днем приема заявок в пределах бюджета). При этом соблюдается очередность поступления заявок по дате и времени поступления.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последнюю неделю каждого квартала администратор размещает на официальном интернет-ресурсе информацию о количестве заявок, которые будут рассмотрены в пределах выделенного бюджета в текущем году.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Экспертиза программы, поступившей для включения в Реестр, проводится параллельно 2 (двумя) экспертами. Экспертиза программы, не имеющей аналога в Республике Казахстан и впервые реализуемая заявителем (далее – инновационная программа), проводится параллельно 3 (тремя) экспертами.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Список экспертов для проведения экспертизы программ утверждается приказом руководителя администратора.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назначении эксперта учитывается соответствие его квалификации направлению подготовки кадров, в рамках которой заявлена программа. Для проведения экспертизы программы по уровню магистратуры и докторантуры привлекается эксперт, имеющий ученую степень (доктора наук, кандидата наук, доктора философии (PhD), доктора по профилю) или степень доктора философии (PhD), доктора по профилю.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проведению экспертизы программы заявителя не допускается эксперт, осуществляющий трудовую деятельность у данного заявителя.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Экспертиза программы проводится экспертом в течение 10 (десяти) рабочих дней со дня поступления от администратора.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Эксперт: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оценку программы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ГОСО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национальной рамке квалификаций и (или) отраслевым рамкам квалификаций, профессиональным стандартам (при их наличии), утвержденным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 (далее - профстандарты);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анализирует соответствие наименования программы содержанию программы, заданной области образования, направлению подготовки согласно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Классификатора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кадров с высшим и послевузовским образованием, утвержденного приказом Министра образования и науки Республики Казахстан от 13 октября 2018 года № 569 (зарегистрирован в Реестре государственной регистрации нормативных правовых актов под № 17565);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корректность заполнения заявки;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степень достижимости результатов обучения по каждой дисциплине, соотнесенной с формируемыми результатами обучения;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оценивает инновационную программу на направленность к новым видам деятельности, высокий уровень востребованности профессии, развитие инновационной экономики, принцип приоритетности отраслей экономики страны и региона.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экспертизы эксперт представляет администратору заключение о включении программы в Реестр или направлении заявителю на доработку с указанием замечаний.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в заявке заимствований (допустимый предел совпадений текста – не более 50 %) эксперт отклоняет программу.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эксперта отображается в информационной системе, в том числе в личном кабинете заявителя.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20.Заявитель дорабатывает программу согласно замечаниям эксперта в течение 10 (десяти) рабочих дней со дня отправления экспертом и направляет доработанную заявку в Реестр.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Эксперт проводит оценку доработанной заявки в течение 10 (десяти) рабочих дней со дня поступления ее в Реестр. После проведения экспертизы эксперт принимает решение "одобрить" или "отклонить" заявку.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Заявка автоматически отклоняется в информационной системе при наличии отрицательного заключения всех или большинства экспертов. При равном количестве отрицательного и положительного заключений экспертов Комиссия рассматривает заявку с привлечением независимого эксперта из списка экспертов.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проведения экспертизы администратор представляет заключения экспертов и материалы заявки в электронном или бумажном виде в Комиссию, которая принимает решение о включении программы либо отклонении заявки.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Программа заявителя включается в Реестр при: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положительных заключений экспертов;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коэффициенте достижимости результатов обучения – не менее 75 %;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максимальном количестве доработок программы – не более 2-х (двух) раз, в том числе не более одной доработки – по замечаниям администратора и не более одной доработки – по замечаниям экспертов.</w:t>
      </w:r>
    </w:p>
    <w:bookmarkEnd w:id="59"/>
    <w:bookmarkStart w:name="z10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24-1. Организацией высшего и (или) послевузовского образования при наличии лицензии по соответствующему направлению подготовки кадров допускается подача заявки на включенную в Реестр программу, заказчиком которой является уполномоченный орган в области науки и высшего образования. При этом заявка на включение программы рассматривается без экспертизы.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24-1 в соответствии с приказом Министра науки и высшего образования РК от 27.06.2023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Образовательная программа, включенная в Реестр, периодически совершенствуется заявителем с целью ее актуализации (далее – обновление). Экспертиза программы, поступившей на обновление, проводится 1 (одним) экспертом.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обновляется администратором без проведения экспертизы при: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устранении дублирующих дисциплин;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перемещении дисциплины из одного цикла или компонента в другой;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изменении объема трудоемкости дисциплины в кредитах при сохранении имеющихся результатов обучения;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изменении или добавлении менее 50 % дисциплин от общего количества дисциплин;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изменении менее 50 % результатов обучения;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изменении описания дисциплины с сохранением имеющихся результатов обучения;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технической корректировки текста.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Администратор на основании решения Комиссии включает (обновляет) программу в Реестр.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Повторное рассмотрение заявки для включения и (или) обновления программы в Реестре, отклоненной экспертами или на основании решения Комиссии, проводится на платной основе за счет средств заявителя.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одну программу подается заявителем не более 3-х раз в течение 12 месяцев.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Программа, представленная на включение в Реестр для получения лицензии и/или приложения к лицензии по соответствующему направлению подготовки кадров, включается в Реестр без отображения для общего доступа.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Исключение программы из Реестра производится администратором при наличии одного из следующих случаев: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 заявителя (в произвольной форме) об исключении программы из Реестра с приложением выписки из протокола заседания коллегиального органа заявителя с указанием причины;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лишения лицензии, приложения к лицензии на занятие образовательной деятельностью по соответствующему направлению подготовки заявителя на основе официально представленной информации уполномоченного органа в области науки и высшего образования и (или) вступившего в законную силу решения суда;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лицензии и (или) приложения к лицензии на занятие образовательной деятельностью по соответствующему направлению подготовки в течение 6 (шести) месяцев после включения программы в Реестр;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отзыва аккредитации программы и/или принятия решения "не аккредитовать программу" аккредитационным органом, включенным в Реестр признанных аккредитационных органов, на основе официально представленной им информации;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утраты актуальности программы (отсутствие контингента обучающихся в течение последних 4 (четырех) лет);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отсутствия обновления программы в течение 1 (одного) календарного года при изменении </w:t>
      </w:r>
      <w:r>
        <w:rPr>
          <w:rFonts w:ascii="Times New Roman"/>
          <w:b w:val="false"/>
          <w:i w:val="false"/>
          <w:color w:val="000000"/>
          <w:sz w:val="28"/>
        </w:rPr>
        <w:t>ГОСО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отраслевой рамки квалификаций и/или профстандартов,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изменениями, внесенными приказом Министра науки и высшего образования РК от 27.06.2023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высшего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а также 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для включения в Реестр образовательных программ высшего и послевузовского образования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в электронной форме*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высшего и/или послевузовского образования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образования (выбирается из списка областей образования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направлений подготовки кадров с высшим и послевузовским образованием, утвержденному приказом Министра образования и науки Республики Казахстан от 13 октября 2018 года № 569 (зарегистрирован в Реестре государственной регистрации нормативных правовых актов под № 17565) (далее - Классификатор)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 (выбирается из списка направлений согласно Классификатору)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образовательных программ (выбирается из Перечня групп образовательных программ)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образовательной программы (название соответствующей образовательной программы, которая подается заявителем для включения в Реестр)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программы (должна быть сформулирована лаконично, конкретно и синергетически объединять результаты обучения, которые должны быть приобретены обучающимися; должна соответствовать критериям – актуальность, конкретность, достижимость)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программы (действующая – программа, по которой заявителем осуществляется подготовка кадров, новая - программа, по которой до ее размещения заявителем не осуществлялась подготовка кадров, инновационная программа - программа, не имеющая аналога в Республике Казахстан и впервые реализуемая заявителем)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по национальной рамке квалификаций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по отраслевым рамкам квалификаций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Отличительные особенности программы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Присуждаемая академическая степень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обучения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кредитов (в соответствии с государственными общеобязательными стандартами высшего и (или) послевузовского образования,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 (указать какие языки обучения охватывает данная программа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Разработана на основе профессионального стандарта (дата утверждения)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программы на ученом совете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приложения к лицензии на направление подготовки кадров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направление подготовки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аккредитации программы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Формируемые результаты обучения (Результаты обучения отражают контекст, уровень, объем и содержание программы; соответствовуют базовому уровню присуждаемой квалификации; являются взаимосвязанными, понятными, достижимыми в рамках учебной нагрузки программы, связанными с соответствующей учебной деятельностью, методами и критериями оценки)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дисциплинах (отображаются дисциплины, соответствующие следующим компонентам: вузовский компонент; компонент по выбору):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наименование дисциплины;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краткое описание дисциплины;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цикл;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компонент;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объем дисциплины в кредитах;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соответствующие результаты обучения.</w:t>
            </w:r>
          </w:p>
        </w:tc>
      </w:tr>
    </w:tbl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на трех (казахском, русском и английском) языках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