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0374" w14:textId="47d0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18 октября 2022 года № 1077. Зарегистрирован в Министерстве юстиции Республики Казахстан 19 октября 2022 года № 30234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финансов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марта 2018 года № 370 "Об утверждении Правил совершения таможенных операций, связанных с установлением и соблюдением маршрута перевозки товаров, находящихся под таможенным контролем и перевозимых по таможенной территории Евразийского экономического союза без помещения под таможенную процедуру таможенного транзита" (зарегистрирован в Реестре государственной регистрации нормативных правовых актов под № 16682):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430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таможенных операций, связанных с установлением и соблюдением маршрута перевозки товаров, находящихся под таможенным контролем и перевозимых по таможенной территории Евразийского экономического союза без помещения под таможенную процедуру таможенного транзита,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совершения таможенных операций, связанных с установлением и соблюдением маршрута перевозки товаров, находящихся под таможенным контролем и перевозимых по таможенной территории Евразийского экономического союза без помещения под таможенную процедуру таможенного транзита,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430 Кодекса Республики Казахстан "О таможенном регулировании в Республике Казахстан" (далее – Кодекс) и определяют порядок совершения таможенных операций, связанных с установлением и соблюдением маршрута перевозки товаров, установленного в отношении товаров, находящихся под таможенным контролем и перевозимых по таможенной территории Евразийского экономического союза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помещения под таможенную процедуру таможенного транзита.";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обеспечения сохранности иностранных товаров, находящихся под таможенным контролем, при их перевозке по установленному маршруту, товары и документы на них, грузовые помещения (отсеки) идентифицируются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Должностное лицо органа государственных доходов, зарегистрировавшее документы, подтверждающие размещение товаров в месте временного хранения, в течение 2 (двух) часов рабочего времени уведомляет по оперативным каналам связи орган государственных доходов, установивший маршрут перевозки товаров, о соблюдении маршрута перевозки для снятия с контроля.";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марта 2018 года № 373 "Об утверждении Правил признания факта уничтожения и (или)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(транспортировки) и (или) хранения" (зарегистрирован в Реестре государственной регистрации нормативных правовых актов под № 16704):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34,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88,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174,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305,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306,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322,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328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факта уничтожения и (или)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(транспортировки) и (или) хранения (далее – Правила), утвержденных указанным приказом: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признания факта уничтожения и (или)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(транспортировки) и (или) 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34,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88,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174,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305,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306,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322,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328 Кодекса Республики Казахстан "О таможенном регулировании в Республике Казахстан" (далее – Кодекс) и определяют порядок признания органом государственных доходов факта уничтожения и (или)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(транспортировки) и (или) хранения.";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При перевозке товаров железнодорожным транспортом, в качестве подтверждения факта аварии орган государственных доходов дополнительно принимает от перевозчика копию Акта о техническом состоянии вагона, контейнера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перевозок грузов железнодорожным транспортом, утвержденным приказом Министра индустрии и инфраструктурного развития Республики Казахстан от 2 августа 2019 года № 612 "Об утверждении Правил перевозок грузов железнодорожным транспортом" (зарегистрирован в Реестре государственной регистрации нормативных правовых актов под № 19188).";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вносится изменение на казахском языке, текст на русском языке не меняется.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2022 года № 1077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 факта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и (или) безвозвратной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иностранных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аварии или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непреодолимой силы либо факта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безвозвратной утраты этих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естественной убыли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нормальных условиях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(транспортировки) и (или) 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 аварии или действии непреодолимой силы (безвозвратной утраты иностранных товаров</w:t>
      </w:r>
      <w:r>
        <w:br/>
      </w:r>
      <w:r>
        <w:rPr>
          <w:rFonts w:ascii="Times New Roman"/>
          <w:b/>
          <w:i w:val="false"/>
          <w:color w:val="000000"/>
        </w:rPr>
        <w:t>в результате естественной убыли при нормальных условиях перевозки (транспортировки) и (или) хранения)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государственных доходов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Таможенный орган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Таможенный орган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Регистрационный номер предыдущей транзитной декларации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Регистрационный номер транспортного средства международной перевозки (контейнера)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Перевозчик (наименование, адрес)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Средства идентификации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повреждены не повреждены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Утрата товара не установлена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Грузовое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повреждено не повреждено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Наименование товаров согласно инвойса (товара транспортной накладной) и транзитной декларации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Объем товара и количество грузовых мест, код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 оставшихся товаров после аварии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Замечания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количество отсутствующих или уничтоженных товаров)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Дата и место составления 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Меры, принятые для перевозки под таможенным контролем: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новых средств идентификации: количество ___ описание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перегрузка товаров (см. графу 15)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Если товары были перегружены, отличительные признаки транспортного средства международной перевозки, на которое были перегружены товары: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Количество и описание средств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транспортное средство ______________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контейнер ______________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наименование и адрес перевозчика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Фамилия, имя и отчество (при его наличии) должностного лица составивший акт и наименование органа государственных доходов,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Приложения: _____________________________________________________________ ____________________________________________________________________________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