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b7e94" w14:textId="95b7e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20 ноября 2014 года № 98 "Об утверждении Правил ведения реестра государственных услуг"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18 октября 2022 года № 387/НҚ. Зарегистрирован в Министерстве юстиции Республики Казахстан 20 октября 2022 года № 30251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20 ноября 2014 года № 98 "Об утверждении Правил ведения реестра государственных услуг" (зарегистрирован в Реестре государственной регистрации нормативных правовых актов за № 10029)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реестра государственных услуг,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Правилах используются следующие определения: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–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услугодатель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государственная услуга – одна из форм реализации отдельных государственных функций или их совокупности, осуществляемых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реестр государственных услуг (далее – реестр) – классифицированный перечень государственных услуг;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в сфере оказания государственных услуг (далее – уполномоченный орган) – центральный государственный орган, осуществляющий руководство и межотраслевую координацию в сфере оказания государственных услуг.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Основной задачей уполномоченного органа по ведению реестра является выявление, включение и учет государственных услуг, обеспечение детальной информации и иных ключевых сведений о государственных услугах на веб-портале "электронного правительства", в том числе о подвидах государственной услуги для конкретизации соответствующей ситуации в рамках оказываемой государственной услуги.";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Порядок ведения реестра включает в себя следующие этапы: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нормативных правовых актов Республики Казахстан на предмет выявления государственных услуг;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на основе проведенного анализа перечня государственных услуг, подлежащих к включению в реестр или исключению из реестра;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включение выявленных государственных услуг или исключение из реестра;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мониторинга реестра на предмет актуализации (обновления) его содержания.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актуализация (обновление) сведений на веб-портале "электронного правительства" о государственных услугах, включенных в реестр.";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Для внесения изменений и (или) дополнений в реестр центральные государственные органы и местные исполнительные органы: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ежегодно проводят инвентаризацию сведений о государственных услугах в реестре;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представляют в уполномоченный орган предложения по внесению в реестр изменений на государственном и русском языках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(или) сведения по внесению в реестр дополнений на государственном и русском языках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Уполномоченный орган обеспечивает размещение детальной информации и иных ключевых сведений о государственных услугах (сведения об услугополучателе, наименование услугодателя, наименования организаций/ объекта информатизации, осуществляющих прием заявлений и выдачу результатов оказания государственной услуги, платность либо бесплатность оказания государственной услуги, форму оказания государственной услуги, наименование подзаконного нормативного правового акта, определяющего порядок оказания государственной услуги) на веб-портале "электронного правительства" ежеквартально до 10-числа месяца, следующего за отчетным периодом, по мере поступления предложений о внесений изменений и (или) дополнений в реестр от центральных государственных органов и местных исполнительных органов.";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Реестр предусматривает: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государственной услуги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подвида государственной услуги;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наименование центрального государственного органа, разрабатывающего подзаконный нормативный правовой акт, определяющий порядок оказания государственной услуги;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наименование подзаконного нормативного правового акта, определяющего порядок оказания государственной услуги.";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приказу.</w:t>
      </w:r>
    </w:p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услуг Министерства цифрового развития, инноваций и аэрокосмической промышленности Республики Казахстан обеспечить: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43" w:id="3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общественного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4" w:id="3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5" w:id="3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6" w:id="3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Генеральная 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7" w:id="3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8" w:id="3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9" w:id="3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0" w:id="3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Верховный Суд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1" w:id="3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2" w:id="4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3" w:id="41"/>
      <w:r>
        <w:rPr>
          <w:rFonts w:ascii="Times New Roman"/>
          <w:b w:val="false"/>
          <w:i w:val="false"/>
          <w:color w:val="000000"/>
          <w:sz w:val="28"/>
        </w:rPr>
        <w:t>
      Агентство Республики Казахстан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регулированию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финансового рынка</w:t>
      </w:r>
    </w:p>
    <w:p>
      <w:pPr>
        <w:spacing w:after="0"/>
        <w:ind w:left="0"/>
        <w:jc w:val="both"/>
      </w:pPr>
      <w:bookmarkStart w:name="z54" w:id="4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5" w:id="4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6" w:id="4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7" w:id="4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делам государственной службы</w:t>
      </w:r>
    </w:p>
    <w:p>
      <w:pPr>
        <w:spacing w:after="0"/>
        <w:ind w:left="0"/>
        <w:jc w:val="both"/>
      </w:pPr>
      <w:bookmarkStart w:name="z58" w:id="4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9" w:id="4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60" w:id="4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61" w:id="4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62" w:id="5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63" w:id="5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Национальный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64" w:id="5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65" w:id="5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66" w:id="5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67" w:id="5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экологии, геологии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68" w:id="5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2022 года № 387/НҚ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</w:tbl>
    <w:bookmarkStart w:name="z7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реестра государственных услуг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государственной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государственной услуги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подвида государственной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центрального государственного органа, разрабатывающего подзаконный нормативный правовой акт, определяющий порядок оказания государственной услуги и (или) подвида государственной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подзаконного нормативного правового акта, определяющего порядок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