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4761" w14:textId="c644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совместных приказов и постановлений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Председателя Агентства Республики Казахстан по финансовому мониторингу от 20 октября 2022 года № 36 и постановление Правления Национального Банка Республики Казахстан от 20 октября 2022 года № 90. Зарегистрирован в Министерстве юстиции Республики Казахстан 21 октября 2022 года № 30266.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Агентство Республики Казахстан по финансовому мониторингу (далее – Агентство) ПРИКАЗЫВАЕТ и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октября 2016 года № 532 и постановление Правления Национального Банка Республики Казахстан от 28 октября 2016 года № 262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платежных организаций" (зарегистрирован в Реестре государственной регистрации нормативных правовых актов под № 14476);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совместные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2020 года № 883 и постановление Правления Национального Банка Республики Казахстан от 21 сентября 2020 года № 113 "О внесении изменений и дополнения в приказ Министра финансов Республики Казахстан от 4 октября 2016 года № 532 и постановление Правления Национального Банка Республики Казахстан от 28 октября 2016 года № 262 "Об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платежных организаций" (зарегистрирован в Реестре государственной регистрации нормативных правовых актов под № 21304).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правового обеспечения Агентства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настоящих совместных приказа и постановления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настоящих совместных приказа и постановления на официальном интернет-ресурсе Агентства.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совместные приказ и постановление вводятся в действие по истечении десяти календарных дней после дня их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 Казахстана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Г. Пирматов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Председателя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Г. Садырбеков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