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fb20" w14:textId="17cf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и структурных элементов некоторых приказов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октября 2022 года № 830. Зарегистрирован в Министерстве юстиции Республики Казахстан 26 октября 2022 года № 30307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и структурные элементы некоторых приказов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2022 года № 830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структурных элементов некоторых приказов Министерства внутренних дел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 (зарегистрирован в Реестре государственной регистрации нормативных правовых актов за № 7032).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ноября 2015 года № 941 "Об утверждении Перечня специальностей для удовлетворения потребностей в кадрах с учетом кадрового планирования в органах внутренних дел" (зарегистрирован в Реестре государственной регистрации нормативных правовых актов за № 12442).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декабря 2015 года № 990 "О некоторых вопросах, связанных с поступлением на службу и замещением вакантных должностей в органах внутренних дел" (зарегистрирован в Реестре государственной регистрации нормативных правовых актов за № 12596).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декабря 2015 года №1000 "Об утверждении Правил отбора и осуществления предварительного изучения кандидатов, принимаемых на службу (учебу) в органы внутренних дел" (зарегистрирован в Реестре государственной регистрации нормативных правовых актов за № 12555).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 (зарегистрирован в Реестре государственной регистрации нормативных правовых актов за № 14305).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сентября 2018 года № 676 "О внесении изменений в приказ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 (зарегистрирован в Реестре государственной регистрации нормативных правовых актов за № 17890).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января 2019 года №28 "О внесении изменений и дополнений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18208).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февраля 2020 года № 110 "О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20047).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марта 2020 года № 257 "О внесении изменений и дополнений в приказ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 (зарегистрирован в Реестре государственной регистрации нормативных правовых актов за № 20183).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августа 2020 года № 594 "О внесении изменений в приказ Министра внутренних дел Республики Казахстан от 19 ноября 2015 года № 941 "Об утверждении Перечня специальностей для удовлетворения потребностей в кадрах с учетом кадрового планирования в органах внутренних дел" (зарегистрирован в Реестре государственной регистрации нормативных правовых актов за № 21220).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внутренних дел Республики Казахстан, в которые вносятся изменения и дополнения, утвержденные приказом Министра внутренних дел Республики Казахстан от 21 октября 2020 года № 726 "О внесении изменений и дополнений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21516).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которые вносятся изменения, утвержденные приказом Министра внутренних дел Республики Казахстан от 14 октября 2021 года № 632 "О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24865).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внутренних дел Республики Казахстан, в которые вносятся изменения, утвержденный приказом Министра внутренних дел Республики Казахстан от 28 апреля 2021 года № 246 "О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22654).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