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4708" w14:textId="4154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октября 2022 года № 75. Зарегистрирован в Министерстве юстиции Республики Казахстан 28 октября 2022 года № 30339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2022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подлежащих утрате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мая 2015 года № 401 "Об утверждении регламента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2016 года № 163 "О внесении изменений в приказ Министра национальной экономики Республики Казахстан от 25 мая 2015 года № 401 "Об утверждении регламента государственной услуги "Обучение субъектов частного предпринимательства в рамках программы "Дорожная карта бизнеса 2020".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18 мая 2017 года № 204 "О внесении изменений в приказ Министра национальной экономики Республики Казахстан от 25 мая 2015 года № 401 "Об утверждении регламента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июня 2019 года № 59 "Об утверждении Методики проведения мониторинга осуществления сервисной поддержки ведения действующей предпринимательской деятельности".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2020 года № 46 "Об утверждении Правил оказания государственной услуги "Обучение субъектов предпринимательства в рамках Государственной программы поддержки и развития бизнеса "Дорожная карта бизнеса-2025".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