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9f07" w14:textId="3169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31 октября 2022 года № 1110. Зарегистрирован в Министерстве юстиции Республики Казахстан 1 ноября 2022 года № 30373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некоторых приказов Министерства финансов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1110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финансов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31 мая 2019 года № 521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отбором" (зарегистрирован в Реестре государственной регистрации нормативных правовых актов Республики Казахстан под № 18768):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работ, услуг, по которым государственные закупки осуществляются способом конкурса с предварительным квалификационным отбором,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Республики Казахстан под № 19121):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Республики Казахстан под № 25488):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Тендер по закупкам товаров, относящихся к категориям программного обеспечения и продукции электронной промышленности, включенных в реестр доверенного программного обеспечения и продукции электронной промышленности и информационно-коммуникационных услуг по временному использованию данных товаров, проводится с применением предварительного квалификационного отбора.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не состоявшимися закупок, осуществленных среди потенциальных поставщиков, товары которых находятся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 по основанию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153 настоящих Правил, заказчик принимает решение об осуществлении закупок среди иных потенциальных поставщиков в порядке, установленном настоящими Правилами.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не состоявшимися закупок осуществленных среди потенциальных поставщиков, товары которых находятся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153 настоящих Правил, закупки осуществляются из одного источника у потенциального поставщика, представившего заявку на участие в данном тендере в порядке, установленном настоящими Правилами.";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"247. Закуп товаров, относящихся к категориям программного обеспечения и продукции электронной промышленности, включенных в реестр доверенного программного обеспечения и продукции электронной промышленности и информационно-коммуникационных услуг по временному использованию данных товаров, проводится способом запроса ценовых предложений с применением предварительного квалификационного отбора.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При признании не состоявшимися закупок, осуществленных среди потенциальных поставщиков, товары которых находятся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 и информационно-коммуникационных услуг по временному использованию данных товаров,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заказчик принимает решение об осуществлении закупок среди иных потенциальных поставщиков в порядке, установленном настоящими Правилами.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не состоявшимися закупок, осуществленных среди потенциальных поставщиков, товары которых находятся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закупка осуществляется из одного источника у потенциального поставщика, представившего заявку на участие в данной закупке в порядке, установленном настоящими Правилами.".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включения в Перечень квалифицированных потенциальных поставщиков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включения в 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включенным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программного обеспечения и продукции электронной промышленности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 и соответствие квалификационным требованиям, установленным настоящими Правилами.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уполномоченного органа в сфере электронной промышленности, формирующего реестр доверенного программного обеспечения и продукции электронной промышленности.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521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</w:tr>
    </w:tbl>
    <w:p>
      <w:pPr>
        <w:spacing w:after="0"/>
        <w:ind w:left="0"/>
        <w:jc w:val="both"/>
      </w:pPr>
      <w:bookmarkStart w:name="z41" w:id="2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 признании государственных закупок способом конкурса с предварительным квалификационным отбором несостоявшимися, заказчики осуществляют такие государственные закупки иными способами, определенными статьей 13 Закона.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обоснования, проектно-сметной (типовой проектно-сметной) документации и градостроительных проектов.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 (технический надзор, управление проектом).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