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fdac07" w14:textId="bfdac0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формирования и ведения реестра статических адресов сетей передачи данных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цифрового развития, инноваций и аэрокосмической промышленности Республики Казахстан от 28 октября 2022 года № 400/НҚ. Зарегистрирован в Министерстве юстиции Республики Казахстан 3 ноября 2022 года № 30392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18-1)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8 Закона Республики Казахстан "О связи"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формирования и ведения реестра статических адресов сетей передачи данных.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телекоммуникации Министерства цифрового развития, инноваций и аэрокосмической промышленности Республики Казахстан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цифрового развития, инноваций и аэрокосмической промышленности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Юридический департамент Министерства цифрового развития, инноваций и аэрокосмической промышленности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цифрового развития, инноваций и аэрокосмической промышленности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цифрового развития,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инноваций и аэрокосмической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промышленности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Мусин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3" w:id="8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"СОГЛАСОВАН"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Комитет</w:t>
      </w:r>
      <w:r>
        <w:rPr>
          <w:rFonts w:ascii="Times New Roman"/>
          <w:b/>
          <w:i w:val="false"/>
          <w:color w:val="000000"/>
          <w:sz w:val="28"/>
        </w:rPr>
        <w:t xml:space="preserve"> национальной безопасности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цифрового развития,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инноваций и аэрокосмической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промышленности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октября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400/НҚ</w:t>
            </w:r>
          </w:p>
        </w:tc>
      </w:tr>
    </w:tbl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 утверждении правил формирования и ведения Реестра статических адресов сетей передачи данных</w:t>
      </w:r>
    </w:p>
    <w:bookmarkEnd w:id="9"/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формирования и ведения Реестра статических адресов сетей передачи данных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18-1)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8 Закона Республики Казахстан "О связи" (далее – Закон).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Действие настоящих Правил распространяется на сети передачи данных, функционирующие в единой сети телекоммуникаций Республики Казахстан и осуществляющие соединение двух или более точек сети передачи данных, проходящее через международные и (или) междугородние каналы операторов связи Республики Казахстан.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Реестр статических адресов сетей передачи данных формируется и ведется для определения видов и категорий сетей передачи данных, функционирующих в единой сети телекоммуникаций Республики Казахстан, в целях установления возможности обеспечения непрерывности осуществления деятельности юридическими лицами, с использованием статических адресов сетей передачи данных, при приостановлении работы сетей связи на основаниях,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1-2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41-1 Закона.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настоящих Правилах используются следующие термины, определения и сокращения: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реестр статических адресов сетей передачи данных (далее – Реестр) – электронный информационный ресурс, включающий в себя установленной формы перечень сведений о статических адресах сетей передачи данных, их видах и категориях, а также об их владельцах;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владелец статического адреса сети передачи данных (далее – владелец САСПД) – юридическое лицо, зарегистрированное на территории Республики Казахстан и осуществляющее свою деятельность с использованием статического адреса сети передачи данных, функционирующего в единой сети телекоммуникаций Республики Казахстан;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государственная техническая служба (далее – АО "ГТС") – акционерное общество, созданное по решению Правительства Республики Казахстан;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организация RIPE NCC – международная организация, выполняющая распределение, регистрацию адресов сетей передачи данных в сети Интернет.</w:t>
      </w:r>
    </w:p>
    <w:bookmarkEnd w:id="18"/>
    <w:bookmarkStart w:name="z25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формирования Реестра статических адресов сетей передачи данных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Формирование Реестра включает в себя сбор и актуализацию сведений о статических адресах сетей передачи данных, их видах и категориях, а также об их владельцах (далее – сведения о САСПД).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Владельцы САСПД, в целях установления возможности обеспечения непрерывности осуществления своей деятельности, использующей сети передачи данных, при приостановлении сетей связи на основаниях, предусмотренных в </w:t>
      </w:r>
      <w:r>
        <w:rPr>
          <w:rFonts w:ascii="Times New Roman"/>
          <w:b w:val="false"/>
          <w:i w:val="false"/>
          <w:color w:val="000000"/>
          <w:sz w:val="28"/>
        </w:rPr>
        <w:t>пункте 1-2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41-1 Закона, вносят в Реестр и своевременно актуализируют сведения о САСПД согласно приложению к настоящим Правилам на интернет-ресурсе АО "ГТС".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При внесении или актуализации сведений о САСПД в Реестре на интернет-ресурсе АО "ГТС", осуществляется их форматно-логический контроль и при положительном результате они включаются в Реестр.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Реестр вносятся или актуализируются данные об адресах сети передачи данных, соответствующие следующим основным критериям: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одна из точек присоединения сети передачи данных имеет статический адрес или конкретный диапазон адресов одной подсети, который зарегистрирован на территории Республики Казахстан и имеет документальное подтверждение принадлежности статического адреса сети передачи данных владельцу САСПД или оператору связи, у которого он получает услугу аренды статического адреса сети передачи данных, а именно – соответствующая запись в базе данных организации RIPE NCC;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трафик сети передачи данных проходит через международные и (или) междугородние каналы операторов связи Республики Казахстан;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принцип организации сети передачи данных не противоречит законодательству Республики Казахстан.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Адреса сетей передачи данных не подлежат внесению в Реестр при их несоответствии критериям, установленных настоящим пунктом.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Владелец САСПД, после внесения сведений о САСПД в Реестр, подписывает электронное соглашение о предоставлении достоверных, корректных и полных данных и при ненадлежащем их внесении, непрерывность осуществления его деятельности, использующей сети передачи данных, при приостановлении сетей связи на основаниях, предусмотренных в </w:t>
      </w:r>
      <w:r>
        <w:rPr>
          <w:rFonts w:ascii="Times New Roman"/>
          <w:b w:val="false"/>
          <w:i w:val="false"/>
          <w:color w:val="000000"/>
          <w:sz w:val="28"/>
        </w:rPr>
        <w:t>пункте 1-2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41-1 Закона, не будет обеспечена.</w:t>
      </w:r>
    </w:p>
    <w:bookmarkEnd w:id="28"/>
    <w:bookmarkStart w:name="z35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ведения Реестра статических адресов сетей передачи данных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Установление возможности обеспечения непрерывности осуществления деятельности владельцем САСПД определяется на основании Реестра и зависит от каждого конкретного случая, послужившего основанием для приостановления работы сетей и (или) средств связи, оказания услуг связи, доступа к Интернет-ресурсам и (или) размещенной на них информации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1-2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41-1 Закона.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Владелец САСПД обеспечивает достоверность, корректность и полноту сведений о САСПД, внесенных в Реестр. При их изменении, владелец САСПД актуализирует сведения о САСПД, путем повторного их внесения в Реестр на интернет-ресурсе АО "ГТС".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Срок действия всех записей сведений о САСПД, принадлежащих одному владельцу САСПД, в Реестре составляет 1 (один) год со дня внесения или актуализации последней записи. При истечении срока действия сведений о САСПД в Реестре, соответствующие записи исключаются из Реестра автоматически. За месяц до истечения срока действия сведений о САСПД в Реестре владелец САСПД получает автоматическое уведомление на электронную почту, указанную при регистрации.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Для продления действия сведений о САСПД в Реестре, владелец САСПД осуществляет подтверждение ранее внесенных сведений о САСПД в Реестре не позднее даты истечения их срока действия.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При прекращении пользованием статическим адресом сети передачи данных, владелец САСПД самостоятельно удаляет соответствующие сведения о САСПД в Реестре.</w:t>
      </w:r>
    </w:p>
    <w:bookmarkEnd w:id="3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ведения Реестра статических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адресов сетей передачи данных</w:t>
            </w:r>
          </w:p>
        </w:tc>
      </w:tr>
    </w:tbl>
    <w:bookmarkStart w:name="z42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 САСПД, вносимые владельцем САСПД в Реестр на интернет-ресурсе АО "ГТС"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 п/п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Является ли обязательным полем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Описание
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IP-адрес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САСПД сервиса, которому необходимо установление возможности обеспечения непрерывности осуществления деятельности, при приостановлении сетей связи на основаниях, предусмотренных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пункте 1-2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41-1 Закона.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IP-адрес второй точки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САСПД второй точки указывается при необходимости обеспечения функционирования соединения двух точек в указанном сегменте сети.</w:t>
            </w:r>
          </w:p>
          <w:bookmarkEnd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САСПД второй точки не указывается, то это означает, что к САСПД пункта 1 данной таблицы требуется обеспечение доступа с любого адреса в указанном сегменте сети.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Назначение сервиса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назначения сервиса.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сервиса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причин необходимости обеспечения непрерывности осуществления деятельности сервиса.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связи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связи, на сетях которого функционирует указанный в пункте 1 данной таблицы САСПД.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Сегмент сети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Сегмент сети, в рамках которого необходимо обеспечения непрерывности осуществления деятельности сервиса. Будет выбираться из двух вариантов "Казахстанский сегмент сети Интернет" и "Глобальная сеть Интернет".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Примечания или дополнительные сведения о САСПД.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