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1362" w14:textId="8b11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общественного развития Республики Казахстан от 12 октября 2020 года № 339 "Об утверждении Правил присуждения международной премии "Волонтер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 ноября 2022 года № 481. Зарегистрирован в Министерстве юстиции Республики Казахстан 4 ноября 2022 года № 30415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12 октября 2020 года № 339 "Об утверждении Правил присуждения международной премии "Волонтер года"" (зарегистрирован в Реестре государственной регистрации нормативных правовых актов за № 21420)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информации и общественного развития Республики Казахстан, утвержденного постановлением Правительства Республики Казахстан от 26 марта 2019 года № 142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международной премии "Волонтер года", утвержденных вышеуказанным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физическое лицо, осуществляющее волонтерскую деятельность;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волонтерской деятельности (далее - уполномоченный орган) – центральный исполнительный орган, осуществляющий руководство и межотраслевую координацию в сфере волонтерской деятельности;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конфликт интересов – ситуация, при которой личная заинтересованность членов Комиссии по присуждению международной премии "Волонтер года" может повлиять на объективное принятие решения;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премия "Волонтер года" (далее - Премия) – не денежное вознаграждение, присуждаемая претендентам, внесшим вклад в решение социально направленных, общественно полезных задач.";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Состав Комиссии утверждается приказом уполномоченного органа и размещается на интернет-ресурсе уполномоченного органа, на единой онлайн-платформе волонтеров qazvolunteer.kz., а также на официальных аккаунтах в социальных сетях уполномоченного органа.";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Уполномоченный орган в течение 5 (пяти) рабочих дней после окончания приема заявок размещает перечень претендентов Премии на единой онлайн-платформе волонтеров qazvolunteer.kz.";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Члены Комиссии в течение 7 (семи) календарных дней со дня получения заявок претендентов Премии от уполномоченного органа, изучают и оценивают заявки от 0 до 5 баллов по ниже перечисленным критериям, заполнив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внесенный вклад в решение социально направленных, общественно полезных задач;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 по выдвигаемому направлению;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инновации в деятельности;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каждому критерию суммируются и выставляется общий балл.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представляют в уполномоченный орган уведомление о наличии либо отсутствии конфликта интересов с претендентами, подавшими заявку по форме согласно приложению 3 к настоящим Правилам.";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к Правилам присуждения международной премии "Волонтер года"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 № 481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"Волонтер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 конфликта интересов с претендентами, принимающие участие на соискание международной премии "Волонтер года"</w:t>
      </w:r>
    </w:p>
    <w:bookmarkEnd w:id="29"/>
    <w:p>
      <w:pPr>
        <w:spacing w:after="0"/>
        <w:ind w:left="0"/>
        <w:jc w:val="both"/>
      </w:pPr>
      <w:bookmarkStart w:name="z43" w:id="30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 уведомляю (фамилия, имя, отчество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эксперта) об отсутствии конфликта интересов с претендентами,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подаваемыми заявку на соискание международной премии "Волонтер года",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при осуществлении своей деятельности в качестве независимого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неукоснительно следовать принципам справедливости и объективности о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конфликта интересов с претендентами, подаваемыми заявку на соискание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международной премии "Волонтер года" (отметить нужное).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Являетесь ли Вы членом (участником), учредителем (нужное подчеркнуть)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да, то указать наименование организации кандидата):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Являетесь ли Вы членом органа управления, руководителем кандидата (если да,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орган управления, наименование организации кандидата и занимаемую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Получали ли Вы в течение последних трех лет оплату за оказанные услуги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кандидата (если да, то указать, какие именно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и наименование организации кандидата):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Имеются ли у Вас близкие родственные связи с кандидатом (если да, то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фамилию, имя, отчество (при его наличии) работника,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кандидата,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Имеется ли у Вас иной потенциальный конфликт интересов (если да, то указать какой):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подтверждаю, что понимаю политику в отношении конфликта интересов и несу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информации при заполнении данного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