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7612e" w14:textId="1c761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инвестициям и развитию Республики Казахстан от 24 февраля 2015 года № 165 "Об утверждении Правил государственной регистрации судов и прав на них"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 ноября 2022 года № 604. Зарегистрирован в Министерстве юстиции Республики Казахстан 7 ноября 2022 года № 30436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 ИЗПИ!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п.4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февраля 2015 года № 165 "Об утверждении Правил государственной регистрации судов и прав на них" (зарегистрирован в Реестре государственной регистрации нормативных правовых актов за № 11125) следующие изменения: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судов и прав на них,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Морская администрация порта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посредством государственной информационной системы разрешений и уведомлений,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десяти календарных дней после государственной регистрации нормативного правового акта, направляет информацию о внесенных изменениях и (или) дополнениях в настоящие Правила, определяющие порядок оказания государственной услуги, услугодателю и в Единый контакт-центр.";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Для регистрации судна в Государственном судовом реестре заявитель направляет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посредством портала "электронного правительства" www.egov.kz (далее – портал) с приложением документов в соответствии с перечнем основных требований к оказанию государственной услуги "Государственная регистрация судов в Государственном судовом реестре морских судов"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перечень основных требований к оказанию государственной услуги 1).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собственника (в отношении физических лиц) либо о государственной регистрации юридического лица-собственника (в отношении юридических лиц) получаются из соответствующих государственных информационных систем через шлюз "электронного правительства".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перечне основных требований к оказанию государственной услуги 1.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срок рассмотрения документов и выдачи результата государственной услуги составляет 2 (два) рабочих дня.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документов через портал в "личный кабинет" заявителя направляется уведомление о принятии заявления с указанием даты получения результата государственной услуги.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Описание последовательности действий Морской администрации порта при регистрации судов в Государственном судовом реестре морских судов, перерегистрации судов в Государственном судовом реестре морских судов, исключении судов из Государственного судового реестра морских судов: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Морской администрации порта регистрирует на портале заявление и направляет его руководителю Морской администрации порта (далее – руководитель);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направляет заявление для исполнения ответственному исполнителю;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рассматривает документы заявителя, необходимые для оказания государственной услуги, на их полноту и соответствие требованиям, установленным настоящими Правилами, подготавливает и вносит результат оказания государственной услуги на подписание руководителю;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подписывает результат оказания государственной услуги посредством электронной цифровой подписи;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заявитель получает результат оказания государственной услуги в своем "личном кабинете".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Услугодатель в течение 2 (двух) рабочих дней с момента получения документов услугополучателя, проверяет полноту представленных документов.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услугополучателем неполного пакета документов услугодатель в указанные сроки дает мотивированный отказ в дальнейшем рассмотрении заявления.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в оказании государственной услуги осуществляется по основаниям в соответствии с перечнем основных требований к оказанию государственной услуги 1.";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Для получения временного свидетельства в электронном виде заявитель направляет заявление по форме, согласно приложению 7 к настоящим Правилам, посредством портала, для получения временного свидетельства в бумажном виде – через консульское должностное лицо Республики Казахстан с приложением документов в соответствии с перечнем основных требований к оказанию государственной услуги "Выдача временного свидетельства на право плавания под Государственным флагом Республики Казахстан, в случае приобретения судна за границей" согласно приложению 8 к настоящим Правилам (далее – перечень основных требований к оказанию государственной услуги 2).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собственника (в отношении физических лиц) либо о государственной регистрации юридического лица-собственника (в отношении юридических лиц) получаются из соответствующих государственных информационных систем через шлюз "электронного правительства".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перечне основных требований к оказанию государственной услуги 2.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срок рассмотрения документов и выдачи временного свидетельства составляет 5 (пять) рабочих дней.";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При предоставлении заявителем полного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консульское должностное лицо Республики Казахстан в течение трех рабочих дней рассматривает документы на соответствие требованиям настоящих Правил, при положительном заключении оформляет и направляет временное свидетельство заявителю.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оснований, предусмотренных в пункте 9 перечня основных требований к оказанию государственной услуги 2, консульское должностное лицо Республики Казахстан уведомляет заявителя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заявителю позицию по предварительному решению.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1 (одного) рабочего дня со дня направления уведомления.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заслушивания консульское должностное лицо Республики Казахстан выдает заявителю положительный результат либо мотивированный отказ в выдаче свидетельства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мотивированный отказ).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Мотивированный отказ осуществляется по основаниям в соответствии с перечнем основных требований к оказанию государственной услуги 2.";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"31. Для регистрации судна в международном судовом реестре заявитель направляет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посредством портала с приложением документов в соответствии с перечнем основных требований к оказанию государственной услуги "Государственная регистрация судов в международном судовом реестре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перечень основных требований к оказанию государственной услуги 3).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собственника (в отношении физических лиц) либо о государственной регистрации юридического лица-собственника (в отношении юридических лиц) получаются из соответствующих государственных информационных систем через шлюз "электронного правительства".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перечне основных требований к оказанию государственной услуги 3.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срок рассмотрения документов и выдачи результата государственной услуги составляет 2 (два) рабочих дня.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документов через портал в "личный кабинет" заявителя направляется уведомление о принятии заявления с указанием даты получения результата государственной услуги.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Перерегистрация судна осуществляется если судно перестает соответствовать сведениям, ранее внесенным в международный судовой реестр, в порядке и сроки регистрации судна в международном судовом реестре, предусмотренные настоящим пунктом и </w:t>
      </w:r>
      <w:r>
        <w:rPr>
          <w:rFonts w:ascii="Times New Roman"/>
          <w:b w:val="false"/>
          <w:i w:val="false"/>
          <w:color w:val="000000"/>
          <w:sz w:val="28"/>
        </w:rPr>
        <w:t>пунктами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Исключение судна из международного судового реестра осуществляется на основании заявления собственника судна с указанием названия судна и причины его исключения, в порядке и сроки регистрации судна в международном судовом реестре, предусмотренные настоящим пунктом и </w:t>
      </w:r>
      <w:r>
        <w:rPr>
          <w:rFonts w:ascii="Times New Roman"/>
          <w:b w:val="false"/>
          <w:i w:val="false"/>
          <w:color w:val="000000"/>
          <w:sz w:val="28"/>
        </w:rPr>
        <w:t>пунктами 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Морская администрация порта исключает судно из данного реестра на третий рабочий день после истечения срока действия права плавания под Государственным флагом Республики Казахстан.";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Описание последовательности действий Морской администрации порта при регистрации судов в международном судовом реестре Республики Казахстан, перерегистрации судов в международном судовом реестре Республики Казахстан, исключении судов из международного судового реестра Республики Казахстан: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рассматривает поступившие через портал заявление и документы заявителя, необходимые для оказания государственной услуги, на их соответствие требованиям, установленным настоящими Правилами, подготавливает и вносит результат оказания государственной услуги на подписание руководителю;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подписывает результат оказания государственной услуги;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заявитель получает результат оказания государственной услуги на портале в своем "личном кабинете".";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"35. Услугодатель в течение 2 (двух) рабочих дней с момента получения документов услугополучателя, проверяет полноту представленных документов.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услугополучателем неполного пакета документов услугодатель в указанные сроки дает мотивированный отказ в дальнейшем рассмотрении заявления.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в оказании государственной услуги осуществляется по основаниям в соответствии с перечнем основных требований к оказанию государственной услуги 3.";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"43. Для регистрации судна в бербоут-чартерном реестре заявитель направляет посредством портала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собственника (в отношении физических лиц) либо о государственной регистрации юридического лица-собственника (в отношении юридических лиц) получаются из соответствующих государственных информационных систем через шлюз "электронного правительства".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характеристики процесса, форму, содержание и результат оказания государственной услуги изложены в перечне основных требований к оказанию государственной услуги "Государственная регистрация морского судна в бербоут-чартерном реестре"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перечень основных требований к оказанию государственной услуги 4).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срок рассмотрения заявления и выдачи результата государственной услуги составляет 2 (два) рабочих дня.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документов через портал в "личный кабинет" заявителя направляется уведомление о принятии заявления с указанием даты получения результата государственной услуги.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Перерегистрация судна осуществляется, если судно перестает соответствовать сведениям, ранее внесенным в бербоут-чартерный реестр, в порядке и сроки регистрации судна в бербоут-чартерном реестре, предусмотренные настоящим пунктом и </w:t>
      </w:r>
      <w:r>
        <w:rPr>
          <w:rFonts w:ascii="Times New Roman"/>
          <w:b w:val="false"/>
          <w:i w:val="false"/>
          <w:color w:val="000000"/>
          <w:sz w:val="28"/>
        </w:rPr>
        <w:t>пунктами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Описание последовательности действий Морской администрации порта при регистрации морского судна в бербоут-чартерном реестре, перерегистрации морского судна в бербоут-чартерном реестре, исключении морского судна из бербоут-чартерного реестра: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Морской администрации порта регистрирует на портале заявление и направляет его руководителю Морской администрации порта (далее – руководитель);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направляет заявление для исполнения ответственному исполнителю;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рассматривает документы заявителя, необходимые для оказания государственной услуги, на их полноту и соответствие требованиям, установленным настоящими Правилами, подготавливает и вносит результат оказания государственной услуги на подписание руководителю;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подписывает результат оказания государственной услуги посредством электронной цифровой подписи;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заявитель получает результат оказания государственной услуги в своем "личном кабинете".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Услугодатель в течение 2 (двух) рабочих дней с момента получения документов услугополучателя, проверяет полноту представленных документов.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услугополучателем неполного пакета документов услугодатель в указанные сроки дает мотивированный отказ в дальнейшем рассмотрении заявления.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в оказании государственной услуги осуществляется по основаниям в соответствии с перечнем основных требований к оказанию государственной услуги 4.";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"47. Для государственной регистрации прав собственности на строящееся судно в реестре строящихся судов заявитель направляет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посредством портала с приложением документов в соответствии с перечнем основных требований к оказанию государственной услуги "Государственная регистрация прав собственности на строящееся судно в реестре строящихся судов"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перечень основных требований к оказанию государственной услуги 5).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собственника (в отношении физических лиц) либо о государственной регистрации юридического лица-собственника (в отношении юридических лиц) получаются из соответствующих государственных информационных систем через шлюз "электронного правительства".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перечне основных требований к оказанию государственной услуги 5.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срок рассмотрения документов и выдачи результата государственной услуги составляет 2 (два) рабочих дня, при уведомлении услугополучателя о несоответствии заявления\документов срок оказания услуги продлевается на 1 (один) рабочий день.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документов через портал в "личный кабинет" заявителя направляется уведомление о принятии заявления с указанием даты получения результата государственной услуги.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Перерегистрация судна осуществляется если судно перестает соответствовать сведениям, ранее внесенным в реестр строящихся судов, в порядке и сроки государственной регистрации прав собственности на строящееся судно в реестре строящихся судов, предусмотренные настоящим пунктом и </w:t>
      </w:r>
      <w:r>
        <w:rPr>
          <w:rFonts w:ascii="Times New Roman"/>
          <w:b w:val="false"/>
          <w:i w:val="false"/>
          <w:color w:val="000000"/>
          <w:sz w:val="28"/>
        </w:rPr>
        <w:t>пунктами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Исключение судна из реестра строящихся судов осуществляется на основании заявления собственника судна с указанием названия судна и причины его исключения, в порядке и сроки государственной регистрации прав собственности на строящееся судно в реестре строящихся судов, предусмотренные настоящим пунктом и </w:t>
      </w:r>
      <w:r>
        <w:rPr>
          <w:rFonts w:ascii="Times New Roman"/>
          <w:b w:val="false"/>
          <w:i w:val="false"/>
          <w:color w:val="000000"/>
          <w:sz w:val="28"/>
        </w:rPr>
        <w:t>пунктами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"49. Описание последовательности действий Морской администрации порта при регистрации прав собственности на строящееся судно в реестре строящихся судов, перерегистрации прав собственности на строящееся судно в реестре строящихся судов, исключении судна из реестра строящихся судов: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рассматривает поступившие через портал заявление и документы заявителя, необходимые для оказания государственной услуги, на их соответствие требованиям, установленным настоящими Правилами, подготавливает и вносит результат оказания государственной услуги на подписание руководителю;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подписывает результат оказания государственной услуги;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заявитель получает результат оказания государственной услуги на портале в своем "личном кабинете".";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"51. Услугодатель в течение 2 (двух) рабочих дней с момента регистрации документов услугополучателя, проверяет заявление и полноту представленных документов.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услугополучателем неполного пакета документов, документов с истекшим сроком действия и/или отсутствия сведений, необходимых для оказания государственной услуги, услугодатель в срок, указанный в части первой настоящего пункта, направляет услугополучателю уведомление с указанием причин несоответствия заявления и/или пакета документов и срока их устранения.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приведения в соответствие указанных в уведомлении документов составляет 1 (один) рабочий день.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течение 1 (одного) рабочего дня со дня получения уведомления услугополучатель не устранил замечания, услугодатель отказывает в дальнейшем рассмотрении заявления.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в оказании государственной услуги осуществляется по основаниям в соответствии с перечнем основных требований к оказанию государственной услуги 5.";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76"/>
    <w:bookmarkStart w:name="z9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7"/>
    <w:bookmarkStart w:name="z9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78"/>
    <w:bookmarkStart w:name="z9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79"/>
    <w:bookmarkStart w:name="z10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02" w:id="8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03" w:id="8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bookmarkStart w:name="z104" w:id="8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2022 года № 604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судов и прав на них</w:t>
            </w:r>
          </w:p>
        </w:tc>
      </w:tr>
    </w:tbl>
    <w:bookmarkStart w:name="z107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 "Государственная регистрация судов в Государственном судовом реестре морских судов"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государственной услуги: 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"Государственная регистрация судов в Государственном судовом реестре морских судов"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подвидов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"Регистрация судов в Государственном судовом реестре морских судов"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"Перерегистрация судов в Государственном судовом реестре морских судов"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"Исключение судов из Государственного судового реестра морских судов"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администрация порта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(каналы доступа)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подвидам государственной услуги – портал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(два) рабочих дня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подвидам государственной услуги – полностью автоматизированная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регистрации и перерегистрации судов в Государственном судовом реестре морских судов: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свидетельство о праве плавания морского судна под Государственным флагом Республики Казахстан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свидетельство о праве собственности на судно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исключении судов из Государственного судового реестра морских судов: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свидетельство об исключении судна из Государственного судового реестра морских судов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мотивированный ответ об отказе в оказании государственной услуги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 за оказание государственной услуги осуществляется по ставкам и в порядке,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налогах и других обязательных платежах в бюджет (Налоговый кодекс)".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сбора составляют: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 оказание подвида государственной услуги "Регистрация судов в Государственном судовом реестре морских судов" – 60 МРП;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 оказание подвида государственной услуги "Перерегистрация судов в Государственном судовом реестре морских судов" – 30 МРП;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за оказание подвида государственной услуги "Исключение судов из Государственного судового реестра морских судов" – бесплатно.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суммы сбора осуществляется в наличной или безналичной форме через банки второго уровня и организации, осуществляющие отдельные виды банковских операций, или через платежный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услугодатель – с понедельника по пятницу, в соответствии с установленным графиком работы с 9.00 до 18.30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(далее – Кодекс) с перерывом на обед с 13.00 часов до 14.30 часов;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оказании подвидов государственной услуги "Регистрация судов в Государственном судовом реестре морских судов" и "Перерегистрация судов в Государственном судовом реестре морских судов": 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электронная копия документа, подтверждающего право собственности на судно;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мерительного свидетельства;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электронная копия классификационного свидетельства;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электронная копия документа, удостоверяющего, что судно иностранного государства исключено из реестра, в котором зарегистрировано непосредственно до смены флага этого государства и не обременено ипотекой.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судов, находящихся в собственности лиц, указанных в пункте 11 настоящих Правил дополнительно необходимо предоставление письма от оператора по Северо-Каспийскому проекту, подтверждающее, что судно построено (приобретено) непосредственно для реализации Северо-Каспийского проекта и подлежит передаче полномочному органу по Северо-Каспийскому проекту в порядке, предусмотренном Соглашением о разделе продукции по Северному Каспию от 18 ноября 1997 года.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оказании подвида государственной услуги "Исключение судов из Государственного судового реестра морских судов":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1)заявление в электронной форме.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настоящей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по вопросам оказания государственной услуги указаны на интернет-ресурсе www.mid.gov.kz, единый контакт-центр по вопросам оказания государственных услуг: 1414.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портала, справочной службы услугодателя, Единого контакт-центра 1414, 8 800 080 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судов и прав на них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 "Выдача временного свидетельства на право плавания под Государственным флагом Республики Казахстан в случае приобретения судна за границей"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(каналы доступа)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государственной услуги осуществляется через: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загранучреждения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 (далее ‒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(пять) рабочих дней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/ 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временное свидетельство на право плавания под Государственным флагом Республики Казахстан, в случае приобретения судна за границей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мотивированный ответ об отказе в оказании государственной услуги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 / бумажная.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 за оказание государственной услуги осуществляется по ставкам консульского сбора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налогах и других обязательных платежах в бюджет (Налоговый кодекс)"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иностранных дел Республики Казахстан от 20 мая 2019 года № 11-1-4/227 "Об утверждении ставок консульского сбора за совершение консульских действий на территории иностранного государства" (зарегистрированный в Реестре государственной регистрации нормативных правовых актов за № 18702).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консульского сбора осуществляется в наличной или безналичной форме через банки второго уровня или организации, осуществляющие отдельные виды банковских операций или через платежный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 – с понедельника по пятницу включительно, с 9.00 до 18.30 часов с перерывом на обед с 13.00 до 14.30 часов, кроме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осуществляется услугодателем с 09:30 до 12:30 часов, а выдача результатов оказания государственной услуги с 16:00 до 17:00 часов. Среда – не приемный день.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иностранных государствах с жарким и влажным климатом график работы услугодателя устанавливается применительно к местным условиям.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оказывается в порядке очереди, без предварительной записи и ускоренного обслуживания, возможно бронирование очереди посредством интернет-ресурса услугодателя.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 интернет-ресурсе Министерства www.gov.kz.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физических лиц: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удостоверяющий личность услугополучателя (для идентификации личности);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подтверждающий право собственности на судно;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выданный властями государства предыдущей регистрации судна (если таковая имела место до даты подачи заявления), удостоверяющий, что судно исключено из реестра судов этого государства и не обременено ипотекой;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мерительное свидетельство;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классификационное свидетельство;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пассажирское свидетельство (для пассажирских судов);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подтверждающий оплату консульского сбора.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для юридических лиц: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заверенные в установленном порядке копии учредительных документов услугополучателя (оригинал предъявляется для сверки);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подтверждающий полномочия действовать от имени юридического лица;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подтверждающий право собственности на судно;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выданный властями государства предыдущей регистрации судна (если таковая имела место до даты подачи заявления), удостоверяющий, что судно исключено из реестра судов этого государства и не обременено ипотекой;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мерительное свидетельство;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классификационное свидетельство;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пассажирское свидетельство (для пассажирских судов);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оплату консульского сбора.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 установленным настоящими Правилами;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настоящей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по вопросам оказания государственной услуги указаны на интернет-ресурсе www.mfa.gov.kz, единый контакт-центр по вопросам оказания государственных услуг: 1414.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портала, справочной службы услугодателя, Единого контакт-центра 1414, 8 800 080 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 цифровых документов доступен для пользователей, авторизованных в мобильном приложении.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использования цифрового документа необходимо пройти авторизацию в мобильном приложении с использованием электронно-цифровой подписи или одноразового пароля, далее перейти в раздел "Цифровые документы" и выбрать необходимый документ.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судов и прав на них</w:t>
            </w:r>
          </w:p>
        </w:tc>
      </w:tr>
    </w:tbl>
    <w:bookmarkStart w:name="z174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 "Государственная регистрация судов в международном судовом реестре Республики Казахстан"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государственной услуги: 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"Государственная регистрация судов в международном судовом реестре Республики Казахстан"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подвидов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"Регистрация судов в международном судовом реестре Республики Казахстан"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"Перерегистрация судов в международном судовом реестре Республики Казахстан"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"Исключение судов из международного судового реестра Республики Казахстан"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администрация порта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подвидам государственной услуги – портал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(два) рабочих дня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подвидам государственной услуги – полностью автоматизированная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регистрации и перерегистрации судов в международном судовом реестре Республики Казахстан: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для морского судна, находящегося на праве собственности: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свидетельство о праве плавания морского судна под Государственным флагом Республики Казахстан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свидетельство о праве собственности на судно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свидетельство об исключении судна из международного судового реестра Республики Казахстан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мотивированный ответ об отказе в оказании государственной услуги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регистрации и перерегистрации судов в международном судовом реестре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для морского судна, предоставленного в пользование по бербоут-чартеру: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свидетельство о временном предоставлении права плавания под Государственным флагом Республики Казахстан иностранному морскому судну, зафрахтованному на условиях бербоут-чартера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свидетельство об исключении судна из международного судового реестра Республики Казахстан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мотивированный ответ об отказе в оказании государственной услуги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оказание государственной услуги осуществляется по ставкам и в порядке, установленным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налогах и других обязательных платежах в бюджет (Налоговый кодекс)".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сбора составляют: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 оказание подвида государственной услуги "Регистрация судов в международном судовом реестре Республики Казахстан" – 60 МРП;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 оказание подвида государственной услуги "Перерегистрация судов в международном судовом реестре Республики Казахстан" – 30 МРП;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за оказание подвида государственной услуги "Исключение судов из международного судового реестра Республики Казахстан" – бесплатно.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суммы сбора осуществляется в наличной или безналичной форме через банки второго уровня и организации, осуществляющие отдельные виды банковских операций, или через платежный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услугодатель – с понедельника по пятницу, в соответствии с установленным графиком работы с 9.00 до 18.30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(далее – Кодекс) с перерывом на обед с 13.00 часов до 14.30 часов;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оказании подвидов государственной услуги "Регистрация судов в международном судовом реестре Республики Казахстан" и "Перерегистрация судов в международном судовом реестре Республики Казахстан":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регистрации (перерегистрации) морского судна, находящегося на праве собственности: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электронная копия документа, подтверждающего право собственности на судно;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мерительного свидетельства;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электронная копия классификационного свидетельства;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электронная копия документа, удостоверяющего, что судно иностранного государства исключено из реестра, в котором зарегистрировано непосредственно до смены флага этого государства и не обременено ипотекой.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действующей регистрации судна в Государственном судовом реестре морских судов представляются только электронная копия свидетельства о праве плавания морского судна под Государственным флагом Республики Казахстан и электронная копия свидетельства о праве собственности на судно.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морского судна, предоставленного в пользование по бербоут-чартеру, представляется только электронная копия решения уполномоченного органа о временном предоставлении права плавания под Государственным флагом Республики Казахстан.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действующей регистрации судна в бербоут-чартерном реестре представляется только электронная копия свидетельства о временном предоставлении права плавания под Государственным флагом Республики Казахстан иностранному морскому судну, зафрахтованному на условиях бербоут-чартера.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оказании подвида государственной услуги "Исключение судов из международного судового реестра Республики Казахстан":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в электронной форме.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 установленным настоящими Правилами;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настоящей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по вопросам оказания государственной услуги указаны на интернет-ресурсе www.miid.gov.kz, единый контакт-центр по вопросам оказания государственных услуг: 1414.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может получать информацию о статусе оказания государственной услуги в режиме удаленного доступа посредством "личного кабинета" портала, справочной службы услугодателя, Единого контакт-центра 1414, 8 800 080 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может получать государственную услугу в электронной форме через портал при условии наличия ЭЦП.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судов и прав на них</w:t>
            </w:r>
          </w:p>
        </w:tc>
      </w:tr>
    </w:tbl>
    <w:bookmarkStart w:name="z214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 "Государственная регистрация морского судна в бербоут-чартерном реестре"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государственной услуги: 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"Государственная регистрация морского судна в бербоут-чартерном реестре"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подвидов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"Регистрация морского судна в бербоут-чартерном реестре"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"Перерегистрация морского судна в бербоут-чартерном реестре"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"Исключение морского судна из бербоут-чартерного реестра"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администрация порта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предос-тавления государ-ственной услуги (каналы доступа)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подвидам государственной услуги – портал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(два) рабочих дня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государ-ственной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подвидам государственной услуги – полностью автоматизированная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свидетельство о временном предоставлении права плавания под Государственным флагом Республики Казахстан иностранному морскому судну, зафрахтованному на условиях бербоут-чартера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мотивированный отказ в оказании государственной услуги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оказание государственной услуги осуществляется по ставкам и в порядке, установленным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налогах и других обязательных платежах в бюджет (Налоговый кодекс)".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сбора составляют: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 оказание подвида государственной услуги "Регистрация морского судна в бербоут-чартерном реестре" – 60 МРП;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 оказание подвида государственной услуги "Перерегистрация морского судна в бербоут-чартерном реестре" – 30 МРП;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за оказание подвида государственной услуги "Исключение морского судна из бербоут-чартерного реестра" – бесплатно.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суммы сбора осуществляется в наличной или безналичной форме через банки второго уровня и организации, осуществляющие отдельные виды банковских операций, или через платежный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услугодатель – с понедельника по пятницу, в соответствии с установленным графиком работы с 9.00 до 18.30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(далее – Кодекс) с перерывом на обед с 13.00 часов до 14.30 часов;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подвидам государственной услуги –заявление в электронной форме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 установленным настоящими Правилами;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настоящей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по вопросам оказания государственной услуги указаны на интернет-ресурсе www.mid.gov.kz, единый контакт-центр по вопросам оказания государственных услуг: 1414.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портала, справочной службы услугодателя, Единого контакт-центра 1414, 8 800 080 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судов и прав на них</w:t>
            </w:r>
          </w:p>
        </w:tc>
      </w:tr>
    </w:tbl>
    <w:bookmarkStart w:name="z235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 "Государственная регистрация прав собственности на строящееся судно в реестре строящихся судов"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государственной услуги: 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"Государственная регистрация прав собственности на строящееся судно в реестре строящихся судов"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подвидов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"Регистрация прав собственности на строящееся судно в реестре строящихся судов"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"Перерегистрация прав собственности на строящееся судно в реестре строящихся судов"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"Исключение судна из реестра строящихся судов"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администрация порта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предос-тавления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подвидам государственной услуги – портал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рабочих дня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государс-твенной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 всем подвидам государственной услуги – полностью автоматизированная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регистрации и перерегистрации прав собственности на строящееся судно в реестре строящихся судов: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свидетельство о государственной регистрации прав собственности на строящееся судно по форме,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исключении судна из реестра строящихся судов: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свидетельство об исключении судна из реестра строящихся судов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мотивированный ответ об отказе в оказании государственной услуги по форме,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 за оказание государственной услуги осуществляется по ставкам и в порядке,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налогах и других обязательных платежах в бюджет (Налоговый кодекс)".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сбора составляют: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 оказание подвида государственной услуги "Регистрация прав собственности на строящееся судно в реестре строящихся судов" – 60 МРП;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 оказание подвида государственной услуги "Перерегистрация прав собственности на строящееся судно в реестре строящихся судов" – 30 МРП;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за оказание подвида государственной услуги "Исключение судна из реестра строящихся судов" – бесплатно.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суммы сбора осуществляется в наличной или безналичной форме через банки второго уровня и организации, осуществляющие отдельные виды банковских операций, или через платежный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услугодатель – с понедельника по пятницу, в соответствии с установленным графиком работы с 9.00 до 18.30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(далее – Кодекс) с перерывом на обед с 13.00 часов до 14.30 часов;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оказании подвидов государственной услуги "Регистрация прав собственности на строящееся судно в реестре строящихся судов" и "Перерегистрация прав собственности на строящееся судно в реестре строящихся судов":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электронная копия договора на постройку судна;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письменного подтверждения судостроительной организации о закладке киля или заключения эксперта, подтверждающего проведение равноценных строительных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оказании подвида государственной услуги "Исключение судна из реестра строящихся судов":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1)заявление в электронной форме.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 установленным настоящим Правилами;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настоящей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по вопросам оказания государственной услуги указаны на интернет-ресурсе www.miid.gov.kz, единый контакт-центр по вопросам оказания государственных услуг: 1414.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может получать информацию о статусе оказания государственной услуги в режиме удаленного доступа посредством "личного кабинета" портала, справочной службы услугодателя, Единого контакт-центра 1414, 8 800 080 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может получать государственную услугу в электронной форме через портал при условии наличия ЭЦП.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